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29" w:rsidRPr="00513729" w:rsidRDefault="00513729" w:rsidP="0006181C">
      <w:pPr>
        <w:spacing w:line="360" w:lineRule="auto"/>
        <w:ind w:firstLine="709"/>
        <w:contextualSpacing/>
        <w:jc w:val="center"/>
        <w:rPr>
          <w:rFonts w:ascii="Times New Roman" w:hAnsi="Times New Roman"/>
          <w:caps/>
          <w:sz w:val="28"/>
          <w:szCs w:val="28"/>
        </w:rPr>
      </w:pPr>
      <w:r w:rsidRPr="00513729">
        <w:rPr>
          <w:rFonts w:ascii="Times New Roman" w:hAnsi="Times New Roman"/>
          <w:caps/>
          <w:sz w:val="28"/>
          <w:szCs w:val="28"/>
        </w:rPr>
        <w:t>м</w:t>
      </w:r>
      <w:r w:rsidRPr="00513729">
        <w:rPr>
          <w:rFonts w:ascii="Times New Roman" w:hAnsi="Times New Roman"/>
          <w:sz w:val="28"/>
          <w:szCs w:val="28"/>
        </w:rPr>
        <w:t xml:space="preserve">инистерство образования и науки </w:t>
      </w:r>
      <w:r w:rsidRPr="00513729">
        <w:rPr>
          <w:rFonts w:ascii="Times New Roman" w:hAnsi="Times New Roman"/>
          <w:caps/>
          <w:sz w:val="28"/>
          <w:szCs w:val="28"/>
        </w:rPr>
        <w:t>р</w:t>
      </w:r>
      <w:r w:rsidRPr="00513729">
        <w:rPr>
          <w:rFonts w:ascii="Times New Roman" w:hAnsi="Times New Roman"/>
          <w:sz w:val="28"/>
          <w:szCs w:val="28"/>
        </w:rPr>
        <w:t>оссийской</w:t>
      </w:r>
      <w:r w:rsidRPr="00513729">
        <w:rPr>
          <w:rFonts w:ascii="Times New Roman" w:hAnsi="Times New Roman"/>
          <w:caps/>
          <w:sz w:val="28"/>
          <w:szCs w:val="28"/>
        </w:rPr>
        <w:t xml:space="preserve"> ф</w:t>
      </w:r>
      <w:r w:rsidRPr="00513729">
        <w:rPr>
          <w:rFonts w:ascii="Times New Roman" w:hAnsi="Times New Roman"/>
          <w:sz w:val="28"/>
          <w:szCs w:val="28"/>
        </w:rPr>
        <w:t>едерации</w:t>
      </w:r>
    </w:p>
    <w:p w:rsidR="00513729" w:rsidRPr="00513729" w:rsidRDefault="00513729" w:rsidP="0006181C">
      <w:pPr>
        <w:spacing w:line="360" w:lineRule="auto"/>
        <w:ind w:firstLine="709"/>
        <w:contextualSpacing/>
        <w:jc w:val="center"/>
        <w:rPr>
          <w:rFonts w:ascii="Times New Roman" w:hAnsi="Times New Roman"/>
          <w:sz w:val="28"/>
          <w:szCs w:val="28"/>
        </w:rPr>
      </w:pPr>
      <w:r w:rsidRPr="00513729">
        <w:rPr>
          <w:rFonts w:ascii="Times New Roman" w:hAnsi="Times New Roman"/>
          <w:sz w:val="28"/>
          <w:szCs w:val="28"/>
        </w:rPr>
        <w:t xml:space="preserve">Федеральное государственное бюджетное образовательное </w:t>
      </w:r>
    </w:p>
    <w:p w:rsidR="00513729" w:rsidRPr="00513729" w:rsidRDefault="00513729" w:rsidP="0006181C">
      <w:pPr>
        <w:spacing w:line="360" w:lineRule="auto"/>
        <w:ind w:firstLine="709"/>
        <w:contextualSpacing/>
        <w:jc w:val="center"/>
        <w:rPr>
          <w:rFonts w:ascii="Times New Roman" w:hAnsi="Times New Roman"/>
          <w:caps/>
          <w:sz w:val="28"/>
          <w:szCs w:val="28"/>
        </w:rPr>
      </w:pPr>
      <w:r w:rsidRPr="00513729">
        <w:rPr>
          <w:rFonts w:ascii="Times New Roman" w:hAnsi="Times New Roman"/>
          <w:sz w:val="28"/>
          <w:szCs w:val="28"/>
        </w:rPr>
        <w:t xml:space="preserve">учреждение высшего образования </w:t>
      </w:r>
    </w:p>
    <w:p w:rsidR="00513729" w:rsidRPr="00513729" w:rsidRDefault="00513729" w:rsidP="0006181C">
      <w:pPr>
        <w:spacing w:line="360" w:lineRule="auto"/>
        <w:ind w:firstLine="709"/>
        <w:contextualSpacing/>
        <w:jc w:val="center"/>
        <w:rPr>
          <w:rFonts w:ascii="Times New Roman" w:hAnsi="Times New Roman"/>
          <w:caps/>
          <w:sz w:val="28"/>
          <w:szCs w:val="28"/>
        </w:rPr>
      </w:pPr>
      <w:r w:rsidRPr="00513729">
        <w:rPr>
          <w:rFonts w:ascii="Times New Roman" w:hAnsi="Times New Roman"/>
          <w:caps/>
          <w:sz w:val="28"/>
          <w:szCs w:val="28"/>
        </w:rPr>
        <w:t>«Ш</w:t>
      </w:r>
      <w:r w:rsidRPr="00513729">
        <w:rPr>
          <w:rFonts w:ascii="Times New Roman" w:hAnsi="Times New Roman"/>
          <w:sz w:val="28"/>
          <w:szCs w:val="28"/>
        </w:rPr>
        <w:t>адринский государственный педагогический университет</w:t>
      </w:r>
      <w:r w:rsidRPr="00513729">
        <w:rPr>
          <w:rFonts w:ascii="Times New Roman" w:hAnsi="Times New Roman"/>
          <w:caps/>
          <w:sz w:val="28"/>
          <w:szCs w:val="28"/>
        </w:rPr>
        <w:t>»</w:t>
      </w:r>
    </w:p>
    <w:p w:rsidR="00513729" w:rsidRPr="00513729" w:rsidRDefault="00513729" w:rsidP="0006181C">
      <w:pPr>
        <w:spacing w:line="360" w:lineRule="auto"/>
        <w:ind w:firstLine="709"/>
        <w:contextualSpacing/>
        <w:jc w:val="center"/>
        <w:rPr>
          <w:rFonts w:ascii="Times New Roman" w:hAnsi="Times New Roman"/>
          <w:caps/>
          <w:sz w:val="28"/>
          <w:szCs w:val="28"/>
        </w:rPr>
      </w:pPr>
      <w:r w:rsidRPr="00513729">
        <w:rPr>
          <w:rFonts w:ascii="Times New Roman" w:hAnsi="Times New Roman"/>
          <w:caps/>
          <w:sz w:val="28"/>
          <w:szCs w:val="28"/>
        </w:rPr>
        <w:t>К</w:t>
      </w:r>
      <w:r w:rsidRPr="00513729">
        <w:rPr>
          <w:rFonts w:ascii="Times New Roman" w:hAnsi="Times New Roman"/>
          <w:sz w:val="28"/>
          <w:szCs w:val="28"/>
        </w:rPr>
        <w:t xml:space="preserve">афедра </w:t>
      </w:r>
      <w:r>
        <w:rPr>
          <w:rFonts w:ascii="Times New Roman" w:hAnsi="Times New Roman"/>
          <w:sz w:val="28"/>
          <w:szCs w:val="28"/>
        </w:rPr>
        <w:t>истории и права</w:t>
      </w:r>
    </w:p>
    <w:p w:rsidR="00513729" w:rsidRDefault="00513729" w:rsidP="0006181C">
      <w:pPr>
        <w:spacing w:line="360" w:lineRule="auto"/>
        <w:ind w:firstLine="709"/>
        <w:rPr>
          <w:b/>
          <w:sz w:val="36"/>
          <w:szCs w:val="36"/>
        </w:rPr>
      </w:pPr>
    </w:p>
    <w:p w:rsidR="00513729" w:rsidRDefault="00513729" w:rsidP="0006181C">
      <w:pPr>
        <w:spacing w:line="360" w:lineRule="auto"/>
        <w:ind w:firstLine="709"/>
        <w:jc w:val="center"/>
        <w:rPr>
          <w:rFonts w:ascii="Times New Roman" w:hAnsi="Times New Roman"/>
          <w:b/>
          <w:sz w:val="28"/>
          <w:szCs w:val="28"/>
        </w:rPr>
      </w:pPr>
    </w:p>
    <w:p w:rsidR="00513729" w:rsidRDefault="00513729" w:rsidP="0006181C">
      <w:pPr>
        <w:spacing w:line="360" w:lineRule="auto"/>
        <w:ind w:firstLine="709"/>
        <w:jc w:val="center"/>
        <w:rPr>
          <w:rFonts w:ascii="Times New Roman" w:hAnsi="Times New Roman"/>
          <w:b/>
          <w:sz w:val="28"/>
          <w:szCs w:val="28"/>
        </w:rPr>
      </w:pPr>
    </w:p>
    <w:p w:rsidR="00513729" w:rsidRDefault="00513729" w:rsidP="0006181C">
      <w:pPr>
        <w:spacing w:line="360" w:lineRule="auto"/>
        <w:ind w:firstLine="709"/>
        <w:jc w:val="center"/>
        <w:rPr>
          <w:rFonts w:ascii="Times New Roman" w:hAnsi="Times New Roman"/>
          <w:b/>
          <w:sz w:val="28"/>
          <w:szCs w:val="28"/>
        </w:rPr>
      </w:pPr>
    </w:p>
    <w:p w:rsidR="00513729" w:rsidRDefault="00513729" w:rsidP="0006181C">
      <w:pPr>
        <w:spacing w:line="360" w:lineRule="auto"/>
        <w:ind w:firstLine="709"/>
        <w:jc w:val="center"/>
        <w:rPr>
          <w:rFonts w:ascii="Times New Roman" w:hAnsi="Times New Roman"/>
          <w:b/>
          <w:sz w:val="28"/>
          <w:szCs w:val="28"/>
        </w:rPr>
      </w:pPr>
    </w:p>
    <w:p w:rsidR="00513729" w:rsidRPr="00513729" w:rsidRDefault="00513729" w:rsidP="0006181C">
      <w:pPr>
        <w:pStyle w:val="a3"/>
        <w:spacing w:line="360" w:lineRule="auto"/>
        <w:jc w:val="center"/>
        <w:rPr>
          <w:rFonts w:ascii="Times New Roman" w:hAnsi="Times New Roman"/>
          <w:b/>
          <w:sz w:val="28"/>
          <w:szCs w:val="28"/>
        </w:rPr>
      </w:pPr>
      <w:r w:rsidRPr="00513729">
        <w:rPr>
          <w:rFonts w:ascii="Times New Roman" w:hAnsi="Times New Roman"/>
          <w:b/>
          <w:sz w:val="28"/>
          <w:szCs w:val="28"/>
        </w:rPr>
        <w:t>ДОКУМЕНТАЦИЯ</w:t>
      </w:r>
    </w:p>
    <w:p w:rsidR="00513729" w:rsidRDefault="00513729" w:rsidP="0006181C">
      <w:pPr>
        <w:pStyle w:val="a3"/>
        <w:spacing w:line="360" w:lineRule="auto"/>
        <w:jc w:val="center"/>
        <w:rPr>
          <w:rFonts w:ascii="Times New Roman" w:hAnsi="Times New Roman"/>
          <w:b/>
          <w:sz w:val="28"/>
          <w:szCs w:val="28"/>
        </w:rPr>
      </w:pPr>
      <w:r w:rsidRPr="00513729">
        <w:rPr>
          <w:rFonts w:ascii="Times New Roman" w:hAnsi="Times New Roman"/>
          <w:b/>
          <w:sz w:val="28"/>
          <w:szCs w:val="28"/>
        </w:rPr>
        <w:t>ПО П</w:t>
      </w:r>
      <w:r w:rsidR="0006181C">
        <w:rPr>
          <w:rFonts w:ascii="Times New Roman" w:hAnsi="Times New Roman"/>
          <w:b/>
          <w:sz w:val="28"/>
          <w:szCs w:val="28"/>
        </w:rPr>
        <w:t>РЕДДИПЛОМНОЙ</w:t>
      </w:r>
      <w:r w:rsidRPr="00513729">
        <w:rPr>
          <w:rFonts w:ascii="Times New Roman" w:hAnsi="Times New Roman"/>
          <w:b/>
          <w:sz w:val="28"/>
          <w:szCs w:val="28"/>
        </w:rPr>
        <w:t xml:space="preserve"> ПРАКТИКЕ</w:t>
      </w:r>
    </w:p>
    <w:p w:rsidR="00513729" w:rsidRDefault="00513729" w:rsidP="0006181C">
      <w:pPr>
        <w:pStyle w:val="a3"/>
        <w:spacing w:line="360" w:lineRule="auto"/>
        <w:jc w:val="center"/>
        <w:rPr>
          <w:rFonts w:ascii="Times New Roman" w:hAnsi="Times New Roman"/>
          <w:b/>
          <w:sz w:val="28"/>
          <w:szCs w:val="28"/>
        </w:rPr>
      </w:pPr>
    </w:p>
    <w:p w:rsidR="00513729" w:rsidRDefault="00513729" w:rsidP="0006181C">
      <w:pPr>
        <w:pStyle w:val="a3"/>
        <w:spacing w:line="360" w:lineRule="auto"/>
        <w:jc w:val="center"/>
        <w:rPr>
          <w:rFonts w:ascii="Times New Roman" w:hAnsi="Times New Roman"/>
          <w:sz w:val="28"/>
          <w:szCs w:val="28"/>
        </w:rPr>
      </w:pPr>
      <w:proofErr w:type="spellStart"/>
      <w:r w:rsidRPr="00513729">
        <w:rPr>
          <w:rFonts w:ascii="Times New Roman" w:hAnsi="Times New Roman"/>
          <w:sz w:val="28"/>
          <w:szCs w:val="28"/>
        </w:rPr>
        <w:t>Стерховой</w:t>
      </w:r>
      <w:proofErr w:type="spellEnd"/>
      <w:r w:rsidRPr="00513729">
        <w:rPr>
          <w:rFonts w:ascii="Times New Roman" w:hAnsi="Times New Roman"/>
          <w:sz w:val="28"/>
          <w:szCs w:val="28"/>
        </w:rPr>
        <w:t xml:space="preserve"> Екатерины Александровны</w:t>
      </w:r>
    </w:p>
    <w:p w:rsidR="00513729" w:rsidRDefault="00513729" w:rsidP="0006181C">
      <w:pPr>
        <w:pStyle w:val="a3"/>
        <w:spacing w:line="360" w:lineRule="auto"/>
        <w:jc w:val="center"/>
        <w:rPr>
          <w:rFonts w:ascii="Times New Roman" w:hAnsi="Times New Roman"/>
          <w:sz w:val="28"/>
          <w:szCs w:val="28"/>
        </w:rPr>
      </w:pPr>
      <w:r>
        <w:rPr>
          <w:rFonts w:ascii="Times New Roman" w:hAnsi="Times New Roman"/>
          <w:sz w:val="28"/>
          <w:szCs w:val="28"/>
        </w:rPr>
        <w:t xml:space="preserve">магистранта </w:t>
      </w:r>
      <w:r w:rsidR="0006181C">
        <w:rPr>
          <w:rFonts w:ascii="Times New Roman" w:hAnsi="Times New Roman"/>
          <w:sz w:val="28"/>
          <w:szCs w:val="28"/>
        </w:rPr>
        <w:t>3</w:t>
      </w:r>
      <w:r>
        <w:rPr>
          <w:rFonts w:ascii="Times New Roman" w:hAnsi="Times New Roman"/>
          <w:sz w:val="28"/>
          <w:szCs w:val="28"/>
        </w:rPr>
        <w:t xml:space="preserve"> курса </w:t>
      </w:r>
      <w:r w:rsidR="0006181C">
        <w:rPr>
          <w:rFonts w:ascii="Times New Roman" w:hAnsi="Times New Roman"/>
          <w:sz w:val="28"/>
          <w:szCs w:val="28"/>
        </w:rPr>
        <w:t xml:space="preserve">2-73 М группы </w:t>
      </w:r>
      <w:r>
        <w:rPr>
          <w:rFonts w:ascii="Times New Roman" w:hAnsi="Times New Roman"/>
          <w:sz w:val="28"/>
          <w:szCs w:val="28"/>
        </w:rPr>
        <w:t>магистратуры</w:t>
      </w:r>
    </w:p>
    <w:p w:rsidR="00513729" w:rsidRDefault="00513729" w:rsidP="0006181C">
      <w:pPr>
        <w:pStyle w:val="a3"/>
        <w:spacing w:line="360" w:lineRule="auto"/>
        <w:jc w:val="center"/>
        <w:rPr>
          <w:rFonts w:ascii="Times New Roman" w:hAnsi="Times New Roman"/>
          <w:sz w:val="28"/>
          <w:szCs w:val="28"/>
        </w:rPr>
      </w:pPr>
      <w:r>
        <w:rPr>
          <w:rFonts w:ascii="Times New Roman" w:hAnsi="Times New Roman"/>
          <w:sz w:val="28"/>
          <w:szCs w:val="28"/>
        </w:rPr>
        <w:t>направление подготовки</w:t>
      </w:r>
      <w:r w:rsidR="00CE758C">
        <w:rPr>
          <w:rFonts w:ascii="Times New Roman" w:hAnsi="Times New Roman"/>
          <w:sz w:val="28"/>
          <w:szCs w:val="28"/>
        </w:rPr>
        <w:t xml:space="preserve"> 44.04.01</w:t>
      </w:r>
      <w:r w:rsidR="0006181C">
        <w:rPr>
          <w:rFonts w:ascii="Times New Roman" w:hAnsi="Times New Roman"/>
          <w:sz w:val="28"/>
          <w:szCs w:val="28"/>
        </w:rPr>
        <w:t xml:space="preserve"> – «</w:t>
      </w:r>
      <w:r>
        <w:rPr>
          <w:rFonts w:ascii="Times New Roman" w:hAnsi="Times New Roman"/>
          <w:sz w:val="28"/>
          <w:szCs w:val="28"/>
        </w:rPr>
        <w:t>Педагогическое образование</w:t>
      </w:r>
      <w:r w:rsidR="0006181C">
        <w:rPr>
          <w:rFonts w:ascii="Times New Roman" w:hAnsi="Times New Roman"/>
          <w:sz w:val="28"/>
          <w:szCs w:val="28"/>
        </w:rPr>
        <w:t>»</w:t>
      </w:r>
    </w:p>
    <w:p w:rsidR="00513729" w:rsidRPr="00513729" w:rsidRDefault="00513729" w:rsidP="0006181C">
      <w:pPr>
        <w:pStyle w:val="a3"/>
        <w:spacing w:line="360" w:lineRule="auto"/>
        <w:jc w:val="center"/>
        <w:rPr>
          <w:rFonts w:ascii="Times New Roman" w:hAnsi="Times New Roman"/>
          <w:sz w:val="28"/>
          <w:szCs w:val="28"/>
        </w:rPr>
      </w:pPr>
      <w:r>
        <w:rPr>
          <w:rFonts w:ascii="Times New Roman" w:hAnsi="Times New Roman"/>
          <w:sz w:val="28"/>
          <w:szCs w:val="28"/>
        </w:rPr>
        <w:t>магистерская программа «Историческое образование»</w:t>
      </w:r>
    </w:p>
    <w:p w:rsidR="00513729" w:rsidRPr="00513729" w:rsidRDefault="00513729" w:rsidP="0006181C">
      <w:pPr>
        <w:spacing w:before="100" w:beforeAutospacing="1" w:after="100" w:afterAutospacing="1" w:line="360" w:lineRule="auto"/>
        <w:jc w:val="center"/>
        <w:outlineLvl w:val="0"/>
        <w:rPr>
          <w:rFonts w:ascii="Times New Roman" w:hAnsi="Times New Roman"/>
          <w:sz w:val="28"/>
          <w:szCs w:val="28"/>
        </w:rPr>
      </w:pPr>
    </w:p>
    <w:p w:rsidR="00513729" w:rsidRPr="00383C9A" w:rsidRDefault="00513729" w:rsidP="0006181C">
      <w:pPr>
        <w:spacing w:before="100" w:beforeAutospacing="1" w:after="100" w:afterAutospacing="1" w:line="360" w:lineRule="auto"/>
        <w:jc w:val="center"/>
        <w:outlineLvl w:val="0"/>
        <w:rPr>
          <w:rFonts w:ascii="Times New Roman" w:hAnsi="Times New Roman"/>
          <w:b/>
          <w:bCs/>
          <w:color w:val="000000"/>
          <w:kern w:val="36"/>
          <w:sz w:val="28"/>
          <w:szCs w:val="28"/>
        </w:rPr>
      </w:pPr>
    </w:p>
    <w:p w:rsidR="00513729" w:rsidRDefault="00513729" w:rsidP="0006181C">
      <w:pPr>
        <w:spacing w:line="360" w:lineRule="auto"/>
        <w:jc w:val="center"/>
        <w:rPr>
          <w:rFonts w:ascii="Times New Roman" w:hAnsi="Times New Roman"/>
          <w:sz w:val="28"/>
          <w:szCs w:val="28"/>
        </w:rPr>
      </w:pPr>
    </w:p>
    <w:p w:rsidR="00513729" w:rsidRDefault="00513729" w:rsidP="0006181C">
      <w:pPr>
        <w:spacing w:line="360" w:lineRule="auto"/>
        <w:ind w:firstLine="709"/>
        <w:jc w:val="center"/>
        <w:rPr>
          <w:rFonts w:ascii="Times New Roman" w:hAnsi="Times New Roman"/>
          <w:sz w:val="28"/>
          <w:szCs w:val="28"/>
        </w:rPr>
      </w:pPr>
    </w:p>
    <w:p w:rsidR="00513729" w:rsidRDefault="00513729" w:rsidP="0006181C">
      <w:pPr>
        <w:spacing w:line="360" w:lineRule="auto"/>
        <w:ind w:firstLine="709"/>
        <w:jc w:val="center"/>
        <w:rPr>
          <w:rFonts w:ascii="Times New Roman" w:hAnsi="Times New Roman"/>
          <w:sz w:val="28"/>
          <w:szCs w:val="28"/>
        </w:rPr>
      </w:pPr>
    </w:p>
    <w:p w:rsidR="00513729" w:rsidRDefault="00513729" w:rsidP="0006181C">
      <w:pPr>
        <w:spacing w:line="360" w:lineRule="auto"/>
        <w:ind w:firstLine="709"/>
        <w:jc w:val="center"/>
        <w:rPr>
          <w:rFonts w:ascii="Times New Roman" w:hAnsi="Times New Roman"/>
          <w:sz w:val="28"/>
          <w:szCs w:val="28"/>
        </w:rPr>
      </w:pPr>
    </w:p>
    <w:p w:rsidR="00513729" w:rsidRDefault="00513729" w:rsidP="0006181C">
      <w:pPr>
        <w:spacing w:line="360" w:lineRule="auto"/>
        <w:ind w:firstLine="709"/>
        <w:jc w:val="right"/>
        <w:rPr>
          <w:rFonts w:ascii="Times New Roman" w:hAnsi="Times New Roman"/>
          <w:sz w:val="28"/>
          <w:szCs w:val="28"/>
        </w:rPr>
      </w:pPr>
    </w:p>
    <w:p w:rsidR="00513729" w:rsidRDefault="00513729" w:rsidP="0006181C">
      <w:pPr>
        <w:spacing w:line="360" w:lineRule="auto"/>
        <w:ind w:firstLine="709"/>
        <w:jc w:val="right"/>
        <w:rPr>
          <w:rFonts w:ascii="Times New Roman" w:hAnsi="Times New Roman"/>
          <w:sz w:val="28"/>
          <w:szCs w:val="28"/>
        </w:rPr>
      </w:pPr>
    </w:p>
    <w:p w:rsidR="00513729" w:rsidRDefault="00513729" w:rsidP="0006181C">
      <w:pPr>
        <w:spacing w:line="360" w:lineRule="auto"/>
        <w:ind w:firstLine="709"/>
        <w:rPr>
          <w:rFonts w:ascii="Times New Roman" w:hAnsi="Times New Roman"/>
          <w:sz w:val="28"/>
          <w:szCs w:val="28"/>
        </w:rPr>
      </w:pPr>
    </w:p>
    <w:p w:rsidR="00513729" w:rsidRDefault="00513729" w:rsidP="0006181C">
      <w:pPr>
        <w:spacing w:line="360" w:lineRule="auto"/>
        <w:ind w:firstLine="709"/>
        <w:rPr>
          <w:rFonts w:ascii="Times New Roman" w:hAnsi="Times New Roman"/>
          <w:sz w:val="28"/>
          <w:szCs w:val="28"/>
        </w:rPr>
      </w:pPr>
    </w:p>
    <w:p w:rsidR="00513729" w:rsidRDefault="00513729" w:rsidP="0006181C">
      <w:pPr>
        <w:spacing w:line="360" w:lineRule="auto"/>
        <w:ind w:firstLine="709"/>
        <w:jc w:val="center"/>
        <w:rPr>
          <w:rFonts w:ascii="Times New Roman" w:hAnsi="Times New Roman"/>
          <w:sz w:val="28"/>
          <w:szCs w:val="28"/>
        </w:rPr>
      </w:pPr>
      <w:r>
        <w:rPr>
          <w:rFonts w:ascii="Times New Roman" w:hAnsi="Times New Roman"/>
          <w:sz w:val="28"/>
          <w:szCs w:val="28"/>
        </w:rPr>
        <w:t>Шадринск 201</w:t>
      </w:r>
      <w:r w:rsidR="0006181C">
        <w:rPr>
          <w:rFonts w:ascii="Times New Roman" w:hAnsi="Times New Roman"/>
          <w:sz w:val="28"/>
          <w:szCs w:val="28"/>
        </w:rPr>
        <w:t>7</w:t>
      </w:r>
    </w:p>
    <w:p w:rsidR="00EC4978" w:rsidRPr="00EC4978" w:rsidRDefault="00EC4978" w:rsidP="00EC4978">
      <w:pPr>
        <w:spacing w:line="360" w:lineRule="auto"/>
        <w:ind w:firstLine="709"/>
        <w:jc w:val="right"/>
        <w:rPr>
          <w:rFonts w:ascii="Times New Roman" w:hAnsi="Times New Roman"/>
          <w:sz w:val="28"/>
          <w:szCs w:val="28"/>
        </w:rPr>
      </w:pPr>
      <w:r w:rsidRPr="00EC4978">
        <w:rPr>
          <w:rFonts w:ascii="Times New Roman" w:hAnsi="Times New Roman"/>
          <w:sz w:val="28"/>
          <w:szCs w:val="28"/>
        </w:rPr>
        <w:lastRenderedPageBreak/>
        <w:t>«Утверждаю»:____________</w:t>
      </w:r>
      <w:r w:rsidRPr="00EC4978">
        <w:rPr>
          <w:rFonts w:ascii="Times New Roman" w:hAnsi="Times New Roman"/>
          <w:sz w:val="28"/>
          <w:szCs w:val="28"/>
        </w:rPr>
        <w:br/>
        <w:t>Руководитель магистерской</w:t>
      </w:r>
      <w:r w:rsidRPr="00EC4978">
        <w:rPr>
          <w:rFonts w:ascii="Times New Roman" w:hAnsi="Times New Roman"/>
          <w:sz w:val="28"/>
          <w:szCs w:val="28"/>
        </w:rPr>
        <w:br/>
        <w:t>программы</w:t>
      </w:r>
      <w:r w:rsidR="00004CEC">
        <w:rPr>
          <w:rFonts w:ascii="Times New Roman" w:hAnsi="Times New Roman"/>
          <w:sz w:val="28"/>
          <w:szCs w:val="28"/>
        </w:rPr>
        <w:br/>
        <w:t>Ф.И.О.__________________</w:t>
      </w:r>
      <w:r w:rsidR="00004CEC">
        <w:rPr>
          <w:rFonts w:ascii="Times New Roman" w:hAnsi="Times New Roman"/>
          <w:sz w:val="28"/>
          <w:szCs w:val="28"/>
        </w:rPr>
        <w:br/>
        <w:t>«____»</w:t>
      </w:r>
      <w:r w:rsidRPr="00EC4978">
        <w:rPr>
          <w:rFonts w:ascii="Times New Roman" w:hAnsi="Times New Roman"/>
          <w:sz w:val="28"/>
          <w:szCs w:val="28"/>
        </w:rPr>
        <w:t>____________</w:t>
      </w:r>
      <w:r w:rsidR="00004CEC">
        <w:rPr>
          <w:rFonts w:ascii="Times New Roman" w:hAnsi="Times New Roman"/>
          <w:sz w:val="28"/>
          <w:szCs w:val="28"/>
        </w:rPr>
        <w:t>_</w:t>
      </w:r>
      <w:r w:rsidRPr="00EC4978">
        <w:rPr>
          <w:rFonts w:ascii="Times New Roman" w:hAnsi="Times New Roman"/>
          <w:sz w:val="28"/>
          <w:szCs w:val="28"/>
        </w:rPr>
        <w:t>20</w:t>
      </w:r>
      <w:r w:rsidR="00004CEC">
        <w:rPr>
          <w:rFonts w:ascii="Times New Roman" w:hAnsi="Times New Roman"/>
          <w:sz w:val="28"/>
          <w:szCs w:val="28"/>
        </w:rPr>
        <w:t>17</w:t>
      </w:r>
      <w:r w:rsidRPr="00EC4978">
        <w:rPr>
          <w:rFonts w:ascii="Times New Roman" w:hAnsi="Times New Roman"/>
          <w:sz w:val="28"/>
          <w:szCs w:val="28"/>
        </w:rPr>
        <w:t>г.</w:t>
      </w:r>
    </w:p>
    <w:p w:rsidR="00EC4978" w:rsidRDefault="00EC4978" w:rsidP="00EC4978">
      <w:pPr>
        <w:spacing w:line="360" w:lineRule="auto"/>
        <w:ind w:firstLine="709"/>
        <w:jc w:val="center"/>
        <w:rPr>
          <w:rFonts w:ascii="Times New Roman" w:hAnsi="Times New Roman"/>
          <w:sz w:val="28"/>
          <w:szCs w:val="28"/>
        </w:rPr>
      </w:pPr>
      <w:r w:rsidRPr="00EC4978">
        <w:rPr>
          <w:rFonts w:ascii="Times New Roman" w:hAnsi="Times New Roman"/>
          <w:sz w:val="28"/>
          <w:szCs w:val="28"/>
        </w:rPr>
        <w:br/>
      </w:r>
      <w:r w:rsidRPr="00EC4978">
        <w:rPr>
          <w:rFonts w:ascii="Times New Roman" w:hAnsi="Times New Roman"/>
          <w:sz w:val="28"/>
          <w:szCs w:val="28"/>
        </w:rPr>
        <w:br/>
        <w:t>Индивидуальный план работы</w:t>
      </w:r>
      <w:r w:rsidRPr="00EC4978">
        <w:rPr>
          <w:rFonts w:ascii="Times New Roman" w:hAnsi="Times New Roman"/>
          <w:sz w:val="28"/>
          <w:szCs w:val="28"/>
        </w:rPr>
        <w:br/>
        <w:t>магистранта</w:t>
      </w:r>
      <w:r>
        <w:rPr>
          <w:rFonts w:ascii="Times New Roman" w:hAnsi="Times New Roman"/>
          <w:sz w:val="28"/>
          <w:szCs w:val="28"/>
        </w:rPr>
        <w:t xml:space="preserve"> </w:t>
      </w:r>
      <w:proofErr w:type="spellStart"/>
      <w:r>
        <w:rPr>
          <w:rFonts w:ascii="Times New Roman" w:hAnsi="Times New Roman"/>
          <w:sz w:val="28"/>
          <w:szCs w:val="28"/>
        </w:rPr>
        <w:t>Стерховой</w:t>
      </w:r>
      <w:proofErr w:type="spellEnd"/>
      <w:r>
        <w:rPr>
          <w:rFonts w:ascii="Times New Roman" w:hAnsi="Times New Roman"/>
          <w:sz w:val="28"/>
          <w:szCs w:val="28"/>
        </w:rPr>
        <w:t xml:space="preserve"> Екатерины Александровны </w:t>
      </w:r>
    </w:p>
    <w:p w:rsidR="00EC4978" w:rsidRDefault="00EC4978" w:rsidP="00EC4978">
      <w:pPr>
        <w:spacing w:line="360" w:lineRule="auto"/>
        <w:ind w:firstLine="709"/>
        <w:jc w:val="center"/>
        <w:rPr>
          <w:rFonts w:ascii="Times New Roman" w:hAnsi="Times New Roman"/>
          <w:sz w:val="28"/>
          <w:szCs w:val="28"/>
        </w:rPr>
      </w:pPr>
      <w:r w:rsidRPr="00EC4978">
        <w:rPr>
          <w:rFonts w:ascii="Times New Roman" w:hAnsi="Times New Roman"/>
          <w:sz w:val="28"/>
          <w:szCs w:val="28"/>
        </w:rPr>
        <w:t>на период с____</w:t>
      </w:r>
      <w:r w:rsidR="00F21D12">
        <w:rPr>
          <w:rFonts w:ascii="Times New Roman" w:hAnsi="Times New Roman"/>
          <w:sz w:val="28"/>
          <w:szCs w:val="28"/>
        </w:rPr>
        <w:t>______</w:t>
      </w:r>
      <w:r w:rsidRPr="00EC4978">
        <w:rPr>
          <w:rFonts w:ascii="Times New Roman" w:hAnsi="Times New Roman"/>
          <w:sz w:val="28"/>
          <w:szCs w:val="28"/>
        </w:rPr>
        <w:t>по____</w:t>
      </w:r>
      <w:r w:rsidR="00F21D12">
        <w:rPr>
          <w:rFonts w:ascii="Times New Roman" w:hAnsi="Times New Roman"/>
          <w:sz w:val="28"/>
          <w:szCs w:val="28"/>
        </w:rPr>
        <w:t>______</w:t>
      </w:r>
      <w:r w:rsidRPr="00EC4978">
        <w:rPr>
          <w:rFonts w:ascii="Times New Roman" w:hAnsi="Times New Roman"/>
          <w:sz w:val="28"/>
          <w:szCs w:val="28"/>
        </w:rPr>
        <w:t>20</w:t>
      </w:r>
      <w:r w:rsidR="00F21D12">
        <w:rPr>
          <w:rFonts w:ascii="Times New Roman" w:hAnsi="Times New Roman"/>
          <w:sz w:val="28"/>
          <w:szCs w:val="28"/>
        </w:rPr>
        <w:t xml:space="preserve">17 </w:t>
      </w:r>
      <w:r w:rsidRPr="00EC4978">
        <w:rPr>
          <w:rFonts w:ascii="Times New Roman" w:hAnsi="Times New Roman"/>
          <w:sz w:val="28"/>
          <w:szCs w:val="28"/>
        </w:rPr>
        <w:t>г.</w:t>
      </w:r>
    </w:p>
    <w:p w:rsidR="00EC4978" w:rsidRDefault="00EC4978" w:rsidP="00EC4978">
      <w:pPr>
        <w:ind w:firstLine="709"/>
        <w:jc w:val="center"/>
        <w:rPr>
          <w:rFonts w:ascii="Times New Roman" w:hAnsi="Times New Roman"/>
          <w:sz w:val="28"/>
          <w:szCs w:val="28"/>
        </w:rPr>
      </w:pPr>
    </w:p>
    <w:tbl>
      <w:tblPr>
        <w:tblStyle w:val="a4"/>
        <w:tblW w:w="0" w:type="auto"/>
        <w:tblLook w:val="04A0" w:firstRow="1" w:lastRow="0" w:firstColumn="1" w:lastColumn="0" w:noHBand="0" w:noVBand="1"/>
      </w:tblPr>
      <w:tblGrid>
        <w:gridCol w:w="3794"/>
        <w:gridCol w:w="1984"/>
        <w:gridCol w:w="1955"/>
        <w:gridCol w:w="1838"/>
      </w:tblGrid>
      <w:tr w:rsidR="00EC4978" w:rsidTr="00004CEC">
        <w:tc>
          <w:tcPr>
            <w:tcW w:w="3794" w:type="dxa"/>
          </w:tcPr>
          <w:p w:rsidR="00EC4978" w:rsidRDefault="00EC4978" w:rsidP="00EC4978">
            <w:pPr>
              <w:jc w:val="center"/>
              <w:rPr>
                <w:rFonts w:ascii="Times New Roman" w:hAnsi="Times New Roman"/>
                <w:sz w:val="28"/>
                <w:szCs w:val="28"/>
              </w:rPr>
            </w:pPr>
            <w:r w:rsidRPr="00EC4978">
              <w:rPr>
                <w:rFonts w:ascii="Times New Roman" w:hAnsi="Times New Roman"/>
                <w:b/>
                <w:bCs/>
                <w:sz w:val="28"/>
                <w:szCs w:val="28"/>
              </w:rPr>
              <w:t>Виды</w:t>
            </w:r>
            <w:r w:rsidRPr="00EC4978">
              <w:rPr>
                <w:rFonts w:ascii="Times New Roman" w:hAnsi="Times New Roman"/>
                <w:sz w:val="28"/>
                <w:szCs w:val="28"/>
              </w:rPr>
              <w:br/>
            </w:r>
            <w:r w:rsidRPr="00EC4978">
              <w:rPr>
                <w:rFonts w:ascii="Times New Roman" w:hAnsi="Times New Roman"/>
                <w:b/>
                <w:bCs/>
                <w:sz w:val="28"/>
                <w:szCs w:val="28"/>
              </w:rPr>
              <w:t>деятельности</w:t>
            </w:r>
          </w:p>
        </w:tc>
        <w:tc>
          <w:tcPr>
            <w:tcW w:w="1984" w:type="dxa"/>
          </w:tcPr>
          <w:p w:rsidR="00EC4978" w:rsidRDefault="00EC4978" w:rsidP="00EC4978">
            <w:pPr>
              <w:jc w:val="center"/>
              <w:rPr>
                <w:rFonts w:ascii="Times New Roman" w:hAnsi="Times New Roman"/>
                <w:sz w:val="28"/>
                <w:szCs w:val="28"/>
              </w:rPr>
            </w:pPr>
            <w:r w:rsidRPr="00EC4978">
              <w:rPr>
                <w:rFonts w:ascii="Times New Roman" w:hAnsi="Times New Roman"/>
                <w:b/>
                <w:bCs/>
                <w:sz w:val="28"/>
                <w:szCs w:val="28"/>
              </w:rPr>
              <w:t>Срок выполнения</w:t>
            </w:r>
          </w:p>
        </w:tc>
        <w:tc>
          <w:tcPr>
            <w:tcW w:w="1955" w:type="dxa"/>
          </w:tcPr>
          <w:p w:rsidR="00EC4978" w:rsidRDefault="00EC4978" w:rsidP="00EC4978">
            <w:pPr>
              <w:jc w:val="center"/>
              <w:rPr>
                <w:rFonts w:ascii="Times New Roman" w:hAnsi="Times New Roman"/>
                <w:sz w:val="28"/>
                <w:szCs w:val="28"/>
              </w:rPr>
            </w:pPr>
            <w:r w:rsidRPr="00EC4978">
              <w:rPr>
                <w:rFonts w:ascii="Times New Roman" w:hAnsi="Times New Roman"/>
                <w:b/>
                <w:bCs/>
                <w:sz w:val="28"/>
                <w:szCs w:val="28"/>
              </w:rPr>
              <w:t>Отметка о</w:t>
            </w:r>
            <w:r w:rsidRPr="00EC4978">
              <w:rPr>
                <w:rFonts w:ascii="Times New Roman" w:hAnsi="Times New Roman"/>
                <w:sz w:val="28"/>
                <w:szCs w:val="28"/>
              </w:rPr>
              <w:br/>
            </w:r>
            <w:r w:rsidRPr="00EC4978">
              <w:rPr>
                <w:rFonts w:ascii="Times New Roman" w:hAnsi="Times New Roman"/>
                <w:b/>
                <w:bCs/>
                <w:sz w:val="28"/>
                <w:szCs w:val="28"/>
              </w:rPr>
              <w:t>выполнении</w:t>
            </w:r>
          </w:p>
        </w:tc>
        <w:tc>
          <w:tcPr>
            <w:tcW w:w="1838" w:type="dxa"/>
          </w:tcPr>
          <w:p w:rsidR="00EC4978" w:rsidRDefault="00EC4978" w:rsidP="00EC4978">
            <w:pPr>
              <w:jc w:val="center"/>
              <w:rPr>
                <w:rFonts w:ascii="Times New Roman" w:hAnsi="Times New Roman"/>
                <w:sz w:val="28"/>
                <w:szCs w:val="28"/>
              </w:rPr>
            </w:pPr>
            <w:r w:rsidRPr="00EC4978">
              <w:rPr>
                <w:rFonts w:ascii="Times New Roman" w:hAnsi="Times New Roman"/>
                <w:b/>
                <w:bCs/>
                <w:sz w:val="28"/>
                <w:szCs w:val="28"/>
              </w:rPr>
              <w:t>Примечания</w:t>
            </w:r>
          </w:p>
        </w:tc>
      </w:tr>
      <w:tr w:rsidR="00EC4978" w:rsidTr="00004CEC">
        <w:tc>
          <w:tcPr>
            <w:tcW w:w="3794" w:type="dxa"/>
          </w:tcPr>
          <w:p w:rsidR="00EC4978" w:rsidRPr="00EC4978" w:rsidRDefault="00EC4978" w:rsidP="00004CEC">
            <w:pPr>
              <w:spacing w:line="360" w:lineRule="auto"/>
              <w:rPr>
                <w:rFonts w:ascii="Times New Roman" w:hAnsi="Times New Roman"/>
                <w:sz w:val="28"/>
                <w:szCs w:val="28"/>
              </w:rPr>
            </w:pPr>
            <w:r w:rsidRPr="00EC4978">
              <w:rPr>
                <w:rFonts w:ascii="Times New Roman" w:hAnsi="Times New Roman"/>
                <w:sz w:val="28"/>
                <w:szCs w:val="28"/>
              </w:rPr>
              <w:t xml:space="preserve">1.Ознакомление с материально-технической базой </w:t>
            </w:r>
            <w:r w:rsidR="00004CEC">
              <w:rPr>
                <w:rFonts w:ascii="Times New Roman" w:hAnsi="Times New Roman"/>
                <w:sz w:val="28"/>
                <w:szCs w:val="28"/>
              </w:rPr>
              <w:t>гимназии</w:t>
            </w:r>
            <w:r w:rsidRPr="00EC4978">
              <w:rPr>
                <w:rFonts w:ascii="Times New Roman" w:hAnsi="Times New Roman"/>
                <w:sz w:val="28"/>
                <w:szCs w:val="28"/>
              </w:rPr>
              <w:t xml:space="preserve"> и методическ</w:t>
            </w:r>
            <w:r w:rsidR="00004CEC">
              <w:rPr>
                <w:rFonts w:ascii="Times New Roman" w:hAnsi="Times New Roman"/>
                <w:sz w:val="28"/>
                <w:szCs w:val="28"/>
              </w:rPr>
              <w:t>и</w:t>
            </w:r>
            <w:r w:rsidRPr="00EC4978">
              <w:rPr>
                <w:rFonts w:ascii="Times New Roman" w:hAnsi="Times New Roman"/>
                <w:sz w:val="28"/>
                <w:szCs w:val="28"/>
              </w:rPr>
              <w:t>м обеспечение</w:t>
            </w:r>
            <w:r w:rsidR="00004CEC">
              <w:rPr>
                <w:rFonts w:ascii="Times New Roman" w:hAnsi="Times New Roman"/>
                <w:sz w:val="28"/>
                <w:szCs w:val="28"/>
              </w:rPr>
              <w:t>м</w:t>
            </w:r>
            <w:r w:rsidRPr="00EC4978">
              <w:rPr>
                <w:rFonts w:ascii="Times New Roman" w:hAnsi="Times New Roman"/>
                <w:sz w:val="28"/>
                <w:szCs w:val="28"/>
              </w:rPr>
              <w:t xml:space="preserve"> учебного процесса.</w:t>
            </w:r>
          </w:p>
        </w:tc>
        <w:tc>
          <w:tcPr>
            <w:tcW w:w="1984" w:type="dxa"/>
          </w:tcPr>
          <w:p w:rsidR="00EC4978" w:rsidRDefault="00EC4978" w:rsidP="00EC4978">
            <w:pPr>
              <w:jc w:val="center"/>
              <w:rPr>
                <w:rFonts w:ascii="Times New Roman" w:hAnsi="Times New Roman"/>
                <w:sz w:val="28"/>
                <w:szCs w:val="28"/>
              </w:rPr>
            </w:pPr>
          </w:p>
        </w:tc>
        <w:tc>
          <w:tcPr>
            <w:tcW w:w="1955" w:type="dxa"/>
          </w:tcPr>
          <w:p w:rsidR="00EC4978" w:rsidRDefault="00EC4978" w:rsidP="00EC4978">
            <w:pPr>
              <w:jc w:val="center"/>
              <w:rPr>
                <w:rFonts w:ascii="Times New Roman" w:hAnsi="Times New Roman"/>
                <w:sz w:val="28"/>
                <w:szCs w:val="28"/>
              </w:rPr>
            </w:pPr>
            <w:r>
              <w:rPr>
                <w:rFonts w:ascii="Times New Roman" w:hAnsi="Times New Roman"/>
                <w:sz w:val="28"/>
                <w:szCs w:val="28"/>
              </w:rPr>
              <w:t>Выполнено</w:t>
            </w:r>
          </w:p>
        </w:tc>
        <w:tc>
          <w:tcPr>
            <w:tcW w:w="1838" w:type="dxa"/>
          </w:tcPr>
          <w:p w:rsidR="00EC4978" w:rsidRDefault="00EC4978" w:rsidP="00EC4978">
            <w:pPr>
              <w:jc w:val="center"/>
              <w:rPr>
                <w:rFonts w:ascii="Times New Roman" w:hAnsi="Times New Roman"/>
                <w:sz w:val="28"/>
                <w:szCs w:val="28"/>
              </w:rPr>
            </w:pPr>
          </w:p>
        </w:tc>
      </w:tr>
      <w:tr w:rsidR="00EC4978" w:rsidTr="00004CEC">
        <w:tc>
          <w:tcPr>
            <w:tcW w:w="3794" w:type="dxa"/>
          </w:tcPr>
          <w:p w:rsidR="00EC4978" w:rsidRPr="00EC4978" w:rsidRDefault="00EC4978" w:rsidP="00004CEC">
            <w:pPr>
              <w:spacing w:line="360" w:lineRule="auto"/>
              <w:rPr>
                <w:rFonts w:ascii="Times New Roman" w:hAnsi="Times New Roman"/>
                <w:sz w:val="28"/>
                <w:szCs w:val="28"/>
              </w:rPr>
            </w:pPr>
            <w:r w:rsidRPr="00EC4978">
              <w:rPr>
                <w:rFonts w:ascii="Times New Roman" w:hAnsi="Times New Roman"/>
                <w:sz w:val="28"/>
                <w:szCs w:val="28"/>
              </w:rPr>
              <w:t xml:space="preserve">2.Ознакомление с организацией планирования и учёта учебно-воспитательной работы </w:t>
            </w:r>
            <w:r w:rsidR="00004CEC">
              <w:rPr>
                <w:rFonts w:ascii="Times New Roman" w:hAnsi="Times New Roman"/>
                <w:sz w:val="28"/>
                <w:szCs w:val="28"/>
              </w:rPr>
              <w:t>в гимназии</w:t>
            </w:r>
          </w:p>
        </w:tc>
        <w:tc>
          <w:tcPr>
            <w:tcW w:w="1984" w:type="dxa"/>
          </w:tcPr>
          <w:p w:rsidR="00EC4978" w:rsidRDefault="00EC4978" w:rsidP="00EC4978">
            <w:pPr>
              <w:jc w:val="center"/>
              <w:rPr>
                <w:rFonts w:ascii="Times New Roman" w:hAnsi="Times New Roman"/>
                <w:sz w:val="28"/>
                <w:szCs w:val="28"/>
              </w:rPr>
            </w:pPr>
          </w:p>
        </w:tc>
        <w:tc>
          <w:tcPr>
            <w:tcW w:w="1955" w:type="dxa"/>
          </w:tcPr>
          <w:p w:rsidR="00EC4978" w:rsidRDefault="00EC4978" w:rsidP="00EC4978">
            <w:pPr>
              <w:jc w:val="center"/>
              <w:rPr>
                <w:rFonts w:ascii="Times New Roman" w:hAnsi="Times New Roman"/>
                <w:sz w:val="28"/>
                <w:szCs w:val="28"/>
              </w:rPr>
            </w:pPr>
            <w:r>
              <w:rPr>
                <w:rFonts w:ascii="Times New Roman" w:hAnsi="Times New Roman"/>
                <w:sz w:val="28"/>
                <w:szCs w:val="28"/>
              </w:rPr>
              <w:t>Выполнено</w:t>
            </w:r>
          </w:p>
        </w:tc>
        <w:tc>
          <w:tcPr>
            <w:tcW w:w="1838" w:type="dxa"/>
          </w:tcPr>
          <w:p w:rsidR="00EC4978" w:rsidRDefault="00EC4978" w:rsidP="00EC4978">
            <w:pPr>
              <w:jc w:val="center"/>
              <w:rPr>
                <w:rFonts w:ascii="Times New Roman" w:hAnsi="Times New Roman"/>
                <w:sz w:val="28"/>
                <w:szCs w:val="28"/>
              </w:rPr>
            </w:pPr>
          </w:p>
        </w:tc>
      </w:tr>
      <w:tr w:rsidR="00EC4978" w:rsidTr="00004CEC">
        <w:tc>
          <w:tcPr>
            <w:tcW w:w="3794" w:type="dxa"/>
          </w:tcPr>
          <w:p w:rsidR="00EC4978" w:rsidRPr="00EC4978" w:rsidRDefault="00EC4978" w:rsidP="00004CEC">
            <w:pPr>
              <w:spacing w:line="360" w:lineRule="auto"/>
              <w:rPr>
                <w:rFonts w:ascii="Times New Roman" w:hAnsi="Times New Roman"/>
                <w:sz w:val="28"/>
                <w:szCs w:val="28"/>
              </w:rPr>
            </w:pPr>
            <w:r w:rsidRPr="00EC4978">
              <w:rPr>
                <w:rFonts w:ascii="Times New Roman" w:hAnsi="Times New Roman"/>
                <w:sz w:val="28"/>
                <w:szCs w:val="28"/>
              </w:rPr>
              <w:t>3.Ознакомление с нормативными документами планирования</w:t>
            </w:r>
          </w:p>
        </w:tc>
        <w:tc>
          <w:tcPr>
            <w:tcW w:w="1984" w:type="dxa"/>
          </w:tcPr>
          <w:p w:rsidR="00EC4978" w:rsidRDefault="00EC4978" w:rsidP="00EC4978">
            <w:pPr>
              <w:jc w:val="center"/>
              <w:rPr>
                <w:rFonts w:ascii="Times New Roman" w:hAnsi="Times New Roman"/>
                <w:sz w:val="28"/>
                <w:szCs w:val="28"/>
              </w:rPr>
            </w:pPr>
          </w:p>
        </w:tc>
        <w:tc>
          <w:tcPr>
            <w:tcW w:w="1955" w:type="dxa"/>
          </w:tcPr>
          <w:p w:rsidR="00EC4978" w:rsidRDefault="00EC4978" w:rsidP="00EC4978">
            <w:pPr>
              <w:jc w:val="center"/>
              <w:rPr>
                <w:rFonts w:ascii="Times New Roman" w:hAnsi="Times New Roman"/>
                <w:sz w:val="28"/>
                <w:szCs w:val="28"/>
              </w:rPr>
            </w:pPr>
            <w:r>
              <w:rPr>
                <w:rFonts w:ascii="Times New Roman" w:hAnsi="Times New Roman"/>
                <w:sz w:val="28"/>
                <w:szCs w:val="28"/>
              </w:rPr>
              <w:t>Выполнено</w:t>
            </w:r>
          </w:p>
        </w:tc>
        <w:tc>
          <w:tcPr>
            <w:tcW w:w="1838" w:type="dxa"/>
          </w:tcPr>
          <w:p w:rsidR="00EC4978" w:rsidRDefault="00EC4978" w:rsidP="00EC4978">
            <w:pPr>
              <w:jc w:val="center"/>
              <w:rPr>
                <w:rFonts w:ascii="Times New Roman" w:hAnsi="Times New Roman"/>
                <w:sz w:val="28"/>
                <w:szCs w:val="28"/>
              </w:rPr>
            </w:pPr>
          </w:p>
        </w:tc>
      </w:tr>
      <w:tr w:rsidR="00EC4978" w:rsidTr="00004CEC">
        <w:tc>
          <w:tcPr>
            <w:tcW w:w="3794" w:type="dxa"/>
          </w:tcPr>
          <w:p w:rsidR="00EC4978" w:rsidRPr="00EC4978" w:rsidRDefault="00EC4978" w:rsidP="00004CEC">
            <w:pPr>
              <w:spacing w:line="360" w:lineRule="auto"/>
              <w:rPr>
                <w:rFonts w:ascii="Times New Roman" w:hAnsi="Times New Roman"/>
                <w:sz w:val="28"/>
                <w:szCs w:val="28"/>
              </w:rPr>
            </w:pPr>
            <w:r w:rsidRPr="00EC4978">
              <w:rPr>
                <w:rFonts w:ascii="Times New Roman" w:hAnsi="Times New Roman"/>
                <w:sz w:val="28"/>
                <w:szCs w:val="28"/>
              </w:rPr>
              <w:t xml:space="preserve">4.Посещение и анализ </w:t>
            </w:r>
            <w:r w:rsidR="00004CEC">
              <w:rPr>
                <w:rFonts w:ascii="Times New Roman" w:hAnsi="Times New Roman"/>
                <w:sz w:val="28"/>
                <w:szCs w:val="28"/>
              </w:rPr>
              <w:t>учебных занятий по историческим дисциплинам</w:t>
            </w:r>
          </w:p>
        </w:tc>
        <w:tc>
          <w:tcPr>
            <w:tcW w:w="1984" w:type="dxa"/>
          </w:tcPr>
          <w:p w:rsidR="00EC4978" w:rsidRDefault="00EC4978" w:rsidP="00EC4978">
            <w:pPr>
              <w:jc w:val="center"/>
              <w:rPr>
                <w:rFonts w:ascii="Times New Roman" w:hAnsi="Times New Roman"/>
                <w:sz w:val="28"/>
                <w:szCs w:val="28"/>
              </w:rPr>
            </w:pPr>
          </w:p>
        </w:tc>
        <w:tc>
          <w:tcPr>
            <w:tcW w:w="1955" w:type="dxa"/>
          </w:tcPr>
          <w:p w:rsidR="00EC4978" w:rsidRDefault="00EC4978" w:rsidP="00EC4978">
            <w:pPr>
              <w:jc w:val="center"/>
              <w:rPr>
                <w:rFonts w:ascii="Times New Roman" w:hAnsi="Times New Roman"/>
                <w:sz w:val="28"/>
                <w:szCs w:val="28"/>
              </w:rPr>
            </w:pPr>
            <w:r>
              <w:rPr>
                <w:rFonts w:ascii="Times New Roman" w:hAnsi="Times New Roman"/>
                <w:sz w:val="28"/>
                <w:szCs w:val="28"/>
              </w:rPr>
              <w:t>Выполнено</w:t>
            </w:r>
          </w:p>
        </w:tc>
        <w:tc>
          <w:tcPr>
            <w:tcW w:w="1838" w:type="dxa"/>
          </w:tcPr>
          <w:p w:rsidR="00EC4978" w:rsidRDefault="00EC4978" w:rsidP="00EC4978">
            <w:pPr>
              <w:jc w:val="center"/>
              <w:rPr>
                <w:rFonts w:ascii="Times New Roman" w:hAnsi="Times New Roman"/>
                <w:sz w:val="28"/>
                <w:szCs w:val="28"/>
              </w:rPr>
            </w:pPr>
          </w:p>
        </w:tc>
      </w:tr>
      <w:tr w:rsidR="00EC4978" w:rsidTr="00004CEC">
        <w:tc>
          <w:tcPr>
            <w:tcW w:w="3794" w:type="dxa"/>
          </w:tcPr>
          <w:p w:rsidR="00EC4978" w:rsidRPr="00EC4978" w:rsidRDefault="00EC4978" w:rsidP="00004CEC">
            <w:pPr>
              <w:spacing w:line="360" w:lineRule="auto"/>
              <w:rPr>
                <w:rFonts w:ascii="Times New Roman" w:hAnsi="Times New Roman"/>
                <w:sz w:val="28"/>
                <w:szCs w:val="28"/>
              </w:rPr>
            </w:pPr>
            <w:r w:rsidRPr="00EC4978">
              <w:rPr>
                <w:rFonts w:ascii="Times New Roman" w:hAnsi="Times New Roman"/>
                <w:sz w:val="28"/>
                <w:szCs w:val="28"/>
              </w:rPr>
              <w:t xml:space="preserve">5.Подготовка и проведение лекционных (не менее 3-х, </w:t>
            </w:r>
            <w:r w:rsidRPr="00EC4978">
              <w:rPr>
                <w:rFonts w:ascii="Times New Roman" w:hAnsi="Times New Roman"/>
                <w:sz w:val="28"/>
                <w:szCs w:val="28"/>
              </w:rPr>
              <w:lastRenderedPageBreak/>
              <w:t>одно из них зачетное), семинарских (не менее 4-х, одно из них зачетное) и практических занятий (не менее 10, одно из них зачетное).</w:t>
            </w:r>
          </w:p>
        </w:tc>
        <w:tc>
          <w:tcPr>
            <w:tcW w:w="1984" w:type="dxa"/>
          </w:tcPr>
          <w:p w:rsidR="00EC4978" w:rsidRDefault="00EC4978" w:rsidP="00EC4978">
            <w:pPr>
              <w:jc w:val="center"/>
              <w:rPr>
                <w:rFonts w:ascii="Times New Roman" w:hAnsi="Times New Roman"/>
                <w:sz w:val="28"/>
                <w:szCs w:val="28"/>
              </w:rPr>
            </w:pPr>
          </w:p>
        </w:tc>
        <w:tc>
          <w:tcPr>
            <w:tcW w:w="1955" w:type="dxa"/>
          </w:tcPr>
          <w:p w:rsidR="00EC4978" w:rsidRDefault="00EC4978" w:rsidP="00EC4978">
            <w:pPr>
              <w:jc w:val="center"/>
              <w:rPr>
                <w:rFonts w:ascii="Times New Roman" w:hAnsi="Times New Roman"/>
                <w:sz w:val="28"/>
                <w:szCs w:val="28"/>
              </w:rPr>
            </w:pPr>
            <w:r>
              <w:rPr>
                <w:rFonts w:ascii="Times New Roman" w:hAnsi="Times New Roman"/>
                <w:sz w:val="28"/>
                <w:szCs w:val="28"/>
              </w:rPr>
              <w:t>Выполнено</w:t>
            </w:r>
          </w:p>
        </w:tc>
        <w:tc>
          <w:tcPr>
            <w:tcW w:w="1838" w:type="dxa"/>
          </w:tcPr>
          <w:p w:rsidR="00EC4978" w:rsidRDefault="00EC4978" w:rsidP="00EC4978">
            <w:pPr>
              <w:jc w:val="center"/>
              <w:rPr>
                <w:rFonts w:ascii="Times New Roman" w:hAnsi="Times New Roman"/>
                <w:sz w:val="28"/>
                <w:szCs w:val="28"/>
              </w:rPr>
            </w:pPr>
          </w:p>
        </w:tc>
      </w:tr>
      <w:tr w:rsidR="00EC4978" w:rsidTr="00004CEC">
        <w:tc>
          <w:tcPr>
            <w:tcW w:w="3794" w:type="dxa"/>
          </w:tcPr>
          <w:p w:rsidR="00EC4978" w:rsidRPr="00EC4978" w:rsidRDefault="00EC4978" w:rsidP="00004CEC">
            <w:pPr>
              <w:spacing w:line="360" w:lineRule="auto"/>
              <w:rPr>
                <w:rFonts w:ascii="Times New Roman" w:hAnsi="Times New Roman"/>
                <w:sz w:val="28"/>
                <w:szCs w:val="28"/>
              </w:rPr>
            </w:pPr>
            <w:r w:rsidRPr="00EC4978">
              <w:rPr>
                <w:rFonts w:ascii="Times New Roman" w:hAnsi="Times New Roman"/>
                <w:sz w:val="28"/>
                <w:szCs w:val="28"/>
              </w:rPr>
              <w:lastRenderedPageBreak/>
              <w:t>6.Работа со специальной научно-методической литературой.</w:t>
            </w:r>
          </w:p>
        </w:tc>
        <w:tc>
          <w:tcPr>
            <w:tcW w:w="1984" w:type="dxa"/>
          </w:tcPr>
          <w:p w:rsidR="00EC4978" w:rsidRDefault="00EC4978" w:rsidP="00EC4978">
            <w:pPr>
              <w:jc w:val="center"/>
              <w:rPr>
                <w:rFonts w:ascii="Times New Roman" w:hAnsi="Times New Roman"/>
                <w:sz w:val="28"/>
                <w:szCs w:val="28"/>
              </w:rPr>
            </w:pPr>
          </w:p>
        </w:tc>
        <w:tc>
          <w:tcPr>
            <w:tcW w:w="1955" w:type="dxa"/>
          </w:tcPr>
          <w:p w:rsidR="00EC4978" w:rsidRDefault="00EC4978" w:rsidP="00EC4978">
            <w:pPr>
              <w:jc w:val="center"/>
              <w:rPr>
                <w:rFonts w:ascii="Times New Roman" w:hAnsi="Times New Roman"/>
                <w:sz w:val="28"/>
                <w:szCs w:val="28"/>
              </w:rPr>
            </w:pPr>
            <w:r>
              <w:rPr>
                <w:rFonts w:ascii="Times New Roman" w:hAnsi="Times New Roman"/>
                <w:sz w:val="28"/>
                <w:szCs w:val="28"/>
              </w:rPr>
              <w:t>Выполнено</w:t>
            </w:r>
          </w:p>
        </w:tc>
        <w:tc>
          <w:tcPr>
            <w:tcW w:w="1838" w:type="dxa"/>
          </w:tcPr>
          <w:p w:rsidR="00EC4978" w:rsidRDefault="00EC4978" w:rsidP="00EC4978">
            <w:pPr>
              <w:jc w:val="center"/>
              <w:rPr>
                <w:rFonts w:ascii="Times New Roman" w:hAnsi="Times New Roman"/>
                <w:sz w:val="28"/>
                <w:szCs w:val="28"/>
              </w:rPr>
            </w:pPr>
          </w:p>
        </w:tc>
      </w:tr>
      <w:tr w:rsidR="00EC4978" w:rsidTr="00004CEC">
        <w:tc>
          <w:tcPr>
            <w:tcW w:w="3794" w:type="dxa"/>
          </w:tcPr>
          <w:p w:rsidR="00EC4978" w:rsidRPr="00EC4978" w:rsidRDefault="00EC4978" w:rsidP="00004CEC">
            <w:pPr>
              <w:spacing w:line="360" w:lineRule="auto"/>
              <w:rPr>
                <w:rFonts w:ascii="Times New Roman" w:hAnsi="Times New Roman"/>
                <w:sz w:val="28"/>
                <w:szCs w:val="28"/>
              </w:rPr>
            </w:pPr>
            <w:r w:rsidRPr="00EC4978">
              <w:rPr>
                <w:rFonts w:ascii="Times New Roman" w:hAnsi="Times New Roman"/>
                <w:sz w:val="28"/>
                <w:szCs w:val="28"/>
              </w:rPr>
              <w:t>7.Подготовка аннотации на раздел учебного пособия.</w:t>
            </w:r>
          </w:p>
        </w:tc>
        <w:tc>
          <w:tcPr>
            <w:tcW w:w="1984" w:type="dxa"/>
          </w:tcPr>
          <w:p w:rsidR="00EC4978" w:rsidRDefault="00EC4978" w:rsidP="00EC4978">
            <w:pPr>
              <w:jc w:val="center"/>
              <w:rPr>
                <w:rFonts w:ascii="Times New Roman" w:hAnsi="Times New Roman"/>
                <w:sz w:val="28"/>
                <w:szCs w:val="28"/>
              </w:rPr>
            </w:pPr>
          </w:p>
        </w:tc>
        <w:tc>
          <w:tcPr>
            <w:tcW w:w="1955" w:type="dxa"/>
          </w:tcPr>
          <w:p w:rsidR="00EC4978" w:rsidRDefault="00EC4978" w:rsidP="00EC4978">
            <w:pPr>
              <w:jc w:val="center"/>
              <w:rPr>
                <w:rFonts w:ascii="Times New Roman" w:hAnsi="Times New Roman"/>
                <w:sz w:val="28"/>
                <w:szCs w:val="28"/>
              </w:rPr>
            </w:pPr>
            <w:r>
              <w:rPr>
                <w:rFonts w:ascii="Times New Roman" w:hAnsi="Times New Roman"/>
                <w:sz w:val="28"/>
                <w:szCs w:val="28"/>
              </w:rPr>
              <w:t>Выполнено</w:t>
            </w:r>
          </w:p>
        </w:tc>
        <w:tc>
          <w:tcPr>
            <w:tcW w:w="1838" w:type="dxa"/>
          </w:tcPr>
          <w:p w:rsidR="00EC4978" w:rsidRDefault="00EC4978" w:rsidP="00EC4978">
            <w:pPr>
              <w:jc w:val="center"/>
              <w:rPr>
                <w:rFonts w:ascii="Times New Roman" w:hAnsi="Times New Roman"/>
                <w:sz w:val="28"/>
                <w:szCs w:val="28"/>
              </w:rPr>
            </w:pPr>
          </w:p>
        </w:tc>
      </w:tr>
      <w:tr w:rsidR="00EC4978" w:rsidTr="00004CEC">
        <w:tc>
          <w:tcPr>
            <w:tcW w:w="3794" w:type="dxa"/>
          </w:tcPr>
          <w:p w:rsidR="00EC4978" w:rsidRPr="00EC4978" w:rsidRDefault="00EC4978" w:rsidP="00004CEC">
            <w:pPr>
              <w:spacing w:line="360" w:lineRule="auto"/>
              <w:rPr>
                <w:rFonts w:ascii="Times New Roman" w:hAnsi="Times New Roman"/>
                <w:sz w:val="28"/>
                <w:szCs w:val="28"/>
              </w:rPr>
            </w:pPr>
            <w:r w:rsidRPr="00EC4978">
              <w:rPr>
                <w:rFonts w:ascii="Times New Roman" w:hAnsi="Times New Roman"/>
                <w:sz w:val="28"/>
                <w:szCs w:val="28"/>
              </w:rPr>
              <w:t>8.Разработка тестовых заданий по учебной теме для оценивания процесса обучения</w:t>
            </w:r>
          </w:p>
        </w:tc>
        <w:tc>
          <w:tcPr>
            <w:tcW w:w="1984" w:type="dxa"/>
          </w:tcPr>
          <w:p w:rsidR="00EC4978" w:rsidRDefault="00EC4978" w:rsidP="00EC4978">
            <w:pPr>
              <w:jc w:val="center"/>
              <w:rPr>
                <w:rFonts w:ascii="Times New Roman" w:hAnsi="Times New Roman"/>
                <w:sz w:val="28"/>
                <w:szCs w:val="28"/>
              </w:rPr>
            </w:pPr>
          </w:p>
        </w:tc>
        <w:tc>
          <w:tcPr>
            <w:tcW w:w="1955" w:type="dxa"/>
          </w:tcPr>
          <w:p w:rsidR="00EC4978" w:rsidRDefault="00EC4978" w:rsidP="00EC4978">
            <w:pPr>
              <w:jc w:val="center"/>
              <w:rPr>
                <w:rFonts w:ascii="Times New Roman" w:hAnsi="Times New Roman"/>
                <w:sz w:val="28"/>
                <w:szCs w:val="28"/>
              </w:rPr>
            </w:pPr>
            <w:r>
              <w:rPr>
                <w:rFonts w:ascii="Times New Roman" w:hAnsi="Times New Roman"/>
                <w:sz w:val="28"/>
                <w:szCs w:val="28"/>
              </w:rPr>
              <w:t>Выполнено</w:t>
            </w:r>
          </w:p>
        </w:tc>
        <w:tc>
          <w:tcPr>
            <w:tcW w:w="1838" w:type="dxa"/>
          </w:tcPr>
          <w:p w:rsidR="00EC4978" w:rsidRDefault="00EC4978" w:rsidP="00EC4978">
            <w:pPr>
              <w:jc w:val="center"/>
              <w:rPr>
                <w:rFonts w:ascii="Times New Roman" w:hAnsi="Times New Roman"/>
                <w:sz w:val="28"/>
                <w:szCs w:val="28"/>
              </w:rPr>
            </w:pPr>
          </w:p>
        </w:tc>
      </w:tr>
      <w:tr w:rsidR="00EC4978" w:rsidTr="00004CEC">
        <w:tc>
          <w:tcPr>
            <w:tcW w:w="3794" w:type="dxa"/>
          </w:tcPr>
          <w:p w:rsidR="00EC4978" w:rsidRPr="00EC4978" w:rsidRDefault="00EC4978" w:rsidP="00004CEC">
            <w:pPr>
              <w:spacing w:line="360" w:lineRule="auto"/>
              <w:rPr>
                <w:rFonts w:ascii="Times New Roman" w:hAnsi="Times New Roman"/>
                <w:sz w:val="28"/>
                <w:szCs w:val="28"/>
              </w:rPr>
            </w:pPr>
            <w:r w:rsidRPr="00EC4978">
              <w:rPr>
                <w:rFonts w:ascii="Times New Roman" w:hAnsi="Times New Roman"/>
                <w:sz w:val="28"/>
                <w:szCs w:val="28"/>
              </w:rPr>
              <w:t>9.Взаимопосещения учебных занятий (не менее 5-и)</w:t>
            </w:r>
          </w:p>
        </w:tc>
        <w:tc>
          <w:tcPr>
            <w:tcW w:w="1984" w:type="dxa"/>
          </w:tcPr>
          <w:p w:rsidR="00EC4978" w:rsidRDefault="00EC4978" w:rsidP="00EC4978">
            <w:pPr>
              <w:jc w:val="center"/>
              <w:rPr>
                <w:rFonts w:ascii="Times New Roman" w:hAnsi="Times New Roman"/>
                <w:sz w:val="28"/>
                <w:szCs w:val="28"/>
              </w:rPr>
            </w:pPr>
          </w:p>
        </w:tc>
        <w:tc>
          <w:tcPr>
            <w:tcW w:w="1955" w:type="dxa"/>
          </w:tcPr>
          <w:p w:rsidR="00EC4978" w:rsidRDefault="00EC4978" w:rsidP="00EC4978">
            <w:pPr>
              <w:jc w:val="center"/>
              <w:rPr>
                <w:rFonts w:ascii="Times New Roman" w:hAnsi="Times New Roman"/>
                <w:sz w:val="28"/>
                <w:szCs w:val="28"/>
              </w:rPr>
            </w:pPr>
            <w:r>
              <w:rPr>
                <w:rFonts w:ascii="Times New Roman" w:hAnsi="Times New Roman"/>
                <w:sz w:val="28"/>
                <w:szCs w:val="28"/>
              </w:rPr>
              <w:t>Выполнено</w:t>
            </w:r>
          </w:p>
        </w:tc>
        <w:tc>
          <w:tcPr>
            <w:tcW w:w="1838" w:type="dxa"/>
          </w:tcPr>
          <w:p w:rsidR="00EC4978" w:rsidRDefault="00EC4978" w:rsidP="00EC4978">
            <w:pPr>
              <w:jc w:val="center"/>
              <w:rPr>
                <w:rFonts w:ascii="Times New Roman" w:hAnsi="Times New Roman"/>
                <w:sz w:val="28"/>
                <w:szCs w:val="28"/>
              </w:rPr>
            </w:pPr>
          </w:p>
        </w:tc>
      </w:tr>
      <w:tr w:rsidR="00EC4978" w:rsidTr="00004CEC">
        <w:tc>
          <w:tcPr>
            <w:tcW w:w="3794" w:type="dxa"/>
          </w:tcPr>
          <w:p w:rsidR="00EC4978" w:rsidRPr="00EC4978" w:rsidRDefault="00EC4978" w:rsidP="00004CEC">
            <w:pPr>
              <w:spacing w:line="360" w:lineRule="auto"/>
              <w:rPr>
                <w:rFonts w:ascii="Times New Roman" w:hAnsi="Times New Roman"/>
                <w:sz w:val="28"/>
                <w:szCs w:val="28"/>
              </w:rPr>
            </w:pPr>
            <w:r w:rsidRPr="00EC4978">
              <w:rPr>
                <w:rFonts w:ascii="Times New Roman" w:hAnsi="Times New Roman"/>
                <w:sz w:val="28"/>
                <w:szCs w:val="28"/>
              </w:rPr>
              <w:t xml:space="preserve">10.Участие в организации и проведении  культурно и  спортивно-массовых мероприятий </w:t>
            </w:r>
            <w:r w:rsidR="00004CEC">
              <w:rPr>
                <w:rFonts w:ascii="Times New Roman" w:hAnsi="Times New Roman"/>
                <w:sz w:val="28"/>
                <w:szCs w:val="28"/>
              </w:rPr>
              <w:t>гимназии</w:t>
            </w:r>
          </w:p>
        </w:tc>
        <w:tc>
          <w:tcPr>
            <w:tcW w:w="1984" w:type="dxa"/>
          </w:tcPr>
          <w:p w:rsidR="00EC4978" w:rsidRDefault="00EC4978" w:rsidP="00EC4978">
            <w:pPr>
              <w:jc w:val="center"/>
              <w:rPr>
                <w:rFonts w:ascii="Times New Roman" w:hAnsi="Times New Roman"/>
                <w:sz w:val="28"/>
                <w:szCs w:val="28"/>
              </w:rPr>
            </w:pPr>
          </w:p>
        </w:tc>
        <w:tc>
          <w:tcPr>
            <w:tcW w:w="1955" w:type="dxa"/>
          </w:tcPr>
          <w:p w:rsidR="00EC4978" w:rsidRDefault="00EC4978" w:rsidP="00EC4978">
            <w:pPr>
              <w:jc w:val="center"/>
              <w:rPr>
                <w:rFonts w:ascii="Times New Roman" w:hAnsi="Times New Roman"/>
                <w:sz w:val="28"/>
                <w:szCs w:val="28"/>
              </w:rPr>
            </w:pPr>
            <w:r>
              <w:rPr>
                <w:rFonts w:ascii="Times New Roman" w:hAnsi="Times New Roman"/>
                <w:sz w:val="28"/>
                <w:szCs w:val="28"/>
              </w:rPr>
              <w:t>Выполнено</w:t>
            </w:r>
          </w:p>
        </w:tc>
        <w:tc>
          <w:tcPr>
            <w:tcW w:w="1838" w:type="dxa"/>
          </w:tcPr>
          <w:p w:rsidR="00EC4978" w:rsidRDefault="00EC4978" w:rsidP="00EC4978">
            <w:pPr>
              <w:jc w:val="center"/>
              <w:rPr>
                <w:rFonts w:ascii="Times New Roman" w:hAnsi="Times New Roman"/>
                <w:sz w:val="28"/>
                <w:szCs w:val="28"/>
              </w:rPr>
            </w:pPr>
          </w:p>
        </w:tc>
      </w:tr>
    </w:tbl>
    <w:p w:rsidR="00EC4978" w:rsidRPr="00EC4978" w:rsidRDefault="00EC4978" w:rsidP="00EC4978">
      <w:pPr>
        <w:ind w:firstLine="709"/>
        <w:jc w:val="center"/>
        <w:rPr>
          <w:rFonts w:ascii="Times New Roman" w:hAnsi="Times New Roman"/>
          <w:sz w:val="28"/>
          <w:szCs w:val="28"/>
        </w:rPr>
      </w:pPr>
    </w:p>
    <w:p w:rsidR="00EC4978" w:rsidRPr="00EC4978" w:rsidRDefault="00EC4978" w:rsidP="00EC4978">
      <w:pPr>
        <w:ind w:firstLine="709"/>
        <w:rPr>
          <w:rFonts w:ascii="Times New Roman" w:hAnsi="Times New Roman"/>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004CEC" w:rsidRDefault="00004CEC" w:rsidP="00004CEC">
      <w:pPr>
        <w:widowControl w:val="0"/>
        <w:spacing w:line="298" w:lineRule="exact"/>
        <w:ind w:firstLine="709"/>
        <w:jc w:val="center"/>
        <w:rPr>
          <w:rFonts w:ascii="Times New Roman" w:eastAsia="Arial Unicode MS" w:hAnsi="Times New Roman"/>
          <w:b/>
          <w:bCs/>
          <w:color w:val="000000"/>
          <w:sz w:val="28"/>
          <w:szCs w:val="28"/>
        </w:rPr>
      </w:pPr>
      <w:r>
        <w:rPr>
          <w:rFonts w:ascii="Times New Roman" w:eastAsia="Arial Unicode MS" w:hAnsi="Times New Roman"/>
          <w:b/>
          <w:bCs/>
          <w:color w:val="000000"/>
          <w:sz w:val="28"/>
          <w:szCs w:val="28"/>
        </w:rPr>
        <w:lastRenderedPageBreak/>
        <w:t>Характеристика базы практики</w:t>
      </w:r>
    </w:p>
    <w:p w:rsidR="00004CEC" w:rsidRDefault="00004CEC" w:rsidP="00004CEC">
      <w:pPr>
        <w:widowControl w:val="0"/>
        <w:spacing w:line="298" w:lineRule="exact"/>
        <w:ind w:firstLine="709"/>
        <w:jc w:val="center"/>
        <w:rPr>
          <w:rFonts w:ascii="Times New Roman" w:eastAsia="Arial Unicode MS" w:hAnsi="Times New Roman"/>
          <w:b/>
          <w:bCs/>
          <w:color w:val="000000"/>
          <w:sz w:val="28"/>
          <w:szCs w:val="28"/>
        </w:rPr>
      </w:pPr>
    </w:p>
    <w:tbl>
      <w:tblPr>
        <w:tblStyle w:val="a4"/>
        <w:tblW w:w="9895" w:type="dxa"/>
        <w:tblInd w:w="-431" w:type="dxa"/>
        <w:tblLook w:val="04A0" w:firstRow="1" w:lastRow="0" w:firstColumn="1" w:lastColumn="0" w:noHBand="0" w:noVBand="1"/>
      </w:tblPr>
      <w:tblGrid>
        <w:gridCol w:w="2978"/>
        <w:gridCol w:w="6917"/>
      </w:tblGrid>
      <w:tr w:rsidR="00004CEC" w:rsidRPr="00004CEC" w:rsidTr="00004CEC">
        <w:tc>
          <w:tcPr>
            <w:tcW w:w="2978" w:type="dxa"/>
            <w:tcBorders>
              <w:top w:val="single" w:sz="4" w:space="0" w:color="auto"/>
              <w:left w:val="single" w:sz="4" w:space="0" w:color="auto"/>
              <w:bottom w:val="nil"/>
              <w:right w:val="nil"/>
            </w:tcBorders>
            <w:shd w:val="clear" w:color="auto" w:fill="FFFFFF"/>
          </w:tcPr>
          <w:p w:rsidR="00004CEC" w:rsidRPr="00004CEC" w:rsidRDefault="00004CEC" w:rsidP="00004CEC">
            <w:pPr>
              <w:widowControl w:val="0"/>
              <w:jc w:val="center"/>
              <w:rPr>
                <w:rFonts w:ascii="Times New Roman" w:eastAsia="Arial Unicode MS" w:hAnsi="Times New Roman"/>
                <w:sz w:val="28"/>
                <w:szCs w:val="28"/>
              </w:rPr>
            </w:pPr>
            <w:r w:rsidRPr="00004CEC">
              <w:rPr>
                <w:rFonts w:ascii="Times New Roman" w:eastAsia="Arial Unicode MS" w:hAnsi="Times New Roman"/>
                <w:color w:val="000000"/>
                <w:sz w:val="28"/>
                <w:szCs w:val="28"/>
              </w:rPr>
              <w:t>Название</w:t>
            </w:r>
          </w:p>
          <w:p w:rsidR="00004CEC" w:rsidRPr="00004CEC" w:rsidRDefault="00004CEC" w:rsidP="00004CEC">
            <w:pPr>
              <w:widowControl w:val="0"/>
              <w:jc w:val="center"/>
              <w:rPr>
                <w:rFonts w:ascii="Times New Roman" w:eastAsia="Arial Unicode MS" w:hAnsi="Times New Roman"/>
                <w:sz w:val="28"/>
                <w:szCs w:val="28"/>
              </w:rPr>
            </w:pPr>
            <w:r w:rsidRPr="00004CEC">
              <w:rPr>
                <w:rFonts w:ascii="Times New Roman" w:eastAsia="Arial Unicode MS" w:hAnsi="Times New Roman"/>
                <w:color w:val="000000"/>
                <w:sz w:val="28"/>
                <w:szCs w:val="28"/>
              </w:rPr>
              <w:t>структурного</w:t>
            </w:r>
          </w:p>
          <w:p w:rsidR="00004CEC" w:rsidRPr="00004CEC" w:rsidRDefault="00004CEC" w:rsidP="00004CEC">
            <w:pPr>
              <w:widowControl w:val="0"/>
              <w:jc w:val="center"/>
              <w:rPr>
                <w:rFonts w:ascii="Times New Roman" w:eastAsia="Arial Unicode MS" w:hAnsi="Times New Roman"/>
                <w:sz w:val="28"/>
                <w:szCs w:val="28"/>
              </w:rPr>
            </w:pPr>
            <w:r w:rsidRPr="00004CEC">
              <w:rPr>
                <w:rFonts w:ascii="Times New Roman" w:eastAsia="Arial Unicode MS" w:hAnsi="Times New Roman"/>
                <w:color w:val="000000"/>
                <w:sz w:val="28"/>
                <w:szCs w:val="28"/>
              </w:rPr>
              <w:t>подразделения</w:t>
            </w:r>
          </w:p>
        </w:tc>
        <w:tc>
          <w:tcPr>
            <w:tcW w:w="6917" w:type="dxa"/>
            <w:tcBorders>
              <w:top w:val="single" w:sz="4" w:space="0" w:color="auto"/>
              <w:left w:val="single" w:sz="4" w:space="0" w:color="auto"/>
              <w:bottom w:val="nil"/>
              <w:right w:val="single" w:sz="4" w:space="0" w:color="auto"/>
            </w:tcBorders>
            <w:shd w:val="clear" w:color="auto" w:fill="FFFFFF"/>
          </w:tcPr>
          <w:p w:rsidR="00004CEC" w:rsidRPr="00004CEC" w:rsidRDefault="00004CEC" w:rsidP="00004CEC">
            <w:pPr>
              <w:widowControl w:val="0"/>
              <w:jc w:val="both"/>
              <w:rPr>
                <w:rFonts w:ascii="Times New Roman" w:eastAsia="Arial Unicode MS" w:hAnsi="Times New Roman"/>
                <w:sz w:val="28"/>
                <w:szCs w:val="28"/>
              </w:rPr>
            </w:pPr>
            <w:r w:rsidRPr="00004CEC">
              <w:rPr>
                <w:rFonts w:ascii="Times New Roman" w:eastAsia="Arial Unicode MS" w:hAnsi="Times New Roman"/>
                <w:color w:val="000000"/>
                <w:sz w:val="28"/>
                <w:szCs w:val="28"/>
              </w:rPr>
              <w:t>ЧОУ гимназия во имя Святителя Николая Чудотворца</w:t>
            </w:r>
          </w:p>
        </w:tc>
      </w:tr>
      <w:tr w:rsidR="00004CEC" w:rsidRPr="00004CEC" w:rsidTr="00004CEC">
        <w:tc>
          <w:tcPr>
            <w:tcW w:w="2978" w:type="dxa"/>
            <w:tcBorders>
              <w:top w:val="single" w:sz="4" w:space="0" w:color="auto"/>
              <w:left w:val="single" w:sz="4" w:space="0" w:color="auto"/>
              <w:bottom w:val="nil"/>
              <w:right w:val="nil"/>
            </w:tcBorders>
            <w:shd w:val="clear" w:color="auto" w:fill="FFFFFF"/>
          </w:tcPr>
          <w:p w:rsidR="00004CEC" w:rsidRPr="00004CEC" w:rsidRDefault="00004CEC" w:rsidP="00004CEC">
            <w:pPr>
              <w:widowControl w:val="0"/>
              <w:jc w:val="center"/>
              <w:rPr>
                <w:rFonts w:ascii="Times New Roman" w:eastAsia="Arial Unicode MS" w:hAnsi="Times New Roman"/>
                <w:sz w:val="28"/>
                <w:szCs w:val="28"/>
              </w:rPr>
            </w:pPr>
            <w:r w:rsidRPr="00004CEC">
              <w:rPr>
                <w:rFonts w:ascii="Times New Roman" w:eastAsia="Arial Unicode MS" w:hAnsi="Times New Roman"/>
                <w:color w:val="000000"/>
                <w:sz w:val="28"/>
                <w:szCs w:val="28"/>
              </w:rPr>
              <w:t>Адрес</w:t>
            </w:r>
          </w:p>
        </w:tc>
        <w:tc>
          <w:tcPr>
            <w:tcW w:w="6917" w:type="dxa"/>
            <w:tcBorders>
              <w:top w:val="single" w:sz="4" w:space="0" w:color="auto"/>
              <w:left w:val="single" w:sz="4" w:space="0" w:color="auto"/>
              <w:bottom w:val="nil"/>
              <w:right w:val="single" w:sz="4" w:space="0" w:color="auto"/>
            </w:tcBorders>
            <w:shd w:val="clear" w:color="auto" w:fill="FFFFFF"/>
          </w:tcPr>
          <w:p w:rsidR="00004CEC" w:rsidRDefault="00004CEC" w:rsidP="00185738">
            <w:pPr>
              <w:widowControl w:val="0"/>
              <w:jc w:val="both"/>
              <w:rPr>
                <w:rFonts w:ascii="Times New Roman" w:eastAsia="Arial Unicode MS" w:hAnsi="Times New Roman"/>
                <w:color w:val="000000"/>
                <w:sz w:val="28"/>
                <w:szCs w:val="28"/>
              </w:rPr>
            </w:pPr>
            <w:r w:rsidRPr="00004CEC">
              <w:rPr>
                <w:rFonts w:ascii="Times New Roman" w:eastAsia="Arial Unicode MS" w:hAnsi="Times New Roman"/>
                <w:color w:val="000000"/>
                <w:sz w:val="28"/>
                <w:szCs w:val="28"/>
              </w:rPr>
              <w:t>628402</w:t>
            </w:r>
            <w:r>
              <w:rPr>
                <w:rFonts w:ascii="Times New Roman" w:eastAsia="Arial Unicode MS" w:hAnsi="Times New Roman"/>
                <w:color w:val="000000"/>
                <w:sz w:val="28"/>
                <w:szCs w:val="28"/>
              </w:rPr>
              <w:t>,</w:t>
            </w:r>
            <w:r w:rsidRPr="00004CEC">
              <w:rPr>
                <w:rFonts w:ascii="Times New Roman" w:eastAsia="Arial Unicode MS" w:hAnsi="Times New Roman"/>
                <w:color w:val="000000"/>
                <w:sz w:val="28"/>
                <w:szCs w:val="28"/>
              </w:rPr>
              <w:t xml:space="preserve"> Ханты-Мансийский автономный округ </w:t>
            </w:r>
            <w:r w:rsidRPr="00004CEC">
              <w:rPr>
                <w:rFonts w:ascii="Times New Roman" w:eastAsia="Arial Unicode MS" w:hAnsi="Times New Roman"/>
                <w:sz w:val="28"/>
                <w:szCs w:val="28"/>
              </w:rPr>
              <w:t>–</w:t>
            </w:r>
            <w:r w:rsidRPr="00004CEC">
              <w:rPr>
                <w:rFonts w:ascii="Times New Roman" w:eastAsia="Arial Unicode MS" w:hAnsi="Times New Roman"/>
                <w:color w:val="000000"/>
                <w:sz w:val="28"/>
                <w:szCs w:val="28"/>
              </w:rPr>
              <w:t xml:space="preserve"> Югра, г. Сургут, ул. </w:t>
            </w:r>
            <w:proofErr w:type="spellStart"/>
            <w:r w:rsidRPr="00004CEC">
              <w:rPr>
                <w:rFonts w:ascii="Times New Roman" w:eastAsia="Arial Unicode MS" w:hAnsi="Times New Roman"/>
                <w:color w:val="000000"/>
                <w:sz w:val="28"/>
                <w:szCs w:val="28"/>
              </w:rPr>
              <w:t>Мелик-Карамова</w:t>
            </w:r>
            <w:proofErr w:type="spellEnd"/>
            <w:r w:rsidRPr="00004CEC">
              <w:rPr>
                <w:rFonts w:ascii="Times New Roman" w:eastAsia="Arial Unicode MS" w:hAnsi="Times New Roman"/>
                <w:color w:val="000000"/>
                <w:sz w:val="28"/>
                <w:szCs w:val="28"/>
              </w:rPr>
              <w:t>, 76/2</w:t>
            </w:r>
            <w:r w:rsidR="00185738">
              <w:rPr>
                <w:rFonts w:ascii="Times New Roman" w:eastAsia="Arial Unicode MS" w:hAnsi="Times New Roman"/>
                <w:color w:val="000000"/>
                <w:sz w:val="28"/>
                <w:szCs w:val="28"/>
              </w:rPr>
              <w:t xml:space="preserve"> </w:t>
            </w:r>
          </w:p>
          <w:p w:rsidR="00185738" w:rsidRPr="00004CEC" w:rsidRDefault="00185738" w:rsidP="00185738">
            <w:pPr>
              <w:widowControl w:val="0"/>
              <w:jc w:val="both"/>
              <w:rPr>
                <w:rFonts w:ascii="Times New Roman" w:eastAsia="Arial Unicode MS" w:hAnsi="Times New Roman"/>
                <w:sz w:val="28"/>
                <w:szCs w:val="28"/>
              </w:rPr>
            </w:pPr>
          </w:p>
        </w:tc>
      </w:tr>
      <w:tr w:rsidR="00004CEC" w:rsidRPr="00004CEC" w:rsidTr="00004CEC">
        <w:tc>
          <w:tcPr>
            <w:tcW w:w="2978" w:type="dxa"/>
            <w:tcBorders>
              <w:top w:val="single" w:sz="4" w:space="0" w:color="auto"/>
              <w:left w:val="single" w:sz="4" w:space="0" w:color="auto"/>
              <w:bottom w:val="nil"/>
              <w:right w:val="nil"/>
            </w:tcBorders>
            <w:shd w:val="clear" w:color="auto" w:fill="FFFFFF"/>
            <w:vAlign w:val="bottom"/>
          </w:tcPr>
          <w:p w:rsidR="00004CEC" w:rsidRPr="00004CEC" w:rsidRDefault="00004CEC" w:rsidP="00004CEC">
            <w:pPr>
              <w:widowControl w:val="0"/>
              <w:jc w:val="center"/>
              <w:rPr>
                <w:rFonts w:ascii="Times New Roman" w:eastAsia="Arial Unicode MS" w:hAnsi="Times New Roman"/>
                <w:sz w:val="28"/>
                <w:szCs w:val="28"/>
              </w:rPr>
            </w:pPr>
            <w:r w:rsidRPr="00004CEC">
              <w:rPr>
                <w:rFonts w:ascii="Times New Roman" w:eastAsia="Arial Unicode MS" w:hAnsi="Times New Roman"/>
                <w:color w:val="000000"/>
                <w:sz w:val="28"/>
                <w:szCs w:val="28"/>
              </w:rPr>
              <w:t>Дата создания школы</w:t>
            </w:r>
          </w:p>
        </w:tc>
        <w:tc>
          <w:tcPr>
            <w:tcW w:w="6917" w:type="dxa"/>
            <w:tcBorders>
              <w:top w:val="single" w:sz="4" w:space="0" w:color="auto"/>
              <w:left w:val="single" w:sz="4" w:space="0" w:color="auto"/>
              <w:bottom w:val="nil"/>
              <w:right w:val="single" w:sz="4" w:space="0" w:color="auto"/>
            </w:tcBorders>
            <w:shd w:val="clear" w:color="auto" w:fill="FFFFFF"/>
          </w:tcPr>
          <w:p w:rsidR="00004CEC" w:rsidRPr="00004CEC" w:rsidRDefault="00004CEC" w:rsidP="00004CEC">
            <w:pPr>
              <w:widowControl w:val="0"/>
              <w:jc w:val="both"/>
              <w:rPr>
                <w:rFonts w:ascii="Times New Roman" w:eastAsia="Arial Unicode MS" w:hAnsi="Times New Roman"/>
                <w:sz w:val="28"/>
                <w:szCs w:val="28"/>
              </w:rPr>
            </w:pPr>
            <w:r w:rsidRPr="00004CEC">
              <w:rPr>
                <w:rFonts w:ascii="Times New Roman" w:eastAsia="Arial Unicode MS" w:hAnsi="Times New Roman"/>
                <w:color w:val="000000"/>
                <w:sz w:val="28"/>
                <w:szCs w:val="28"/>
              </w:rPr>
              <w:t>1998 г.</w:t>
            </w:r>
          </w:p>
        </w:tc>
      </w:tr>
      <w:tr w:rsidR="00004CEC" w:rsidRPr="00004CEC" w:rsidTr="00004CEC">
        <w:tc>
          <w:tcPr>
            <w:tcW w:w="2978" w:type="dxa"/>
            <w:tcBorders>
              <w:top w:val="single" w:sz="4" w:space="0" w:color="auto"/>
              <w:left w:val="single" w:sz="4" w:space="0" w:color="auto"/>
              <w:bottom w:val="nil"/>
              <w:right w:val="nil"/>
            </w:tcBorders>
            <w:shd w:val="clear" w:color="auto" w:fill="FFFFFF"/>
          </w:tcPr>
          <w:p w:rsidR="00004CEC" w:rsidRPr="00004CEC" w:rsidRDefault="00004CEC" w:rsidP="00004CEC">
            <w:pPr>
              <w:widowControl w:val="0"/>
              <w:jc w:val="center"/>
              <w:rPr>
                <w:rFonts w:ascii="Times New Roman" w:eastAsia="Arial Unicode MS" w:hAnsi="Times New Roman"/>
                <w:sz w:val="28"/>
                <w:szCs w:val="28"/>
              </w:rPr>
            </w:pPr>
            <w:r w:rsidRPr="00004CEC">
              <w:rPr>
                <w:rFonts w:ascii="Times New Roman" w:eastAsia="Arial Unicode MS" w:hAnsi="Times New Roman"/>
                <w:color w:val="000000"/>
                <w:sz w:val="28"/>
                <w:szCs w:val="28"/>
              </w:rPr>
              <w:t>Ф.И.О.</w:t>
            </w:r>
          </w:p>
          <w:p w:rsidR="00004CEC" w:rsidRPr="00004CEC" w:rsidRDefault="00004CEC" w:rsidP="00004CEC">
            <w:pPr>
              <w:widowControl w:val="0"/>
              <w:jc w:val="center"/>
              <w:rPr>
                <w:rFonts w:ascii="Times New Roman" w:eastAsia="Arial Unicode MS" w:hAnsi="Times New Roman"/>
                <w:sz w:val="28"/>
                <w:szCs w:val="28"/>
              </w:rPr>
            </w:pPr>
            <w:r w:rsidRPr="00004CEC">
              <w:rPr>
                <w:rFonts w:ascii="Times New Roman" w:eastAsia="Arial Unicode MS" w:hAnsi="Times New Roman"/>
                <w:color w:val="000000"/>
                <w:sz w:val="28"/>
                <w:szCs w:val="28"/>
              </w:rPr>
              <w:t>руководителя,</w:t>
            </w:r>
          </w:p>
          <w:p w:rsidR="00004CEC" w:rsidRPr="00004CEC" w:rsidRDefault="00004CEC" w:rsidP="00004CEC">
            <w:pPr>
              <w:widowControl w:val="0"/>
              <w:jc w:val="center"/>
              <w:rPr>
                <w:rFonts w:ascii="Times New Roman" w:eastAsia="Arial Unicode MS" w:hAnsi="Times New Roman"/>
                <w:sz w:val="28"/>
                <w:szCs w:val="28"/>
              </w:rPr>
            </w:pPr>
            <w:r w:rsidRPr="00004CEC">
              <w:rPr>
                <w:rFonts w:ascii="Times New Roman" w:eastAsia="Arial Unicode MS" w:hAnsi="Times New Roman"/>
                <w:color w:val="000000"/>
                <w:sz w:val="28"/>
                <w:szCs w:val="28"/>
              </w:rPr>
              <w:t>укомплектованность</w:t>
            </w:r>
          </w:p>
          <w:p w:rsidR="00004CEC" w:rsidRPr="00004CEC" w:rsidRDefault="00004CEC" w:rsidP="00004CEC">
            <w:pPr>
              <w:widowControl w:val="0"/>
              <w:jc w:val="center"/>
              <w:rPr>
                <w:rFonts w:ascii="Times New Roman" w:eastAsia="Arial Unicode MS" w:hAnsi="Times New Roman"/>
                <w:sz w:val="28"/>
                <w:szCs w:val="28"/>
              </w:rPr>
            </w:pPr>
            <w:r w:rsidRPr="00004CEC">
              <w:rPr>
                <w:rFonts w:ascii="Times New Roman" w:eastAsia="Arial Unicode MS" w:hAnsi="Times New Roman"/>
                <w:color w:val="000000"/>
                <w:sz w:val="28"/>
                <w:szCs w:val="28"/>
              </w:rPr>
              <w:t>кадрами</w:t>
            </w:r>
          </w:p>
        </w:tc>
        <w:tc>
          <w:tcPr>
            <w:tcW w:w="6917" w:type="dxa"/>
            <w:tcBorders>
              <w:top w:val="single" w:sz="4" w:space="0" w:color="auto"/>
              <w:left w:val="single" w:sz="4" w:space="0" w:color="auto"/>
              <w:bottom w:val="nil"/>
              <w:right w:val="single" w:sz="4" w:space="0" w:color="auto"/>
            </w:tcBorders>
            <w:shd w:val="clear" w:color="auto" w:fill="FFFFFF"/>
          </w:tcPr>
          <w:p w:rsidR="00004CEC" w:rsidRPr="00004CEC" w:rsidRDefault="00004CEC" w:rsidP="00004CEC">
            <w:pPr>
              <w:widowControl w:val="0"/>
              <w:jc w:val="both"/>
              <w:rPr>
                <w:rFonts w:ascii="Times New Roman" w:eastAsia="Arial Unicode MS" w:hAnsi="Times New Roman"/>
                <w:sz w:val="28"/>
                <w:szCs w:val="28"/>
              </w:rPr>
            </w:pPr>
            <w:r w:rsidRPr="00004CEC">
              <w:rPr>
                <w:rFonts w:ascii="Times New Roman" w:eastAsia="Arial Unicode MS" w:hAnsi="Times New Roman"/>
                <w:sz w:val="28"/>
                <w:szCs w:val="28"/>
              </w:rPr>
              <w:t xml:space="preserve">Директор: </w:t>
            </w:r>
            <w:r>
              <w:rPr>
                <w:rFonts w:ascii="Times New Roman" w:eastAsia="Arial Unicode MS" w:hAnsi="Times New Roman"/>
                <w:sz w:val="28"/>
                <w:szCs w:val="28"/>
              </w:rPr>
              <w:t>протоиерей Д</w:t>
            </w:r>
            <w:r w:rsidRPr="00004CEC">
              <w:rPr>
                <w:rFonts w:ascii="Times New Roman" w:eastAsia="Arial Unicode MS" w:hAnsi="Times New Roman"/>
                <w:sz w:val="28"/>
                <w:szCs w:val="28"/>
              </w:rPr>
              <w:t>митрий Сергеевич Глухар</w:t>
            </w:r>
            <w:r>
              <w:rPr>
                <w:rFonts w:ascii="Times New Roman" w:eastAsia="Arial Unicode MS" w:hAnsi="Times New Roman"/>
                <w:sz w:val="28"/>
                <w:szCs w:val="28"/>
              </w:rPr>
              <w:t>е</w:t>
            </w:r>
            <w:r w:rsidRPr="00004CEC">
              <w:rPr>
                <w:rFonts w:ascii="Times New Roman" w:eastAsia="Arial Unicode MS" w:hAnsi="Times New Roman"/>
                <w:sz w:val="28"/>
                <w:szCs w:val="28"/>
              </w:rPr>
              <w:t>в, высшая категория;</w:t>
            </w:r>
          </w:p>
          <w:p w:rsidR="00004CEC" w:rsidRPr="00004CEC" w:rsidRDefault="00004CEC" w:rsidP="00004CEC">
            <w:pPr>
              <w:widowControl w:val="0"/>
              <w:jc w:val="both"/>
              <w:rPr>
                <w:rFonts w:ascii="Times New Roman" w:eastAsia="Arial Unicode MS" w:hAnsi="Times New Roman"/>
                <w:sz w:val="28"/>
                <w:szCs w:val="28"/>
              </w:rPr>
            </w:pPr>
            <w:r w:rsidRPr="00004CEC">
              <w:rPr>
                <w:rFonts w:ascii="Times New Roman" w:eastAsia="Arial Unicode MS" w:hAnsi="Times New Roman"/>
                <w:sz w:val="28"/>
                <w:szCs w:val="28"/>
              </w:rPr>
              <w:t xml:space="preserve">Методист, председатель Научно-методического совета гимназии: </w:t>
            </w:r>
            <w:proofErr w:type="spellStart"/>
            <w:r w:rsidRPr="00004CEC">
              <w:rPr>
                <w:rFonts w:ascii="Times New Roman" w:eastAsia="Arial Unicode MS" w:hAnsi="Times New Roman"/>
                <w:sz w:val="28"/>
                <w:szCs w:val="28"/>
              </w:rPr>
              <w:t>Стерхов</w:t>
            </w:r>
            <w:proofErr w:type="spellEnd"/>
            <w:r w:rsidRPr="00004CEC">
              <w:rPr>
                <w:rFonts w:ascii="Times New Roman" w:eastAsia="Arial Unicode MS" w:hAnsi="Times New Roman"/>
                <w:sz w:val="28"/>
                <w:szCs w:val="28"/>
              </w:rPr>
              <w:t xml:space="preserve"> Алексей Алексеевич, </w:t>
            </w:r>
            <w:r>
              <w:rPr>
                <w:rFonts w:ascii="Times New Roman" w:eastAsia="Arial Unicode MS" w:hAnsi="Times New Roman"/>
                <w:sz w:val="28"/>
                <w:szCs w:val="28"/>
              </w:rPr>
              <w:t>высшая</w:t>
            </w:r>
            <w:r w:rsidRPr="00004CEC">
              <w:rPr>
                <w:rFonts w:ascii="Times New Roman" w:eastAsia="Arial Unicode MS" w:hAnsi="Times New Roman"/>
                <w:sz w:val="28"/>
                <w:szCs w:val="28"/>
              </w:rPr>
              <w:t xml:space="preserve"> категория;</w:t>
            </w:r>
          </w:p>
          <w:p w:rsidR="00004CEC" w:rsidRPr="00004CEC" w:rsidRDefault="00004CEC" w:rsidP="00004CEC">
            <w:pPr>
              <w:widowControl w:val="0"/>
              <w:jc w:val="both"/>
              <w:rPr>
                <w:rFonts w:ascii="Times New Roman" w:eastAsia="Arial Unicode MS" w:hAnsi="Times New Roman"/>
                <w:sz w:val="28"/>
                <w:szCs w:val="28"/>
              </w:rPr>
            </w:pPr>
            <w:r w:rsidRPr="00004CEC">
              <w:rPr>
                <w:rFonts w:ascii="Times New Roman" w:eastAsia="Arial Unicode MS" w:hAnsi="Times New Roman"/>
                <w:sz w:val="28"/>
                <w:szCs w:val="28"/>
              </w:rPr>
              <w:t xml:space="preserve">Зам. директора по УВР: </w:t>
            </w:r>
            <w:proofErr w:type="spellStart"/>
            <w:r>
              <w:rPr>
                <w:rFonts w:ascii="Times New Roman" w:eastAsia="Arial Unicode MS" w:hAnsi="Times New Roman"/>
                <w:sz w:val="28"/>
                <w:szCs w:val="28"/>
              </w:rPr>
              <w:t>Коковина</w:t>
            </w:r>
            <w:proofErr w:type="spellEnd"/>
            <w:r>
              <w:rPr>
                <w:rFonts w:ascii="Times New Roman" w:eastAsia="Arial Unicode MS" w:hAnsi="Times New Roman"/>
                <w:sz w:val="28"/>
                <w:szCs w:val="28"/>
              </w:rPr>
              <w:t xml:space="preserve"> Евгения Юрьевна</w:t>
            </w:r>
            <w:r w:rsidRPr="00004CEC">
              <w:rPr>
                <w:rFonts w:ascii="Times New Roman" w:eastAsia="Arial Unicode MS" w:hAnsi="Times New Roman"/>
                <w:sz w:val="28"/>
                <w:szCs w:val="28"/>
              </w:rPr>
              <w:t xml:space="preserve">, </w:t>
            </w:r>
            <w:r>
              <w:rPr>
                <w:rFonts w:ascii="Times New Roman" w:eastAsia="Arial Unicode MS" w:hAnsi="Times New Roman"/>
                <w:sz w:val="28"/>
                <w:szCs w:val="28"/>
              </w:rPr>
              <w:t>высшая</w:t>
            </w:r>
            <w:r w:rsidRPr="00004CEC">
              <w:rPr>
                <w:rFonts w:ascii="Times New Roman" w:eastAsia="Arial Unicode MS" w:hAnsi="Times New Roman"/>
                <w:sz w:val="28"/>
                <w:szCs w:val="28"/>
              </w:rPr>
              <w:t xml:space="preserve"> категория;</w:t>
            </w:r>
          </w:p>
          <w:p w:rsidR="00004CEC" w:rsidRPr="00004CEC" w:rsidRDefault="00004CEC" w:rsidP="00004CEC">
            <w:pPr>
              <w:widowControl w:val="0"/>
              <w:jc w:val="both"/>
              <w:rPr>
                <w:rFonts w:ascii="Times New Roman" w:eastAsia="Arial Unicode MS" w:hAnsi="Times New Roman"/>
                <w:sz w:val="28"/>
                <w:szCs w:val="28"/>
              </w:rPr>
            </w:pPr>
            <w:r w:rsidRPr="00004CEC">
              <w:rPr>
                <w:rFonts w:ascii="Times New Roman" w:eastAsia="Arial Unicode MS" w:hAnsi="Times New Roman"/>
                <w:sz w:val="28"/>
                <w:szCs w:val="28"/>
              </w:rPr>
              <w:t xml:space="preserve">Зам. директора по </w:t>
            </w:r>
            <w:r>
              <w:rPr>
                <w:rFonts w:ascii="Times New Roman" w:eastAsia="Arial Unicode MS" w:hAnsi="Times New Roman"/>
                <w:sz w:val="28"/>
                <w:szCs w:val="28"/>
              </w:rPr>
              <w:t>ВВ</w:t>
            </w:r>
            <w:r w:rsidRPr="00004CEC">
              <w:rPr>
                <w:rFonts w:ascii="Times New Roman" w:eastAsia="Arial Unicode MS" w:hAnsi="Times New Roman"/>
                <w:sz w:val="28"/>
                <w:szCs w:val="28"/>
              </w:rPr>
              <w:t xml:space="preserve">ВР: иерей Алексий Владимирович </w:t>
            </w:r>
            <w:proofErr w:type="spellStart"/>
            <w:r w:rsidRPr="00004CEC">
              <w:rPr>
                <w:rFonts w:ascii="Times New Roman" w:eastAsia="Arial Unicode MS" w:hAnsi="Times New Roman"/>
                <w:sz w:val="28"/>
                <w:szCs w:val="28"/>
              </w:rPr>
              <w:t>Бараболя</w:t>
            </w:r>
            <w:proofErr w:type="spellEnd"/>
            <w:r w:rsidRPr="00004CEC">
              <w:rPr>
                <w:rFonts w:ascii="Times New Roman" w:eastAsia="Arial Unicode MS" w:hAnsi="Times New Roman"/>
                <w:sz w:val="28"/>
                <w:szCs w:val="28"/>
              </w:rPr>
              <w:t xml:space="preserve">, </w:t>
            </w:r>
            <w:r>
              <w:rPr>
                <w:rFonts w:ascii="Times New Roman" w:eastAsia="Arial Unicode MS" w:hAnsi="Times New Roman"/>
                <w:sz w:val="28"/>
                <w:szCs w:val="28"/>
              </w:rPr>
              <w:t>высшая</w:t>
            </w:r>
            <w:r w:rsidRPr="00004CEC">
              <w:rPr>
                <w:rFonts w:ascii="Times New Roman" w:eastAsia="Arial Unicode MS" w:hAnsi="Times New Roman"/>
                <w:sz w:val="28"/>
                <w:szCs w:val="28"/>
              </w:rPr>
              <w:t xml:space="preserve"> категория;</w:t>
            </w:r>
          </w:p>
          <w:p w:rsidR="00004CEC" w:rsidRPr="00004CEC" w:rsidRDefault="00004CEC" w:rsidP="00004CEC">
            <w:pPr>
              <w:widowControl w:val="0"/>
              <w:jc w:val="both"/>
              <w:rPr>
                <w:rFonts w:ascii="Times New Roman" w:eastAsia="Arial Unicode MS" w:hAnsi="Times New Roman"/>
                <w:sz w:val="28"/>
                <w:szCs w:val="28"/>
              </w:rPr>
            </w:pPr>
            <w:r w:rsidRPr="00004CEC">
              <w:rPr>
                <w:rFonts w:ascii="Times New Roman" w:eastAsia="Arial Unicode MS" w:hAnsi="Times New Roman"/>
                <w:sz w:val="28"/>
                <w:szCs w:val="28"/>
              </w:rPr>
              <w:t xml:space="preserve">Руководитель методического объединения гуманитарного цикла: </w:t>
            </w:r>
            <w:proofErr w:type="spellStart"/>
            <w:r>
              <w:rPr>
                <w:rFonts w:ascii="Times New Roman" w:eastAsia="Arial Unicode MS" w:hAnsi="Times New Roman"/>
                <w:sz w:val="28"/>
                <w:szCs w:val="28"/>
              </w:rPr>
              <w:t>Проскочилова</w:t>
            </w:r>
            <w:proofErr w:type="spellEnd"/>
            <w:r>
              <w:rPr>
                <w:rFonts w:ascii="Times New Roman" w:eastAsia="Arial Unicode MS" w:hAnsi="Times New Roman"/>
                <w:sz w:val="28"/>
                <w:szCs w:val="28"/>
              </w:rPr>
              <w:t xml:space="preserve"> Т.П</w:t>
            </w:r>
            <w:r w:rsidRPr="00004CEC">
              <w:rPr>
                <w:rFonts w:ascii="Times New Roman" w:eastAsia="Arial Unicode MS" w:hAnsi="Times New Roman"/>
                <w:sz w:val="28"/>
                <w:szCs w:val="28"/>
              </w:rPr>
              <w:t>., 1 категория;</w:t>
            </w:r>
          </w:p>
          <w:p w:rsidR="00004CEC" w:rsidRPr="00004CEC" w:rsidRDefault="00004CEC" w:rsidP="00004CEC">
            <w:pPr>
              <w:widowControl w:val="0"/>
              <w:jc w:val="both"/>
              <w:rPr>
                <w:rFonts w:ascii="Times New Roman" w:eastAsia="Arial Unicode MS" w:hAnsi="Times New Roman"/>
                <w:sz w:val="28"/>
                <w:szCs w:val="28"/>
              </w:rPr>
            </w:pPr>
            <w:r w:rsidRPr="00004CEC">
              <w:rPr>
                <w:rFonts w:ascii="Times New Roman" w:eastAsia="Arial Unicode MS" w:hAnsi="Times New Roman"/>
                <w:sz w:val="28"/>
                <w:szCs w:val="28"/>
              </w:rPr>
              <w:t>Всего в школе работает 4</w:t>
            </w:r>
            <w:r>
              <w:rPr>
                <w:rFonts w:ascii="Times New Roman" w:eastAsia="Arial Unicode MS" w:hAnsi="Times New Roman"/>
                <w:sz w:val="28"/>
                <w:szCs w:val="28"/>
              </w:rPr>
              <w:t>0</w:t>
            </w:r>
            <w:r w:rsidRPr="00004CEC">
              <w:rPr>
                <w:rFonts w:ascii="Times New Roman" w:eastAsia="Arial Unicode MS" w:hAnsi="Times New Roman"/>
                <w:sz w:val="28"/>
                <w:szCs w:val="28"/>
              </w:rPr>
              <w:t xml:space="preserve"> педагог</w:t>
            </w:r>
            <w:r>
              <w:rPr>
                <w:rFonts w:ascii="Times New Roman" w:eastAsia="Arial Unicode MS" w:hAnsi="Times New Roman"/>
                <w:sz w:val="28"/>
                <w:szCs w:val="28"/>
              </w:rPr>
              <w:t>ов</w:t>
            </w:r>
            <w:r w:rsidRPr="00004CEC">
              <w:rPr>
                <w:rFonts w:ascii="Times New Roman" w:eastAsia="Arial Unicode MS" w:hAnsi="Times New Roman"/>
                <w:sz w:val="28"/>
                <w:szCs w:val="28"/>
              </w:rPr>
              <w:t xml:space="preserve"> (из них учителей истории и обществознания – 2):</w:t>
            </w:r>
          </w:p>
          <w:p w:rsidR="00004CEC" w:rsidRPr="00004CEC" w:rsidRDefault="00004CEC" w:rsidP="00004CEC">
            <w:pPr>
              <w:widowControl w:val="0"/>
              <w:jc w:val="both"/>
              <w:rPr>
                <w:rFonts w:ascii="Times New Roman" w:eastAsia="Arial Unicode MS" w:hAnsi="Times New Roman"/>
                <w:sz w:val="28"/>
                <w:szCs w:val="28"/>
              </w:rPr>
            </w:pPr>
            <w:r w:rsidRPr="00004CEC">
              <w:rPr>
                <w:rFonts w:ascii="Times New Roman" w:eastAsia="Arial Unicode MS" w:hAnsi="Times New Roman"/>
                <w:sz w:val="28"/>
                <w:szCs w:val="28"/>
              </w:rPr>
              <w:t xml:space="preserve">Высшая категория – </w:t>
            </w:r>
            <w:r>
              <w:rPr>
                <w:rFonts w:ascii="Times New Roman" w:eastAsia="Arial Unicode MS" w:hAnsi="Times New Roman"/>
                <w:sz w:val="28"/>
                <w:szCs w:val="28"/>
              </w:rPr>
              <w:t>10</w:t>
            </w:r>
            <w:r w:rsidRPr="00004CEC">
              <w:rPr>
                <w:rFonts w:ascii="Times New Roman" w:eastAsia="Arial Unicode MS" w:hAnsi="Times New Roman"/>
                <w:sz w:val="28"/>
                <w:szCs w:val="28"/>
              </w:rPr>
              <w:t>;</w:t>
            </w:r>
          </w:p>
          <w:p w:rsidR="00004CEC" w:rsidRPr="00004CEC" w:rsidRDefault="00004CEC" w:rsidP="00004CEC">
            <w:pPr>
              <w:widowControl w:val="0"/>
              <w:jc w:val="both"/>
              <w:rPr>
                <w:rFonts w:ascii="Times New Roman" w:eastAsia="Arial Unicode MS" w:hAnsi="Times New Roman"/>
                <w:sz w:val="28"/>
                <w:szCs w:val="28"/>
              </w:rPr>
            </w:pPr>
            <w:r w:rsidRPr="00004CEC">
              <w:rPr>
                <w:rFonts w:ascii="Times New Roman" w:eastAsia="Arial Unicode MS" w:hAnsi="Times New Roman"/>
                <w:sz w:val="28"/>
                <w:szCs w:val="28"/>
              </w:rPr>
              <w:t>1 категория – 2</w:t>
            </w:r>
            <w:r>
              <w:rPr>
                <w:rFonts w:ascii="Times New Roman" w:eastAsia="Arial Unicode MS" w:hAnsi="Times New Roman"/>
                <w:sz w:val="28"/>
                <w:szCs w:val="28"/>
              </w:rPr>
              <w:t>1</w:t>
            </w:r>
            <w:r w:rsidRPr="00004CEC">
              <w:rPr>
                <w:rFonts w:ascii="Times New Roman" w:eastAsia="Arial Unicode MS" w:hAnsi="Times New Roman"/>
                <w:sz w:val="28"/>
                <w:szCs w:val="28"/>
              </w:rPr>
              <w:t>;</w:t>
            </w:r>
          </w:p>
          <w:p w:rsidR="00004CEC" w:rsidRDefault="00004CEC" w:rsidP="00004CEC">
            <w:pPr>
              <w:widowControl w:val="0"/>
              <w:jc w:val="both"/>
              <w:rPr>
                <w:rFonts w:ascii="Times New Roman" w:eastAsia="Arial Unicode MS" w:hAnsi="Times New Roman"/>
                <w:sz w:val="28"/>
                <w:szCs w:val="28"/>
              </w:rPr>
            </w:pPr>
            <w:r w:rsidRPr="00004CEC">
              <w:rPr>
                <w:rFonts w:ascii="Times New Roman" w:eastAsia="Arial Unicode MS" w:hAnsi="Times New Roman"/>
                <w:sz w:val="28"/>
                <w:szCs w:val="28"/>
              </w:rPr>
              <w:t xml:space="preserve">Соответствие занимаемой должности </w:t>
            </w:r>
            <w:r w:rsidR="00185738" w:rsidRPr="00004CEC">
              <w:rPr>
                <w:rFonts w:ascii="Times New Roman" w:eastAsia="Arial Unicode MS" w:hAnsi="Times New Roman"/>
                <w:sz w:val="28"/>
                <w:szCs w:val="28"/>
              </w:rPr>
              <w:t>–</w:t>
            </w:r>
            <w:r w:rsidR="00185738">
              <w:rPr>
                <w:rFonts w:ascii="Times New Roman" w:eastAsia="Arial Unicode MS" w:hAnsi="Times New Roman"/>
                <w:sz w:val="28"/>
                <w:szCs w:val="28"/>
              </w:rPr>
              <w:t xml:space="preserve"> </w:t>
            </w:r>
            <w:r>
              <w:rPr>
                <w:rFonts w:ascii="Times New Roman" w:eastAsia="Arial Unicode MS" w:hAnsi="Times New Roman"/>
                <w:sz w:val="28"/>
                <w:szCs w:val="28"/>
              </w:rPr>
              <w:t>3;</w:t>
            </w:r>
          </w:p>
          <w:p w:rsidR="00004CEC" w:rsidRPr="00004CEC" w:rsidRDefault="00004CEC" w:rsidP="00004CEC">
            <w:pPr>
              <w:widowControl w:val="0"/>
              <w:jc w:val="both"/>
              <w:rPr>
                <w:rFonts w:ascii="Times New Roman" w:eastAsia="Arial Unicode MS" w:hAnsi="Times New Roman"/>
                <w:sz w:val="28"/>
                <w:szCs w:val="28"/>
              </w:rPr>
            </w:pPr>
            <w:r>
              <w:rPr>
                <w:rFonts w:ascii="Times New Roman" w:eastAsia="Arial Unicode MS" w:hAnsi="Times New Roman"/>
                <w:sz w:val="28"/>
                <w:szCs w:val="28"/>
              </w:rPr>
              <w:t>Без категории – 6.</w:t>
            </w:r>
          </w:p>
        </w:tc>
      </w:tr>
      <w:tr w:rsidR="00004CEC" w:rsidRPr="00004CEC" w:rsidTr="00004CEC">
        <w:tc>
          <w:tcPr>
            <w:tcW w:w="2978" w:type="dxa"/>
            <w:tcBorders>
              <w:top w:val="single" w:sz="4" w:space="0" w:color="auto"/>
              <w:left w:val="single" w:sz="4" w:space="0" w:color="auto"/>
              <w:bottom w:val="nil"/>
              <w:right w:val="nil"/>
            </w:tcBorders>
            <w:shd w:val="clear" w:color="auto" w:fill="FFFFFF"/>
          </w:tcPr>
          <w:p w:rsidR="00004CEC" w:rsidRPr="00004CEC" w:rsidRDefault="00004CEC" w:rsidP="00004CEC">
            <w:pPr>
              <w:widowControl w:val="0"/>
              <w:jc w:val="center"/>
              <w:rPr>
                <w:rFonts w:ascii="Times New Roman" w:eastAsia="Arial Unicode MS" w:hAnsi="Times New Roman"/>
                <w:sz w:val="28"/>
                <w:szCs w:val="28"/>
              </w:rPr>
            </w:pPr>
            <w:r w:rsidRPr="00004CEC">
              <w:rPr>
                <w:rFonts w:ascii="Times New Roman" w:eastAsia="Arial Unicode MS" w:hAnsi="Times New Roman"/>
                <w:color w:val="000000"/>
                <w:sz w:val="28"/>
                <w:szCs w:val="28"/>
              </w:rPr>
              <w:t>Характеристика материально- технической базы</w:t>
            </w:r>
          </w:p>
        </w:tc>
        <w:tc>
          <w:tcPr>
            <w:tcW w:w="6917" w:type="dxa"/>
            <w:tcBorders>
              <w:top w:val="single" w:sz="4" w:space="0" w:color="auto"/>
              <w:left w:val="single" w:sz="4" w:space="0" w:color="auto"/>
              <w:bottom w:val="nil"/>
              <w:right w:val="single" w:sz="4" w:space="0" w:color="auto"/>
            </w:tcBorders>
            <w:shd w:val="clear" w:color="auto" w:fill="FFFFFF"/>
            <w:vAlign w:val="bottom"/>
          </w:tcPr>
          <w:p w:rsidR="00004CEC" w:rsidRPr="00004CEC" w:rsidRDefault="00004CEC" w:rsidP="00004CEC">
            <w:pPr>
              <w:widowControl w:val="0"/>
              <w:jc w:val="both"/>
              <w:rPr>
                <w:rFonts w:ascii="Times New Roman" w:eastAsia="Arial Unicode MS" w:hAnsi="Times New Roman"/>
                <w:sz w:val="28"/>
                <w:szCs w:val="28"/>
              </w:rPr>
            </w:pPr>
            <w:r w:rsidRPr="00004CEC">
              <w:rPr>
                <w:rFonts w:ascii="Times New Roman" w:eastAsia="Arial Unicode MS" w:hAnsi="Times New Roman"/>
                <w:color w:val="000000"/>
                <w:sz w:val="28"/>
                <w:szCs w:val="28"/>
              </w:rPr>
              <w:t>Школа имеет в своем распоряжении:</w:t>
            </w:r>
          </w:p>
          <w:p w:rsidR="00004CEC" w:rsidRPr="00004CEC" w:rsidRDefault="00004CEC" w:rsidP="00004CEC">
            <w:pPr>
              <w:widowControl w:val="0"/>
              <w:numPr>
                <w:ilvl w:val="0"/>
                <w:numId w:val="3"/>
              </w:numPr>
              <w:tabs>
                <w:tab w:val="left" w:pos="149"/>
              </w:tabs>
              <w:jc w:val="both"/>
              <w:rPr>
                <w:rFonts w:ascii="Times New Roman" w:eastAsia="Arial Unicode MS" w:hAnsi="Times New Roman"/>
                <w:sz w:val="28"/>
                <w:szCs w:val="28"/>
              </w:rPr>
            </w:pPr>
            <w:r w:rsidRPr="00004CEC">
              <w:rPr>
                <w:rFonts w:ascii="Times New Roman" w:eastAsia="Arial Unicode MS" w:hAnsi="Times New Roman"/>
                <w:color w:val="000000"/>
                <w:sz w:val="28"/>
                <w:szCs w:val="28"/>
              </w:rPr>
              <w:t>учебные кабинеты – 29 (оборудованы ТСО и ИКТ – 26);</w:t>
            </w:r>
          </w:p>
          <w:p w:rsidR="00004CEC" w:rsidRPr="00004CEC" w:rsidRDefault="00004CEC" w:rsidP="00004CEC">
            <w:pPr>
              <w:widowControl w:val="0"/>
              <w:numPr>
                <w:ilvl w:val="0"/>
                <w:numId w:val="3"/>
              </w:numPr>
              <w:tabs>
                <w:tab w:val="left" w:pos="154"/>
              </w:tabs>
              <w:jc w:val="both"/>
              <w:rPr>
                <w:rFonts w:ascii="Times New Roman" w:eastAsia="Arial Unicode MS" w:hAnsi="Times New Roman"/>
                <w:sz w:val="28"/>
                <w:szCs w:val="28"/>
              </w:rPr>
            </w:pPr>
            <w:r w:rsidRPr="00004CEC">
              <w:rPr>
                <w:rFonts w:ascii="Times New Roman" w:eastAsia="Arial Unicode MS" w:hAnsi="Times New Roman"/>
                <w:color w:val="000000"/>
                <w:sz w:val="28"/>
                <w:szCs w:val="28"/>
              </w:rPr>
              <w:t>кабинет истории и обществознания (</w:t>
            </w:r>
            <w:proofErr w:type="spellStart"/>
            <w:r w:rsidRPr="00004CEC">
              <w:rPr>
                <w:rFonts w:ascii="Times New Roman" w:eastAsia="Arial Unicode MS" w:hAnsi="Times New Roman"/>
                <w:color w:val="000000"/>
                <w:sz w:val="28"/>
                <w:szCs w:val="28"/>
              </w:rPr>
              <w:t>каб</w:t>
            </w:r>
            <w:proofErr w:type="spellEnd"/>
            <w:r w:rsidRPr="00004CEC">
              <w:rPr>
                <w:rFonts w:ascii="Times New Roman" w:eastAsia="Arial Unicode MS" w:hAnsi="Times New Roman"/>
                <w:color w:val="000000"/>
                <w:sz w:val="28"/>
                <w:szCs w:val="28"/>
              </w:rPr>
              <w:t>. № 303, 3 этаж, оборудован ТСО, в том числе интерактивной доской).</w:t>
            </w:r>
          </w:p>
        </w:tc>
      </w:tr>
      <w:tr w:rsidR="00004CEC" w:rsidRPr="00004CEC" w:rsidTr="00004CEC">
        <w:tc>
          <w:tcPr>
            <w:tcW w:w="2978" w:type="dxa"/>
            <w:tcBorders>
              <w:top w:val="single" w:sz="4" w:space="0" w:color="auto"/>
              <w:left w:val="single" w:sz="4" w:space="0" w:color="auto"/>
              <w:bottom w:val="single" w:sz="4" w:space="0" w:color="auto"/>
              <w:right w:val="nil"/>
            </w:tcBorders>
            <w:shd w:val="clear" w:color="auto" w:fill="FFFFFF"/>
          </w:tcPr>
          <w:p w:rsidR="00004CEC" w:rsidRPr="00004CEC" w:rsidRDefault="00004CEC" w:rsidP="00004CEC">
            <w:pPr>
              <w:widowControl w:val="0"/>
              <w:spacing w:after="60"/>
              <w:jc w:val="center"/>
              <w:rPr>
                <w:rFonts w:ascii="Times New Roman" w:eastAsia="Arial Unicode MS" w:hAnsi="Times New Roman"/>
                <w:sz w:val="28"/>
                <w:szCs w:val="28"/>
              </w:rPr>
            </w:pPr>
            <w:r w:rsidRPr="00004CEC">
              <w:rPr>
                <w:rFonts w:ascii="Times New Roman" w:eastAsia="Arial Unicode MS" w:hAnsi="Times New Roman"/>
                <w:color w:val="000000"/>
                <w:sz w:val="28"/>
                <w:szCs w:val="28"/>
              </w:rPr>
              <w:t>Основные</w:t>
            </w:r>
          </w:p>
          <w:p w:rsidR="00004CEC" w:rsidRPr="00004CEC" w:rsidRDefault="00004CEC" w:rsidP="00004CEC">
            <w:pPr>
              <w:widowControl w:val="0"/>
              <w:spacing w:before="60"/>
              <w:jc w:val="center"/>
              <w:rPr>
                <w:rFonts w:ascii="Times New Roman" w:eastAsia="Arial Unicode MS" w:hAnsi="Times New Roman"/>
                <w:sz w:val="28"/>
                <w:szCs w:val="28"/>
              </w:rPr>
            </w:pPr>
            <w:r w:rsidRPr="00004CEC">
              <w:rPr>
                <w:rFonts w:ascii="Times New Roman" w:eastAsia="Arial Unicode MS" w:hAnsi="Times New Roman"/>
                <w:color w:val="000000"/>
                <w:sz w:val="28"/>
                <w:szCs w:val="28"/>
              </w:rPr>
              <w:t>направления работы</w:t>
            </w:r>
          </w:p>
        </w:tc>
        <w:tc>
          <w:tcPr>
            <w:tcW w:w="6917" w:type="dxa"/>
            <w:tcBorders>
              <w:top w:val="single" w:sz="4" w:space="0" w:color="auto"/>
              <w:left w:val="single" w:sz="4" w:space="0" w:color="auto"/>
              <w:bottom w:val="single" w:sz="4" w:space="0" w:color="auto"/>
              <w:right w:val="single" w:sz="4" w:space="0" w:color="auto"/>
            </w:tcBorders>
            <w:shd w:val="clear" w:color="auto" w:fill="FFFFFF"/>
            <w:vAlign w:val="bottom"/>
          </w:tcPr>
          <w:p w:rsidR="00004CEC" w:rsidRPr="00004CEC" w:rsidRDefault="00004CEC" w:rsidP="00004CEC">
            <w:pPr>
              <w:widowControl w:val="0"/>
              <w:numPr>
                <w:ilvl w:val="0"/>
                <w:numId w:val="4"/>
              </w:numPr>
              <w:tabs>
                <w:tab w:val="left" w:pos="312"/>
              </w:tabs>
              <w:jc w:val="both"/>
              <w:rPr>
                <w:rFonts w:ascii="Times New Roman" w:eastAsia="Arial Unicode MS" w:hAnsi="Times New Roman"/>
                <w:sz w:val="28"/>
                <w:szCs w:val="28"/>
              </w:rPr>
            </w:pPr>
            <w:r w:rsidRPr="00004CEC">
              <w:rPr>
                <w:rFonts w:ascii="Times New Roman" w:eastAsia="Arial Unicode MS" w:hAnsi="Times New Roman"/>
                <w:color w:val="000000"/>
                <w:sz w:val="28"/>
                <w:szCs w:val="28"/>
              </w:rPr>
              <w:t>Учебная работа.</w:t>
            </w:r>
          </w:p>
          <w:p w:rsidR="00004CEC" w:rsidRPr="00004CEC" w:rsidRDefault="00004CEC" w:rsidP="00004CEC">
            <w:pPr>
              <w:widowControl w:val="0"/>
              <w:numPr>
                <w:ilvl w:val="0"/>
                <w:numId w:val="4"/>
              </w:numPr>
              <w:tabs>
                <w:tab w:val="left" w:pos="341"/>
              </w:tabs>
              <w:jc w:val="both"/>
              <w:rPr>
                <w:rFonts w:ascii="Times New Roman" w:eastAsia="Arial Unicode MS" w:hAnsi="Times New Roman"/>
                <w:sz w:val="28"/>
                <w:szCs w:val="28"/>
              </w:rPr>
            </w:pPr>
            <w:r w:rsidRPr="00004CEC">
              <w:rPr>
                <w:rFonts w:ascii="Times New Roman" w:eastAsia="Arial Unicode MS" w:hAnsi="Times New Roman"/>
                <w:color w:val="000000"/>
                <w:sz w:val="28"/>
                <w:szCs w:val="28"/>
              </w:rPr>
              <w:t>Учебно-методическая работа.</w:t>
            </w:r>
          </w:p>
          <w:p w:rsidR="00004CEC" w:rsidRPr="00004CEC" w:rsidRDefault="00004CEC" w:rsidP="00004CEC">
            <w:pPr>
              <w:widowControl w:val="0"/>
              <w:numPr>
                <w:ilvl w:val="0"/>
                <w:numId w:val="4"/>
              </w:numPr>
              <w:tabs>
                <w:tab w:val="left" w:pos="341"/>
              </w:tabs>
              <w:jc w:val="both"/>
              <w:rPr>
                <w:rFonts w:ascii="Times New Roman" w:eastAsia="Arial Unicode MS" w:hAnsi="Times New Roman"/>
                <w:sz w:val="28"/>
                <w:szCs w:val="28"/>
              </w:rPr>
            </w:pPr>
            <w:r w:rsidRPr="00004CEC">
              <w:rPr>
                <w:rFonts w:ascii="Times New Roman" w:eastAsia="Arial Unicode MS" w:hAnsi="Times New Roman"/>
                <w:color w:val="000000"/>
                <w:sz w:val="28"/>
                <w:szCs w:val="28"/>
              </w:rPr>
              <w:t>Научно-методическая работа.</w:t>
            </w:r>
          </w:p>
          <w:p w:rsidR="00004CEC" w:rsidRPr="00004CEC" w:rsidRDefault="00004CEC" w:rsidP="00004CEC">
            <w:pPr>
              <w:widowControl w:val="0"/>
              <w:numPr>
                <w:ilvl w:val="0"/>
                <w:numId w:val="4"/>
              </w:numPr>
              <w:tabs>
                <w:tab w:val="left" w:pos="341"/>
              </w:tabs>
              <w:jc w:val="both"/>
              <w:rPr>
                <w:rFonts w:ascii="Times New Roman" w:eastAsia="Arial Unicode MS" w:hAnsi="Times New Roman"/>
                <w:sz w:val="28"/>
                <w:szCs w:val="28"/>
              </w:rPr>
            </w:pPr>
            <w:r w:rsidRPr="00004CEC">
              <w:rPr>
                <w:rFonts w:ascii="Times New Roman" w:eastAsia="Arial Unicode MS" w:hAnsi="Times New Roman"/>
                <w:color w:val="000000"/>
                <w:sz w:val="28"/>
                <w:szCs w:val="28"/>
              </w:rPr>
              <w:t>Воспитательная работа.</w:t>
            </w:r>
          </w:p>
          <w:p w:rsidR="00004CEC" w:rsidRPr="00004CEC" w:rsidRDefault="00004CEC" w:rsidP="00004CEC">
            <w:pPr>
              <w:widowControl w:val="0"/>
              <w:numPr>
                <w:ilvl w:val="0"/>
                <w:numId w:val="4"/>
              </w:numPr>
              <w:tabs>
                <w:tab w:val="left" w:pos="336"/>
              </w:tabs>
              <w:jc w:val="both"/>
              <w:rPr>
                <w:rFonts w:ascii="Times New Roman" w:eastAsia="Arial Unicode MS" w:hAnsi="Times New Roman"/>
                <w:sz w:val="28"/>
                <w:szCs w:val="28"/>
              </w:rPr>
            </w:pPr>
            <w:proofErr w:type="spellStart"/>
            <w:r w:rsidRPr="00004CEC">
              <w:rPr>
                <w:rFonts w:ascii="Times New Roman" w:eastAsia="Arial Unicode MS" w:hAnsi="Times New Roman"/>
                <w:color w:val="000000"/>
                <w:sz w:val="28"/>
                <w:szCs w:val="28"/>
              </w:rPr>
              <w:t>Профориентационная</w:t>
            </w:r>
            <w:proofErr w:type="spellEnd"/>
            <w:r w:rsidRPr="00004CEC">
              <w:rPr>
                <w:rFonts w:ascii="Times New Roman" w:eastAsia="Arial Unicode MS" w:hAnsi="Times New Roman"/>
                <w:color w:val="000000"/>
                <w:sz w:val="28"/>
                <w:szCs w:val="28"/>
              </w:rPr>
              <w:t xml:space="preserve"> работа.</w:t>
            </w:r>
          </w:p>
          <w:p w:rsidR="00004CEC" w:rsidRPr="00004CEC" w:rsidRDefault="00004CEC" w:rsidP="00004CEC">
            <w:pPr>
              <w:widowControl w:val="0"/>
              <w:numPr>
                <w:ilvl w:val="0"/>
                <w:numId w:val="4"/>
              </w:numPr>
              <w:tabs>
                <w:tab w:val="left" w:pos="336"/>
              </w:tabs>
              <w:jc w:val="both"/>
              <w:rPr>
                <w:rFonts w:ascii="Times New Roman" w:eastAsia="Arial Unicode MS" w:hAnsi="Times New Roman"/>
                <w:sz w:val="28"/>
                <w:szCs w:val="28"/>
              </w:rPr>
            </w:pPr>
            <w:r w:rsidRPr="00004CEC">
              <w:rPr>
                <w:rFonts w:ascii="Times New Roman" w:eastAsia="Arial Unicode MS" w:hAnsi="Times New Roman"/>
                <w:color w:val="000000"/>
                <w:sz w:val="28"/>
                <w:szCs w:val="28"/>
              </w:rPr>
              <w:t>Профилактическая работа.</w:t>
            </w:r>
          </w:p>
          <w:p w:rsidR="00004CEC" w:rsidRPr="00004CEC" w:rsidRDefault="00004CEC" w:rsidP="00004CEC">
            <w:pPr>
              <w:widowControl w:val="0"/>
              <w:tabs>
                <w:tab w:val="left" w:pos="331"/>
              </w:tabs>
              <w:jc w:val="both"/>
              <w:rPr>
                <w:rFonts w:ascii="Times New Roman" w:eastAsia="Arial Unicode MS" w:hAnsi="Times New Roman"/>
                <w:sz w:val="28"/>
                <w:szCs w:val="28"/>
              </w:rPr>
            </w:pPr>
          </w:p>
        </w:tc>
      </w:tr>
      <w:tr w:rsidR="00004CEC" w:rsidRPr="00004CEC" w:rsidTr="00004CEC">
        <w:tc>
          <w:tcPr>
            <w:tcW w:w="2978" w:type="dxa"/>
            <w:tcBorders>
              <w:top w:val="single" w:sz="4" w:space="0" w:color="auto"/>
              <w:left w:val="single" w:sz="4" w:space="0" w:color="auto"/>
              <w:bottom w:val="single" w:sz="4" w:space="0" w:color="auto"/>
              <w:right w:val="nil"/>
            </w:tcBorders>
            <w:shd w:val="clear" w:color="auto" w:fill="FFFFFF"/>
          </w:tcPr>
          <w:p w:rsidR="00004CEC" w:rsidRPr="00004CEC" w:rsidRDefault="00004CEC" w:rsidP="00004CEC">
            <w:pPr>
              <w:widowControl w:val="0"/>
              <w:spacing w:after="60"/>
              <w:jc w:val="center"/>
              <w:rPr>
                <w:rFonts w:ascii="Times New Roman" w:eastAsia="Arial Unicode MS" w:hAnsi="Times New Roman"/>
                <w:color w:val="000000"/>
                <w:sz w:val="28"/>
                <w:szCs w:val="28"/>
              </w:rPr>
            </w:pPr>
            <w:r w:rsidRPr="00004CEC">
              <w:rPr>
                <w:rFonts w:ascii="Times New Roman" w:eastAsia="Arial Unicode MS" w:hAnsi="Times New Roman"/>
                <w:color w:val="000000"/>
                <w:sz w:val="28"/>
                <w:szCs w:val="28"/>
              </w:rPr>
              <w:t>Направления</w:t>
            </w:r>
          </w:p>
          <w:p w:rsidR="00004CEC" w:rsidRPr="00004CEC" w:rsidRDefault="00004CEC" w:rsidP="00004CEC">
            <w:pPr>
              <w:widowControl w:val="0"/>
              <w:spacing w:after="60"/>
              <w:jc w:val="center"/>
              <w:rPr>
                <w:rFonts w:ascii="Times New Roman" w:eastAsia="Arial Unicode MS" w:hAnsi="Times New Roman"/>
                <w:color w:val="000000"/>
                <w:sz w:val="28"/>
                <w:szCs w:val="28"/>
              </w:rPr>
            </w:pPr>
            <w:r w:rsidRPr="00004CEC">
              <w:rPr>
                <w:rFonts w:ascii="Times New Roman" w:eastAsia="Arial Unicode MS" w:hAnsi="Times New Roman"/>
                <w:color w:val="000000"/>
                <w:sz w:val="28"/>
                <w:szCs w:val="28"/>
              </w:rPr>
              <w:t>подготовки,</w:t>
            </w:r>
          </w:p>
          <w:p w:rsidR="00004CEC" w:rsidRPr="00004CEC" w:rsidRDefault="00004CEC" w:rsidP="00004CEC">
            <w:pPr>
              <w:widowControl w:val="0"/>
              <w:spacing w:after="60"/>
              <w:jc w:val="center"/>
              <w:rPr>
                <w:rFonts w:ascii="Times New Roman" w:eastAsia="Arial Unicode MS" w:hAnsi="Times New Roman"/>
                <w:color w:val="000000"/>
                <w:sz w:val="28"/>
                <w:szCs w:val="28"/>
              </w:rPr>
            </w:pPr>
            <w:r w:rsidRPr="00004CEC">
              <w:rPr>
                <w:rFonts w:ascii="Times New Roman" w:eastAsia="Arial Unicode MS" w:hAnsi="Times New Roman"/>
                <w:color w:val="000000"/>
                <w:sz w:val="28"/>
                <w:szCs w:val="28"/>
              </w:rPr>
              <w:t>специальности</w:t>
            </w:r>
          </w:p>
        </w:tc>
        <w:tc>
          <w:tcPr>
            <w:tcW w:w="6917" w:type="dxa"/>
            <w:tcBorders>
              <w:top w:val="single" w:sz="4" w:space="0" w:color="auto"/>
              <w:left w:val="single" w:sz="4" w:space="0" w:color="auto"/>
              <w:bottom w:val="single" w:sz="4" w:space="0" w:color="auto"/>
              <w:right w:val="single" w:sz="4" w:space="0" w:color="auto"/>
            </w:tcBorders>
            <w:shd w:val="clear" w:color="auto" w:fill="FFFFFF"/>
          </w:tcPr>
          <w:p w:rsidR="00004CEC" w:rsidRPr="00004CEC" w:rsidRDefault="00004CEC" w:rsidP="00004CEC">
            <w:pPr>
              <w:pStyle w:val="a5"/>
              <w:widowControl w:val="0"/>
              <w:numPr>
                <w:ilvl w:val="0"/>
                <w:numId w:val="5"/>
              </w:numPr>
              <w:tabs>
                <w:tab w:val="left" w:pos="312"/>
              </w:tabs>
              <w:spacing w:after="0" w:line="240" w:lineRule="auto"/>
              <w:ind w:left="0" w:firstLine="0"/>
              <w:jc w:val="both"/>
              <w:rPr>
                <w:rFonts w:ascii="Times New Roman" w:eastAsia="Arial Unicode MS" w:hAnsi="Times New Roman" w:cs="Times New Roman"/>
                <w:color w:val="000000"/>
                <w:sz w:val="28"/>
                <w:szCs w:val="28"/>
                <w:lang w:eastAsia="ru-RU"/>
              </w:rPr>
            </w:pPr>
            <w:r w:rsidRPr="00004CEC">
              <w:rPr>
                <w:rFonts w:ascii="Times New Roman" w:eastAsia="Arial Unicode MS" w:hAnsi="Times New Roman" w:cs="Times New Roman"/>
                <w:color w:val="000000"/>
                <w:sz w:val="28"/>
                <w:szCs w:val="28"/>
                <w:lang w:eastAsia="ru-RU"/>
              </w:rPr>
              <w:t>Начальное общее образование (1</w:t>
            </w:r>
            <w:r>
              <w:rPr>
                <w:rFonts w:ascii="Times New Roman" w:eastAsia="Arial Unicode MS" w:hAnsi="Times New Roman" w:cs="Times New Roman"/>
                <w:color w:val="000000"/>
                <w:sz w:val="28"/>
                <w:szCs w:val="28"/>
                <w:lang w:eastAsia="ru-RU"/>
              </w:rPr>
              <w:t xml:space="preserve"> </w:t>
            </w:r>
            <w:r w:rsidRPr="00004CEC">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 xml:space="preserve"> </w:t>
            </w:r>
            <w:r w:rsidRPr="00004CEC">
              <w:rPr>
                <w:rFonts w:ascii="Times New Roman" w:eastAsia="Arial Unicode MS" w:hAnsi="Times New Roman" w:cs="Times New Roman"/>
                <w:color w:val="000000"/>
                <w:sz w:val="28"/>
                <w:szCs w:val="28"/>
                <w:lang w:eastAsia="ru-RU"/>
              </w:rPr>
              <w:t>4 классы);</w:t>
            </w:r>
          </w:p>
          <w:p w:rsidR="00004CEC" w:rsidRPr="00004CEC" w:rsidRDefault="00004CEC" w:rsidP="00004CEC">
            <w:pPr>
              <w:pStyle w:val="a5"/>
              <w:widowControl w:val="0"/>
              <w:numPr>
                <w:ilvl w:val="0"/>
                <w:numId w:val="5"/>
              </w:numPr>
              <w:tabs>
                <w:tab w:val="left" w:pos="312"/>
              </w:tabs>
              <w:spacing w:after="0" w:line="240" w:lineRule="auto"/>
              <w:ind w:left="0" w:firstLine="0"/>
              <w:jc w:val="both"/>
              <w:rPr>
                <w:rFonts w:ascii="Times New Roman" w:eastAsia="Arial Unicode MS" w:hAnsi="Times New Roman" w:cs="Times New Roman"/>
                <w:color w:val="000000"/>
                <w:sz w:val="28"/>
                <w:szCs w:val="28"/>
                <w:lang w:eastAsia="ru-RU"/>
              </w:rPr>
            </w:pPr>
            <w:r w:rsidRPr="00004CEC">
              <w:rPr>
                <w:rFonts w:ascii="Times New Roman" w:eastAsia="Arial Unicode MS" w:hAnsi="Times New Roman" w:cs="Times New Roman"/>
                <w:color w:val="000000"/>
                <w:sz w:val="28"/>
                <w:szCs w:val="28"/>
                <w:lang w:eastAsia="ru-RU"/>
              </w:rPr>
              <w:t>Основное общее образование (5</w:t>
            </w:r>
            <w:r>
              <w:rPr>
                <w:rFonts w:ascii="Times New Roman" w:eastAsia="Arial Unicode MS" w:hAnsi="Times New Roman" w:cs="Times New Roman"/>
                <w:color w:val="000000"/>
                <w:sz w:val="28"/>
                <w:szCs w:val="28"/>
                <w:lang w:eastAsia="ru-RU"/>
              </w:rPr>
              <w:t xml:space="preserve"> </w:t>
            </w:r>
            <w:r w:rsidRPr="00004CEC">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 xml:space="preserve"> </w:t>
            </w:r>
            <w:r w:rsidRPr="00004CEC">
              <w:rPr>
                <w:rFonts w:ascii="Times New Roman" w:eastAsia="Arial Unicode MS" w:hAnsi="Times New Roman" w:cs="Times New Roman"/>
                <w:color w:val="000000"/>
                <w:sz w:val="28"/>
                <w:szCs w:val="28"/>
                <w:lang w:eastAsia="ru-RU"/>
              </w:rPr>
              <w:t>9 классы);</w:t>
            </w:r>
          </w:p>
          <w:p w:rsidR="00004CEC" w:rsidRPr="00004CEC" w:rsidRDefault="00004CEC" w:rsidP="00004CEC">
            <w:pPr>
              <w:pStyle w:val="a5"/>
              <w:widowControl w:val="0"/>
              <w:numPr>
                <w:ilvl w:val="0"/>
                <w:numId w:val="5"/>
              </w:numPr>
              <w:tabs>
                <w:tab w:val="left" w:pos="312"/>
              </w:tabs>
              <w:spacing w:after="0" w:line="240" w:lineRule="auto"/>
              <w:ind w:left="0" w:firstLine="0"/>
              <w:jc w:val="both"/>
              <w:rPr>
                <w:rFonts w:ascii="Times New Roman" w:eastAsia="Arial Unicode MS" w:hAnsi="Times New Roman" w:cs="Times New Roman"/>
                <w:color w:val="000000"/>
                <w:sz w:val="28"/>
                <w:szCs w:val="28"/>
                <w:lang w:eastAsia="ru-RU"/>
              </w:rPr>
            </w:pPr>
            <w:r w:rsidRPr="00004CEC">
              <w:rPr>
                <w:rFonts w:ascii="Times New Roman" w:eastAsia="Arial Unicode MS" w:hAnsi="Times New Roman" w:cs="Times New Roman"/>
                <w:color w:val="000000"/>
                <w:sz w:val="28"/>
                <w:szCs w:val="28"/>
                <w:lang w:eastAsia="ru-RU"/>
              </w:rPr>
              <w:t>Среднее общее образование (</w:t>
            </w:r>
            <w:r>
              <w:rPr>
                <w:rFonts w:ascii="Times New Roman" w:eastAsia="Arial Unicode MS" w:hAnsi="Times New Roman" w:cs="Times New Roman"/>
                <w:color w:val="000000"/>
                <w:sz w:val="28"/>
                <w:szCs w:val="28"/>
                <w:lang w:eastAsia="ru-RU"/>
              </w:rPr>
              <w:t xml:space="preserve">10 </w:t>
            </w:r>
            <w:r w:rsidRPr="00004CEC">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 xml:space="preserve"> </w:t>
            </w:r>
            <w:r w:rsidRPr="00004CEC">
              <w:rPr>
                <w:rFonts w:ascii="Times New Roman" w:eastAsia="Arial Unicode MS" w:hAnsi="Times New Roman" w:cs="Times New Roman"/>
                <w:color w:val="000000"/>
                <w:sz w:val="28"/>
                <w:szCs w:val="28"/>
                <w:lang w:eastAsia="ru-RU"/>
              </w:rPr>
              <w:t xml:space="preserve">11 классы). </w:t>
            </w:r>
          </w:p>
        </w:tc>
      </w:tr>
    </w:tbl>
    <w:p w:rsidR="00004CEC" w:rsidRPr="00004CEC" w:rsidRDefault="00004CEC" w:rsidP="00004CEC">
      <w:pPr>
        <w:jc w:val="center"/>
        <w:rPr>
          <w:rFonts w:ascii="Times New Roman" w:hAnsi="Times New Roman"/>
          <w:sz w:val="28"/>
          <w:szCs w:val="28"/>
        </w:rPr>
      </w:pPr>
    </w:p>
    <w:p w:rsidR="00004CEC" w:rsidRPr="00004CEC" w:rsidRDefault="00004CEC" w:rsidP="00004CEC">
      <w:pPr>
        <w:jc w:val="center"/>
        <w:rPr>
          <w:rFonts w:ascii="Times New Roman" w:hAnsi="Times New Roman"/>
          <w:sz w:val="28"/>
          <w:szCs w:val="28"/>
        </w:rPr>
      </w:pPr>
    </w:p>
    <w:p w:rsidR="00185738" w:rsidRPr="00725374" w:rsidRDefault="00185738" w:rsidP="00185738">
      <w:pPr>
        <w:widowControl w:val="0"/>
        <w:spacing w:line="360" w:lineRule="auto"/>
        <w:ind w:right="-8" w:firstLine="709"/>
        <w:jc w:val="center"/>
        <w:rPr>
          <w:rFonts w:ascii="Times New Roman" w:eastAsia="Arial Unicode MS" w:hAnsi="Times New Roman"/>
          <w:b/>
          <w:bCs/>
          <w:color w:val="000000"/>
          <w:sz w:val="28"/>
          <w:szCs w:val="28"/>
        </w:rPr>
      </w:pPr>
      <w:r w:rsidRPr="00725374">
        <w:rPr>
          <w:rFonts w:ascii="Times New Roman" w:eastAsia="Arial Unicode MS" w:hAnsi="Times New Roman"/>
          <w:b/>
          <w:bCs/>
          <w:color w:val="000000"/>
          <w:sz w:val="28"/>
          <w:szCs w:val="28"/>
        </w:rPr>
        <w:lastRenderedPageBreak/>
        <w:t>Характеристика материально-технической базы</w:t>
      </w:r>
    </w:p>
    <w:p w:rsidR="00185738" w:rsidRPr="00725374" w:rsidRDefault="00185738" w:rsidP="00185738">
      <w:pPr>
        <w:widowControl w:val="0"/>
        <w:spacing w:line="360" w:lineRule="auto"/>
        <w:ind w:right="-8" w:firstLine="709"/>
        <w:jc w:val="center"/>
        <w:rPr>
          <w:rFonts w:ascii="Times New Roman" w:eastAsia="Arial Unicode MS" w:hAnsi="Times New Roman"/>
          <w:b/>
          <w:bCs/>
          <w:color w:val="000000"/>
          <w:sz w:val="28"/>
          <w:szCs w:val="28"/>
        </w:rPr>
      </w:pPr>
      <w:r w:rsidRPr="00725374">
        <w:rPr>
          <w:rFonts w:ascii="Times New Roman" w:eastAsia="Arial Unicode MS" w:hAnsi="Times New Roman"/>
          <w:b/>
          <w:color w:val="000000"/>
          <w:sz w:val="28"/>
          <w:szCs w:val="28"/>
        </w:rPr>
        <w:t>ЧОУ гимназии во имя Святителя Николая Чудотворца</w:t>
      </w:r>
    </w:p>
    <w:p w:rsidR="00185738" w:rsidRPr="00725374" w:rsidRDefault="00185738" w:rsidP="00185738">
      <w:pPr>
        <w:widowControl w:val="0"/>
        <w:spacing w:line="360" w:lineRule="auto"/>
        <w:ind w:right="-8" w:firstLine="709"/>
        <w:jc w:val="center"/>
        <w:rPr>
          <w:rFonts w:ascii="Times New Roman" w:eastAsia="Arial Unicode MS" w:hAnsi="Times New Roman"/>
          <w:b/>
          <w:bCs/>
          <w:sz w:val="28"/>
          <w:szCs w:val="28"/>
        </w:rPr>
      </w:pPr>
    </w:p>
    <w:p w:rsidR="00185738" w:rsidRPr="00CE2C17" w:rsidRDefault="00185738" w:rsidP="00185738">
      <w:pPr>
        <w:widowControl w:val="0"/>
        <w:spacing w:line="360" w:lineRule="auto"/>
        <w:ind w:right="-8" w:firstLine="709"/>
        <w:jc w:val="both"/>
        <w:rPr>
          <w:rFonts w:ascii="Times New Roman" w:eastAsia="Arial Unicode MS" w:hAnsi="Times New Roman"/>
          <w:sz w:val="28"/>
          <w:szCs w:val="28"/>
        </w:rPr>
      </w:pPr>
      <w:r w:rsidRPr="00CE2C17">
        <w:rPr>
          <w:rFonts w:ascii="Times New Roman" w:eastAsia="Arial Unicode MS" w:hAnsi="Times New Roman"/>
          <w:color w:val="000000"/>
          <w:sz w:val="28"/>
          <w:szCs w:val="28"/>
        </w:rPr>
        <w:t xml:space="preserve">Материально-техническая база </w:t>
      </w:r>
      <w:r>
        <w:rPr>
          <w:rFonts w:ascii="Times New Roman" w:eastAsia="Arial Unicode MS" w:hAnsi="Times New Roman"/>
          <w:color w:val="000000"/>
          <w:sz w:val="28"/>
          <w:szCs w:val="28"/>
        </w:rPr>
        <w:t>ЧОУ гимназия во имя Святителя Николая Чудотворца</w:t>
      </w:r>
      <w:r w:rsidRPr="00CE2C17">
        <w:rPr>
          <w:rFonts w:ascii="Times New Roman" w:eastAsia="Arial Unicode MS" w:hAnsi="Times New Roman"/>
          <w:color w:val="000000"/>
          <w:sz w:val="28"/>
          <w:szCs w:val="28"/>
        </w:rPr>
        <w:t xml:space="preserve"> включает в себя:</w:t>
      </w:r>
    </w:p>
    <w:p w:rsidR="00185738" w:rsidRPr="00CE2C17" w:rsidRDefault="00185738" w:rsidP="00185738">
      <w:pPr>
        <w:widowControl w:val="0"/>
        <w:spacing w:line="360" w:lineRule="auto"/>
        <w:ind w:left="142" w:right="-8" w:firstLine="567"/>
        <w:jc w:val="both"/>
        <w:rPr>
          <w:rFonts w:ascii="Times New Roman" w:eastAsia="Arial Unicode MS" w:hAnsi="Times New Roman"/>
          <w:sz w:val="28"/>
          <w:szCs w:val="28"/>
        </w:rPr>
      </w:pPr>
      <w:r>
        <w:rPr>
          <w:rFonts w:ascii="Times New Roman" w:eastAsia="Arial Unicode MS" w:hAnsi="Times New Roman"/>
          <w:color w:val="000000"/>
          <w:sz w:val="28"/>
          <w:szCs w:val="28"/>
        </w:rPr>
        <w:t>-        кабинет ИКТ</w:t>
      </w:r>
      <w:r w:rsidRPr="00CE2C17">
        <w:rPr>
          <w:rFonts w:ascii="Times New Roman" w:eastAsia="Arial Unicode MS" w:hAnsi="Times New Roman"/>
          <w:color w:val="000000"/>
          <w:sz w:val="28"/>
          <w:szCs w:val="28"/>
        </w:rPr>
        <w:t xml:space="preserve"> с интерактивной доской (</w:t>
      </w:r>
      <w:proofErr w:type="spellStart"/>
      <w:r>
        <w:rPr>
          <w:rFonts w:ascii="Times New Roman" w:eastAsia="Arial Unicode MS" w:hAnsi="Times New Roman"/>
          <w:color w:val="000000"/>
          <w:sz w:val="28"/>
          <w:szCs w:val="28"/>
        </w:rPr>
        <w:t>каб</w:t>
      </w:r>
      <w:proofErr w:type="spellEnd"/>
      <w:r>
        <w:rPr>
          <w:rFonts w:ascii="Times New Roman" w:eastAsia="Arial Unicode MS" w:hAnsi="Times New Roman"/>
          <w:color w:val="000000"/>
          <w:sz w:val="28"/>
          <w:szCs w:val="28"/>
        </w:rPr>
        <w:t>. № 104</w:t>
      </w:r>
      <w:r w:rsidRPr="00CE2C17">
        <w:rPr>
          <w:rFonts w:ascii="Times New Roman" w:eastAsia="Arial Unicode MS" w:hAnsi="Times New Roman"/>
          <w:color w:val="000000"/>
          <w:sz w:val="28"/>
          <w:szCs w:val="28"/>
        </w:rPr>
        <w:t>);</w:t>
      </w:r>
    </w:p>
    <w:p w:rsidR="00185738" w:rsidRPr="00CE2C17" w:rsidRDefault="00185738" w:rsidP="00185738">
      <w:pPr>
        <w:widowControl w:val="0"/>
        <w:numPr>
          <w:ilvl w:val="0"/>
          <w:numId w:val="1"/>
        </w:numPr>
        <w:tabs>
          <w:tab w:val="left" w:pos="207"/>
        </w:tabs>
        <w:spacing w:line="360" w:lineRule="auto"/>
        <w:ind w:right="-8" w:firstLine="709"/>
        <w:jc w:val="both"/>
        <w:rPr>
          <w:rFonts w:ascii="Times New Roman" w:eastAsia="Arial Unicode MS" w:hAnsi="Times New Roman"/>
          <w:sz w:val="28"/>
          <w:szCs w:val="28"/>
        </w:rPr>
      </w:pPr>
      <w:r>
        <w:rPr>
          <w:rFonts w:ascii="Times New Roman" w:eastAsia="Arial Unicode MS" w:hAnsi="Times New Roman"/>
          <w:color w:val="000000"/>
          <w:sz w:val="28"/>
          <w:szCs w:val="28"/>
        </w:rPr>
        <w:t>учебные кабинеты – 29 (оборудованы ТСО – 26)</w:t>
      </w:r>
      <w:r w:rsidRPr="00CE2C17">
        <w:rPr>
          <w:rFonts w:ascii="Times New Roman" w:eastAsia="Arial Unicode MS" w:hAnsi="Times New Roman"/>
          <w:color w:val="000000"/>
          <w:sz w:val="28"/>
          <w:szCs w:val="28"/>
        </w:rPr>
        <w:t>;</w:t>
      </w:r>
    </w:p>
    <w:p w:rsidR="00185738" w:rsidRPr="00CE2C17" w:rsidRDefault="00185738" w:rsidP="00185738">
      <w:pPr>
        <w:widowControl w:val="0"/>
        <w:numPr>
          <w:ilvl w:val="0"/>
          <w:numId w:val="1"/>
        </w:numPr>
        <w:tabs>
          <w:tab w:val="left" w:pos="207"/>
        </w:tabs>
        <w:spacing w:line="360" w:lineRule="auto"/>
        <w:ind w:right="-8" w:firstLine="709"/>
        <w:jc w:val="both"/>
        <w:rPr>
          <w:rFonts w:ascii="Times New Roman" w:eastAsia="Arial Unicode MS" w:hAnsi="Times New Roman"/>
          <w:sz w:val="28"/>
          <w:szCs w:val="28"/>
        </w:rPr>
      </w:pPr>
      <w:r>
        <w:rPr>
          <w:rFonts w:ascii="Times New Roman" w:eastAsia="Arial Unicode MS" w:hAnsi="Times New Roman"/>
          <w:color w:val="000000"/>
          <w:sz w:val="28"/>
          <w:szCs w:val="28"/>
        </w:rPr>
        <w:t>кабинет истории</w:t>
      </w:r>
      <w:r w:rsidRPr="00CE2C17">
        <w:rPr>
          <w:rFonts w:ascii="Times New Roman" w:eastAsia="Arial Unicode MS" w:hAnsi="Times New Roman"/>
          <w:color w:val="000000"/>
          <w:sz w:val="28"/>
          <w:szCs w:val="28"/>
        </w:rPr>
        <w:t xml:space="preserve"> </w:t>
      </w:r>
      <w:r>
        <w:rPr>
          <w:rFonts w:ascii="Times New Roman" w:eastAsia="Arial Unicode MS" w:hAnsi="Times New Roman"/>
          <w:color w:val="000000"/>
          <w:sz w:val="28"/>
          <w:szCs w:val="28"/>
        </w:rPr>
        <w:t xml:space="preserve">и обществознания </w:t>
      </w:r>
      <w:r w:rsidRPr="00CE2C17">
        <w:rPr>
          <w:rFonts w:ascii="Times New Roman" w:eastAsia="Arial Unicode MS" w:hAnsi="Times New Roman"/>
          <w:color w:val="000000"/>
          <w:sz w:val="28"/>
          <w:szCs w:val="28"/>
        </w:rPr>
        <w:t>(</w:t>
      </w:r>
      <w:proofErr w:type="spellStart"/>
      <w:r>
        <w:rPr>
          <w:rFonts w:ascii="Times New Roman" w:eastAsia="Arial Unicode MS" w:hAnsi="Times New Roman"/>
          <w:color w:val="000000"/>
          <w:sz w:val="28"/>
          <w:szCs w:val="28"/>
        </w:rPr>
        <w:t>каб</w:t>
      </w:r>
      <w:proofErr w:type="spellEnd"/>
      <w:r>
        <w:rPr>
          <w:rFonts w:ascii="Times New Roman" w:eastAsia="Arial Unicode MS" w:hAnsi="Times New Roman"/>
          <w:color w:val="000000"/>
          <w:sz w:val="28"/>
          <w:szCs w:val="28"/>
        </w:rPr>
        <w:t>. № 303</w:t>
      </w:r>
      <w:r w:rsidRPr="00CE2C17">
        <w:rPr>
          <w:rFonts w:ascii="Times New Roman" w:eastAsia="Arial Unicode MS" w:hAnsi="Times New Roman"/>
          <w:color w:val="000000"/>
          <w:sz w:val="28"/>
          <w:szCs w:val="28"/>
        </w:rPr>
        <w:t>);</w:t>
      </w:r>
    </w:p>
    <w:p w:rsidR="00185738" w:rsidRPr="00CE2C17" w:rsidRDefault="00185738" w:rsidP="00185738">
      <w:pPr>
        <w:widowControl w:val="0"/>
        <w:numPr>
          <w:ilvl w:val="0"/>
          <w:numId w:val="1"/>
        </w:numPr>
        <w:tabs>
          <w:tab w:val="left" w:pos="207"/>
        </w:tabs>
        <w:spacing w:line="360" w:lineRule="auto"/>
        <w:ind w:right="-8" w:firstLine="709"/>
        <w:jc w:val="both"/>
        <w:rPr>
          <w:rFonts w:ascii="Times New Roman" w:eastAsia="Arial Unicode MS" w:hAnsi="Times New Roman"/>
          <w:sz w:val="28"/>
          <w:szCs w:val="28"/>
        </w:rPr>
      </w:pPr>
      <w:r w:rsidRPr="00CE2C17">
        <w:rPr>
          <w:rFonts w:ascii="Times New Roman" w:eastAsia="Arial Unicode MS" w:hAnsi="Times New Roman"/>
          <w:color w:val="000000"/>
          <w:sz w:val="28"/>
          <w:szCs w:val="28"/>
        </w:rPr>
        <w:t>интерактивные средства и разработки обучения;</w:t>
      </w:r>
    </w:p>
    <w:p w:rsidR="00185738" w:rsidRPr="00CE2C17" w:rsidRDefault="00185738" w:rsidP="00185738">
      <w:pPr>
        <w:widowControl w:val="0"/>
        <w:numPr>
          <w:ilvl w:val="0"/>
          <w:numId w:val="1"/>
        </w:numPr>
        <w:tabs>
          <w:tab w:val="left" w:pos="207"/>
        </w:tabs>
        <w:spacing w:line="360" w:lineRule="auto"/>
        <w:ind w:right="-8" w:firstLine="709"/>
        <w:jc w:val="both"/>
        <w:rPr>
          <w:rFonts w:ascii="Times New Roman" w:eastAsia="Arial Unicode MS" w:hAnsi="Times New Roman"/>
          <w:sz w:val="28"/>
          <w:szCs w:val="28"/>
        </w:rPr>
      </w:pPr>
      <w:r w:rsidRPr="00CE2C17">
        <w:rPr>
          <w:rFonts w:ascii="Times New Roman" w:eastAsia="Arial Unicode MS" w:hAnsi="Times New Roman"/>
          <w:color w:val="000000"/>
          <w:sz w:val="28"/>
          <w:szCs w:val="28"/>
        </w:rPr>
        <w:t>наличие ТСО</w:t>
      </w:r>
      <w:r>
        <w:rPr>
          <w:rFonts w:ascii="Times New Roman" w:eastAsia="Arial Unicode MS" w:hAnsi="Times New Roman"/>
          <w:color w:val="000000"/>
          <w:sz w:val="28"/>
          <w:szCs w:val="28"/>
        </w:rPr>
        <w:t xml:space="preserve"> и ИКТ</w:t>
      </w:r>
      <w:r w:rsidRPr="00CE2C17">
        <w:rPr>
          <w:rFonts w:ascii="Times New Roman" w:eastAsia="Arial Unicode MS" w:hAnsi="Times New Roman"/>
          <w:color w:val="000000"/>
          <w:sz w:val="28"/>
          <w:szCs w:val="28"/>
        </w:rPr>
        <w:t>.</w:t>
      </w:r>
    </w:p>
    <w:p w:rsidR="00185738" w:rsidRPr="00CE2C17" w:rsidRDefault="00185738" w:rsidP="00185738">
      <w:pPr>
        <w:widowControl w:val="0"/>
        <w:spacing w:line="360" w:lineRule="auto"/>
        <w:ind w:right="-8" w:firstLine="709"/>
        <w:jc w:val="both"/>
        <w:rPr>
          <w:rFonts w:ascii="Times New Roman" w:eastAsia="Arial Unicode MS" w:hAnsi="Times New Roman"/>
          <w:sz w:val="28"/>
          <w:szCs w:val="28"/>
        </w:rPr>
      </w:pPr>
      <w:r>
        <w:rPr>
          <w:rFonts w:ascii="Times New Roman" w:eastAsia="Arial Unicode MS" w:hAnsi="Times New Roman"/>
          <w:color w:val="000000"/>
          <w:sz w:val="28"/>
          <w:szCs w:val="28"/>
        </w:rPr>
        <w:t xml:space="preserve">ЧОУ гимназия во имя Святителя Николая Чудотворца расположена в трёхэтажном здании по адресу г. Сургут, ул. </w:t>
      </w:r>
      <w:proofErr w:type="spellStart"/>
      <w:r>
        <w:rPr>
          <w:rFonts w:ascii="Times New Roman" w:eastAsia="Arial Unicode MS" w:hAnsi="Times New Roman"/>
          <w:color w:val="000000"/>
          <w:sz w:val="28"/>
          <w:szCs w:val="28"/>
        </w:rPr>
        <w:t>Мелик-Карамова</w:t>
      </w:r>
      <w:proofErr w:type="spellEnd"/>
      <w:r>
        <w:rPr>
          <w:rFonts w:ascii="Times New Roman" w:eastAsia="Arial Unicode MS" w:hAnsi="Times New Roman"/>
          <w:color w:val="000000"/>
          <w:sz w:val="28"/>
          <w:szCs w:val="28"/>
        </w:rPr>
        <w:t>, 76/2. Здание состоит из двух корпусов. В настоящее время ведётся строительство третьего корпуса, куда планируется перевести начальные классы. Гимназия основана в 1998 году как православное общеобразовательное учебное заведение с акцентом на духовно-нравственное воспитание и развитие личности. В настоящий момент контингент обучающихся гимназии составляют дети из православных семей г. Сургута.</w:t>
      </w:r>
    </w:p>
    <w:p w:rsidR="00185738" w:rsidRPr="00CE2C17" w:rsidRDefault="00185738" w:rsidP="00185738">
      <w:pPr>
        <w:widowControl w:val="0"/>
        <w:spacing w:line="360" w:lineRule="auto"/>
        <w:ind w:right="-8" w:firstLine="709"/>
        <w:jc w:val="both"/>
        <w:rPr>
          <w:rFonts w:ascii="Times New Roman" w:eastAsia="Arial Unicode MS" w:hAnsi="Times New Roman"/>
          <w:sz w:val="28"/>
          <w:szCs w:val="28"/>
        </w:rPr>
      </w:pPr>
      <w:r w:rsidRPr="00CE2C17">
        <w:rPr>
          <w:rFonts w:ascii="Times New Roman" w:eastAsia="Arial Unicode MS" w:hAnsi="Times New Roman"/>
          <w:color w:val="000000"/>
          <w:sz w:val="28"/>
          <w:szCs w:val="28"/>
        </w:rPr>
        <w:t xml:space="preserve">Гигиенические условия работы </w:t>
      </w:r>
      <w:r>
        <w:rPr>
          <w:rFonts w:ascii="Times New Roman" w:eastAsia="Arial Unicode MS" w:hAnsi="Times New Roman"/>
          <w:color w:val="000000"/>
          <w:sz w:val="28"/>
          <w:szCs w:val="28"/>
        </w:rPr>
        <w:t>гимназии</w:t>
      </w:r>
      <w:r w:rsidRPr="00CE2C17">
        <w:rPr>
          <w:rFonts w:ascii="Times New Roman" w:eastAsia="Arial Unicode MS" w:hAnsi="Times New Roman"/>
          <w:color w:val="000000"/>
          <w:sz w:val="28"/>
          <w:szCs w:val="28"/>
        </w:rPr>
        <w:t xml:space="preserve"> (освещенность, расположение рабочих мест </w:t>
      </w:r>
      <w:r>
        <w:rPr>
          <w:rFonts w:ascii="Times New Roman" w:eastAsia="Arial Unicode MS" w:hAnsi="Times New Roman"/>
          <w:color w:val="000000"/>
          <w:sz w:val="28"/>
          <w:szCs w:val="28"/>
        </w:rPr>
        <w:t>учителей и учащихся</w:t>
      </w:r>
      <w:r w:rsidRPr="00CE2C17">
        <w:rPr>
          <w:rFonts w:ascii="Times New Roman" w:eastAsia="Arial Unicode MS" w:hAnsi="Times New Roman"/>
          <w:color w:val="000000"/>
          <w:sz w:val="28"/>
          <w:szCs w:val="28"/>
        </w:rPr>
        <w:t xml:space="preserve">, чистота помещений и проч.) </w:t>
      </w:r>
      <w:r>
        <w:rPr>
          <w:rFonts w:ascii="Times New Roman" w:eastAsia="Arial Unicode MS" w:hAnsi="Times New Roman"/>
          <w:color w:val="000000"/>
          <w:sz w:val="28"/>
          <w:szCs w:val="28"/>
        </w:rPr>
        <w:t xml:space="preserve">полностью </w:t>
      </w:r>
      <w:r w:rsidRPr="00CE2C17">
        <w:rPr>
          <w:rFonts w:ascii="Times New Roman" w:eastAsia="Arial Unicode MS" w:hAnsi="Times New Roman"/>
          <w:color w:val="000000"/>
          <w:sz w:val="28"/>
          <w:szCs w:val="28"/>
        </w:rPr>
        <w:t>соответствуют установленным нормативам.</w:t>
      </w:r>
    </w:p>
    <w:p w:rsidR="00185738" w:rsidRPr="00CE2C17" w:rsidRDefault="00185738" w:rsidP="00185738">
      <w:pPr>
        <w:widowControl w:val="0"/>
        <w:spacing w:line="360" w:lineRule="auto"/>
        <w:ind w:right="-8" w:firstLine="709"/>
        <w:jc w:val="both"/>
        <w:rPr>
          <w:rFonts w:ascii="Times New Roman" w:eastAsia="Arial Unicode MS" w:hAnsi="Times New Roman"/>
          <w:sz w:val="28"/>
          <w:szCs w:val="28"/>
        </w:rPr>
      </w:pPr>
      <w:r>
        <w:rPr>
          <w:rFonts w:ascii="Times New Roman" w:eastAsia="Arial Unicode MS" w:hAnsi="Times New Roman"/>
          <w:color w:val="000000"/>
          <w:sz w:val="28"/>
          <w:szCs w:val="28"/>
        </w:rPr>
        <w:t>Гимназия</w:t>
      </w:r>
      <w:r w:rsidRPr="00CE2C17">
        <w:rPr>
          <w:rFonts w:ascii="Times New Roman" w:eastAsia="Arial Unicode MS" w:hAnsi="Times New Roman"/>
          <w:color w:val="000000"/>
          <w:sz w:val="28"/>
          <w:szCs w:val="28"/>
        </w:rPr>
        <w:t xml:space="preserve"> обладает </w:t>
      </w:r>
      <w:r>
        <w:rPr>
          <w:rFonts w:ascii="Times New Roman" w:eastAsia="Arial Unicode MS" w:hAnsi="Times New Roman"/>
          <w:color w:val="000000"/>
          <w:sz w:val="28"/>
          <w:szCs w:val="28"/>
        </w:rPr>
        <w:t>достаточной</w:t>
      </w:r>
      <w:r w:rsidRPr="00CE2C17">
        <w:rPr>
          <w:rFonts w:ascii="Times New Roman" w:eastAsia="Arial Unicode MS" w:hAnsi="Times New Roman"/>
          <w:color w:val="000000"/>
          <w:sz w:val="28"/>
          <w:szCs w:val="28"/>
        </w:rPr>
        <w:t xml:space="preserve"> материально-технической базой: </w:t>
      </w:r>
      <w:r>
        <w:rPr>
          <w:rFonts w:ascii="Times New Roman" w:eastAsia="Arial Unicode MS" w:hAnsi="Times New Roman"/>
          <w:color w:val="000000"/>
          <w:sz w:val="28"/>
          <w:szCs w:val="28"/>
        </w:rPr>
        <w:t>кабинет ИКТ</w:t>
      </w:r>
      <w:r w:rsidRPr="00CE2C17">
        <w:rPr>
          <w:rFonts w:ascii="Times New Roman" w:eastAsia="Arial Unicode MS" w:hAnsi="Times New Roman"/>
          <w:color w:val="000000"/>
          <w:sz w:val="28"/>
          <w:szCs w:val="28"/>
        </w:rPr>
        <w:t xml:space="preserve"> с интерактивной доской (</w:t>
      </w:r>
      <w:proofErr w:type="spellStart"/>
      <w:r>
        <w:rPr>
          <w:rFonts w:ascii="Times New Roman" w:eastAsia="Arial Unicode MS" w:hAnsi="Times New Roman"/>
          <w:color w:val="000000"/>
          <w:sz w:val="28"/>
          <w:szCs w:val="28"/>
        </w:rPr>
        <w:t>каб</w:t>
      </w:r>
      <w:proofErr w:type="spellEnd"/>
      <w:r>
        <w:rPr>
          <w:rFonts w:ascii="Times New Roman" w:eastAsia="Arial Unicode MS" w:hAnsi="Times New Roman"/>
          <w:color w:val="000000"/>
          <w:sz w:val="28"/>
          <w:szCs w:val="28"/>
        </w:rPr>
        <w:t>. № 104</w:t>
      </w:r>
      <w:r w:rsidRPr="00CE2C17">
        <w:rPr>
          <w:rFonts w:ascii="Times New Roman" w:eastAsia="Arial Unicode MS" w:hAnsi="Times New Roman"/>
          <w:color w:val="000000"/>
          <w:sz w:val="28"/>
          <w:szCs w:val="28"/>
        </w:rPr>
        <w:t>,</w:t>
      </w:r>
      <w:r>
        <w:rPr>
          <w:rFonts w:ascii="Times New Roman" w:eastAsia="Arial Unicode MS" w:hAnsi="Times New Roman"/>
          <w:color w:val="000000"/>
          <w:sz w:val="28"/>
          <w:szCs w:val="28"/>
        </w:rPr>
        <w:t>)</w:t>
      </w:r>
      <w:r w:rsidRPr="00CE2C17">
        <w:rPr>
          <w:rFonts w:ascii="Times New Roman" w:eastAsia="Arial Unicode MS" w:hAnsi="Times New Roman"/>
          <w:color w:val="000000"/>
          <w:sz w:val="28"/>
          <w:szCs w:val="28"/>
        </w:rPr>
        <w:t xml:space="preserve">; кабинет </w:t>
      </w:r>
      <w:r>
        <w:rPr>
          <w:rFonts w:ascii="Times New Roman" w:eastAsia="Arial Unicode MS" w:hAnsi="Times New Roman"/>
          <w:color w:val="000000"/>
          <w:sz w:val="28"/>
          <w:szCs w:val="28"/>
        </w:rPr>
        <w:t>истории</w:t>
      </w:r>
      <w:r w:rsidRPr="00CE2C17">
        <w:rPr>
          <w:rFonts w:ascii="Times New Roman" w:eastAsia="Arial Unicode MS" w:hAnsi="Times New Roman"/>
          <w:color w:val="000000"/>
          <w:sz w:val="28"/>
          <w:szCs w:val="28"/>
        </w:rPr>
        <w:t xml:space="preserve"> </w:t>
      </w:r>
      <w:r>
        <w:rPr>
          <w:rFonts w:ascii="Times New Roman" w:eastAsia="Arial Unicode MS" w:hAnsi="Times New Roman"/>
          <w:color w:val="000000"/>
          <w:sz w:val="28"/>
          <w:szCs w:val="28"/>
        </w:rPr>
        <w:t xml:space="preserve">и обществознания </w:t>
      </w:r>
      <w:r w:rsidRPr="00CE2C17">
        <w:rPr>
          <w:rFonts w:ascii="Times New Roman" w:eastAsia="Arial Unicode MS" w:hAnsi="Times New Roman"/>
          <w:color w:val="000000"/>
          <w:sz w:val="28"/>
          <w:szCs w:val="28"/>
        </w:rPr>
        <w:t>(</w:t>
      </w:r>
      <w:proofErr w:type="spellStart"/>
      <w:r>
        <w:rPr>
          <w:rFonts w:ascii="Times New Roman" w:eastAsia="Arial Unicode MS" w:hAnsi="Times New Roman"/>
          <w:color w:val="000000"/>
          <w:sz w:val="28"/>
          <w:szCs w:val="28"/>
        </w:rPr>
        <w:t>каб</w:t>
      </w:r>
      <w:proofErr w:type="spellEnd"/>
      <w:r>
        <w:rPr>
          <w:rFonts w:ascii="Times New Roman" w:eastAsia="Arial Unicode MS" w:hAnsi="Times New Roman"/>
          <w:color w:val="000000"/>
          <w:sz w:val="28"/>
          <w:szCs w:val="28"/>
        </w:rPr>
        <w:t>. №303).</w:t>
      </w:r>
    </w:p>
    <w:p w:rsidR="00185738" w:rsidRDefault="00185738" w:rsidP="00185738">
      <w:pPr>
        <w:widowControl w:val="0"/>
        <w:spacing w:line="360" w:lineRule="auto"/>
        <w:ind w:right="-8" w:firstLine="709"/>
        <w:jc w:val="both"/>
        <w:rPr>
          <w:rFonts w:ascii="Times New Roman" w:eastAsia="Arial Unicode MS" w:hAnsi="Times New Roman"/>
          <w:color w:val="000000"/>
          <w:sz w:val="28"/>
          <w:szCs w:val="28"/>
        </w:rPr>
      </w:pPr>
      <w:r w:rsidRPr="00CE2C17">
        <w:rPr>
          <w:rFonts w:ascii="Times New Roman" w:eastAsia="Arial Unicode MS" w:hAnsi="Times New Roman"/>
          <w:color w:val="000000"/>
          <w:sz w:val="28"/>
          <w:szCs w:val="28"/>
        </w:rPr>
        <w:t xml:space="preserve">Кабинет </w:t>
      </w:r>
      <w:r>
        <w:rPr>
          <w:rFonts w:ascii="Times New Roman" w:eastAsia="Arial Unicode MS" w:hAnsi="Times New Roman"/>
          <w:color w:val="000000"/>
          <w:sz w:val="28"/>
          <w:szCs w:val="28"/>
        </w:rPr>
        <w:t>истории</w:t>
      </w:r>
      <w:r w:rsidRPr="00CE2C17">
        <w:rPr>
          <w:rFonts w:ascii="Times New Roman" w:eastAsia="Arial Unicode MS" w:hAnsi="Times New Roman"/>
          <w:color w:val="000000"/>
          <w:sz w:val="28"/>
          <w:szCs w:val="28"/>
        </w:rPr>
        <w:t xml:space="preserve"> </w:t>
      </w:r>
      <w:r>
        <w:rPr>
          <w:rFonts w:ascii="Times New Roman" w:eastAsia="Arial Unicode MS" w:hAnsi="Times New Roman"/>
          <w:color w:val="000000"/>
          <w:sz w:val="28"/>
          <w:szCs w:val="28"/>
        </w:rPr>
        <w:t>и обществознания оснащён ТСО (компьютер, интерактивная доска, проектор, принтер); наглядными пособиями, учебно-методической литературой.</w:t>
      </w:r>
    </w:p>
    <w:p w:rsidR="00185738" w:rsidRDefault="00185738" w:rsidP="00185738">
      <w:pPr>
        <w:widowControl w:val="0"/>
        <w:spacing w:line="360" w:lineRule="auto"/>
        <w:ind w:right="-8" w:firstLine="709"/>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Все учителя гимназии и обучающиеся имеют доступ к сети «Интернет», в школе имеется действующий сайт,  электронный журнал «Дневник</w:t>
      </w:r>
      <w:proofErr w:type="gramStart"/>
      <w:r>
        <w:rPr>
          <w:rFonts w:ascii="Times New Roman" w:eastAsia="Arial Unicode MS" w:hAnsi="Times New Roman"/>
          <w:color w:val="000000"/>
          <w:sz w:val="28"/>
          <w:szCs w:val="28"/>
        </w:rPr>
        <w:t>.</w:t>
      </w:r>
      <w:proofErr w:type="gramEnd"/>
      <w:r>
        <w:rPr>
          <w:rFonts w:ascii="Times New Roman" w:eastAsia="Arial Unicode MS" w:hAnsi="Times New Roman"/>
          <w:color w:val="000000"/>
          <w:sz w:val="28"/>
          <w:szCs w:val="28"/>
        </w:rPr>
        <w:t xml:space="preserve"> </w:t>
      </w:r>
      <w:proofErr w:type="spellStart"/>
      <w:proofErr w:type="gramStart"/>
      <w:r>
        <w:rPr>
          <w:rFonts w:ascii="Times New Roman" w:eastAsia="Arial Unicode MS" w:hAnsi="Times New Roman"/>
          <w:color w:val="000000"/>
          <w:sz w:val="28"/>
          <w:szCs w:val="28"/>
        </w:rPr>
        <w:t>р</w:t>
      </w:r>
      <w:proofErr w:type="gramEnd"/>
      <w:r>
        <w:rPr>
          <w:rFonts w:ascii="Times New Roman" w:eastAsia="Arial Unicode MS" w:hAnsi="Times New Roman"/>
          <w:color w:val="000000"/>
          <w:sz w:val="28"/>
          <w:szCs w:val="28"/>
        </w:rPr>
        <w:t>у</w:t>
      </w:r>
      <w:proofErr w:type="spellEnd"/>
      <w:r>
        <w:rPr>
          <w:rFonts w:ascii="Times New Roman" w:eastAsia="Arial Unicode MS" w:hAnsi="Times New Roman"/>
          <w:color w:val="000000"/>
          <w:sz w:val="28"/>
          <w:szCs w:val="28"/>
        </w:rPr>
        <w:t xml:space="preserve">», в период актированных дней и карантина применяются </w:t>
      </w:r>
      <w:r>
        <w:rPr>
          <w:rFonts w:ascii="Times New Roman" w:eastAsia="Arial Unicode MS" w:hAnsi="Times New Roman"/>
          <w:color w:val="000000"/>
          <w:sz w:val="28"/>
          <w:szCs w:val="28"/>
        </w:rPr>
        <w:lastRenderedPageBreak/>
        <w:t>дистанционные образовательные технологии.</w:t>
      </w:r>
    </w:p>
    <w:p w:rsidR="00185738" w:rsidRPr="00CE2C17" w:rsidRDefault="00185738" w:rsidP="00185738">
      <w:pPr>
        <w:widowControl w:val="0"/>
        <w:spacing w:line="360" w:lineRule="auto"/>
        <w:ind w:right="-8" w:firstLine="709"/>
        <w:jc w:val="both"/>
        <w:rPr>
          <w:rFonts w:ascii="Times New Roman" w:eastAsia="Arial Unicode MS" w:hAnsi="Times New Roman"/>
          <w:sz w:val="28"/>
          <w:szCs w:val="28"/>
        </w:rPr>
      </w:pPr>
      <w:r>
        <w:rPr>
          <w:rFonts w:ascii="Times New Roman" w:eastAsia="Arial Unicode MS" w:hAnsi="Times New Roman"/>
          <w:color w:val="000000"/>
          <w:sz w:val="28"/>
          <w:szCs w:val="28"/>
        </w:rPr>
        <w:t xml:space="preserve">Гимназия </w:t>
      </w:r>
      <w:r w:rsidRPr="00CE2C17">
        <w:rPr>
          <w:rFonts w:ascii="Times New Roman" w:eastAsia="Arial Unicode MS" w:hAnsi="Times New Roman"/>
          <w:color w:val="000000"/>
          <w:sz w:val="28"/>
          <w:szCs w:val="28"/>
        </w:rPr>
        <w:t xml:space="preserve">обеспечена </w:t>
      </w:r>
      <w:r>
        <w:rPr>
          <w:rFonts w:ascii="Times New Roman" w:eastAsia="Arial Unicode MS" w:hAnsi="Times New Roman"/>
          <w:color w:val="000000"/>
          <w:sz w:val="28"/>
          <w:szCs w:val="28"/>
        </w:rPr>
        <w:t>полностью</w:t>
      </w:r>
      <w:r w:rsidRPr="00CE2C17">
        <w:rPr>
          <w:rFonts w:ascii="Times New Roman" w:eastAsia="Arial Unicode MS" w:hAnsi="Times New Roman"/>
          <w:color w:val="000000"/>
          <w:sz w:val="28"/>
          <w:szCs w:val="28"/>
        </w:rPr>
        <w:t xml:space="preserve"> необходимым демонстрационным и раздаточным материалом.</w:t>
      </w:r>
    </w:p>
    <w:p w:rsidR="00185738" w:rsidRDefault="00185738" w:rsidP="00185738">
      <w:pPr>
        <w:widowControl w:val="0"/>
        <w:spacing w:line="360" w:lineRule="auto"/>
        <w:ind w:right="-8" w:firstLine="709"/>
        <w:jc w:val="both"/>
        <w:rPr>
          <w:rFonts w:ascii="Times New Roman" w:eastAsia="Arial Unicode MS" w:hAnsi="Times New Roman"/>
          <w:color w:val="000000"/>
          <w:sz w:val="28"/>
          <w:szCs w:val="28"/>
        </w:rPr>
      </w:pPr>
      <w:r w:rsidRPr="00CE2C17">
        <w:rPr>
          <w:rFonts w:ascii="Times New Roman" w:eastAsia="Arial Unicode MS" w:hAnsi="Times New Roman"/>
          <w:color w:val="000000"/>
          <w:sz w:val="28"/>
          <w:szCs w:val="28"/>
        </w:rPr>
        <w:t xml:space="preserve">Занятия </w:t>
      </w:r>
      <w:r>
        <w:rPr>
          <w:rFonts w:ascii="Times New Roman" w:eastAsia="Arial Unicode MS" w:hAnsi="Times New Roman"/>
          <w:color w:val="000000"/>
          <w:sz w:val="28"/>
          <w:szCs w:val="28"/>
        </w:rPr>
        <w:t xml:space="preserve">в гимназии </w:t>
      </w:r>
      <w:r w:rsidRPr="00CE2C17">
        <w:rPr>
          <w:rFonts w:ascii="Times New Roman" w:eastAsia="Arial Unicode MS" w:hAnsi="Times New Roman"/>
          <w:color w:val="000000"/>
          <w:sz w:val="28"/>
          <w:szCs w:val="28"/>
        </w:rPr>
        <w:t xml:space="preserve">проводятся в </w:t>
      </w:r>
      <w:r>
        <w:rPr>
          <w:rFonts w:ascii="Times New Roman" w:eastAsia="Arial Unicode MS" w:hAnsi="Times New Roman"/>
          <w:color w:val="000000"/>
          <w:sz w:val="28"/>
          <w:szCs w:val="28"/>
        </w:rPr>
        <w:t>одну</w:t>
      </w:r>
      <w:r w:rsidRPr="00CE2C17">
        <w:rPr>
          <w:rFonts w:ascii="Times New Roman" w:eastAsia="Arial Unicode MS" w:hAnsi="Times New Roman"/>
          <w:color w:val="000000"/>
          <w:sz w:val="28"/>
          <w:szCs w:val="28"/>
        </w:rPr>
        <w:t xml:space="preserve"> смен</w:t>
      </w:r>
      <w:r>
        <w:rPr>
          <w:rFonts w:ascii="Times New Roman" w:eastAsia="Arial Unicode MS" w:hAnsi="Times New Roman"/>
          <w:color w:val="000000"/>
          <w:sz w:val="28"/>
          <w:szCs w:val="28"/>
        </w:rPr>
        <w:t>у</w:t>
      </w:r>
      <w:r w:rsidRPr="00CE2C17">
        <w:rPr>
          <w:rFonts w:ascii="Times New Roman" w:eastAsia="Arial Unicode MS" w:hAnsi="Times New Roman"/>
          <w:color w:val="000000"/>
          <w:sz w:val="28"/>
          <w:szCs w:val="28"/>
        </w:rPr>
        <w:t xml:space="preserve"> (</w:t>
      </w:r>
      <w:r>
        <w:rPr>
          <w:rFonts w:ascii="Times New Roman" w:eastAsia="Arial Unicode MS" w:hAnsi="Times New Roman"/>
          <w:color w:val="000000"/>
          <w:sz w:val="28"/>
          <w:szCs w:val="28"/>
        </w:rPr>
        <w:t>с 8.30 до 14.35). П</w:t>
      </w:r>
      <w:r w:rsidRPr="00CE2C17">
        <w:rPr>
          <w:rFonts w:ascii="Times New Roman" w:eastAsia="Arial Unicode MS" w:hAnsi="Times New Roman"/>
          <w:color w:val="000000"/>
          <w:sz w:val="28"/>
          <w:szCs w:val="28"/>
        </w:rPr>
        <w:t xml:space="preserve">омещения </w:t>
      </w:r>
      <w:r>
        <w:rPr>
          <w:rFonts w:ascii="Times New Roman" w:eastAsia="Arial Unicode MS" w:hAnsi="Times New Roman"/>
          <w:color w:val="000000"/>
          <w:sz w:val="28"/>
          <w:szCs w:val="28"/>
        </w:rPr>
        <w:t>гимназии</w:t>
      </w:r>
      <w:r w:rsidRPr="00CE2C17">
        <w:rPr>
          <w:rFonts w:ascii="Times New Roman" w:eastAsia="Arial Unicode MS" w:hAnsi="Times New Roman"/>
          <w:color w:val="000000"/>
          <w:sz w:val="28"/>
          <w:szCs w:val="28"/>
        </w:rPr>
        <w:t xml:space="preserve"> используют</w:t>
      </w:r>
      <w:r>
        <w:rPr>
          <w:rFonts w:ascii="Times New Roman" w:eastAsia="Arial Unicode MS" w:hAnsi="Times New Roman"/>
          <w:color w:val="000000"/>
          <w:sz w:val="28"/>
          <w:szCs w:val="28"/>
        </w:rPr>
        <w:t>ся</w:t>
      </w:r>
      <w:r w:rsidRPr="00CE2C17">
        <w:rPr>
          <w:rFonts w:ascii="Times New Roman" w:eastAsia="Arial Unicode MS" w:hAnsi="Times New Roman"/>
          <w:color w:val="000000"/>
          <w:sz w:val="28"/>
          <w:szCs w:val="28"/>
        </w:rPr>
        <w:t xml:space="preserve"> для проведения </w:t>
      </w:r>
      <w:r>
        <w:rPr>
          <w:rFonts w:ascii="Times New Roman" w:eastAsia="Arial Unicode MS" w:hAnsi="Times New Roman"/>
          <w:color w:val="000000"/>
          <w:sz w:val="28"/>
          <w:szCs w:val="28"/>
        </w:rPr>
        <w:t>уроков</w:t>
      </w:r>
      <w:r w:rsidRPr="00CE2C17">
        <w:rPr>
          <w:rFonts w:ascii="Times New Roman" w:eastAsia="Arial Unicode MS" w:hAnsi="Times New Roman"/>
          <w:color w:val="000000"/>
          <w:sz w:val="28"/>
          <w:szCs w:val="28"/>
        </w:rPr>
        <w:t xml:space="preserve">, </w:t>
      </w:r>
      <w:r>
        <w:rPr>
          <w:rFonts w:ascii="Times New Roman" w:eastAsia="Arial Unicode MS" w:hAnsi="Times New Roman"/>
          <w:color w:val="000000"/>
          <w:sz w:val="28"/>
          <w:szCs w:val="28"/>
        </w:rPr>
        <w:t>методической работы, групповых и индивидуальных консультаций, совещаний и педсоветов.</w:t>
      </w:r>
      <w:r w:rsidRPr="00CE2C17">
        <w:rPr>
          <w:rFonts w:ascii="Times New Roman" w:eastAsia="Arial Unicode MS" w:hAnsi="Times New Roman"/>
          <w:color w:val="000000"/>
          <w:sz w:val="28"/>
          <w:szCs w:val="28"/>
        </w:rPr>
        <w:t xml:space="preserve"> Помещения </w:t>
      </w:r>
      <w:r>
        <w:rPr>
          <w:rFonts w:ascii="Times New Roman" w:eastAsia="Arial Unicode MS" w:hAnsi="Times New Roman"/>
          <w:color w:val="000000"/>
          <w:sz w:val="28"/>
          <w:szCs w:val="28"/>
        </w:rPr>
        <w:t>гимназии</w:t>
      </w:r>
      <w:r w:rsidRPr="00CE2C17">
        <w:rPr>
          <w:rFonts w:ascii="Times New Roman" w:eastAsia="Arial Unicode MS" w:hAnsi="Times New Roman"/>
          <w:color w:val="000000"/>
          <w:sz w:val="28"/>
          <w:szCs w:val="28"/>
        </w:rPr>
        <w:t xml:space="preserve"> укомплектованы </w:t>
      </w:r>
      <w:r>
        <w:rPr>
          <w:rFonts w:ascii="Times New Roman" w:eastAsia="Arial Unicode MS" w:hAnsi="Times New Roman"/>
          <w:color w:val="000000"/>
          <w:sz w:val="28"/>
          <w:szCs w:val="28"/>
        </w:rPr>
        <w:t xml:space="preserve">современной </w:t>
      </w:r>
      <w:r w:rsidRPr="00CE2C17">
        <w:rPr>
          <w:rFonts w:ascii="Times New Roman" w:eastAsia="Arial Unicode MS" w:hAnsi="Times New Roman"/>
          <w:color w:val="000000"/>
          <w:sz w:val="28"/>
          <w:szCs w:val="28"/>
        </w:rPr>
        <w:t xml:space="preserve">мебелью и необходимым инвентарем, проведен ремонт всех </w:t>
      </w:r>
      <w:r>
        <w:rPr>
          <w:rFonts w:ascii="Times New Roman" w:eastAsia="Arial Unicode MS" w:hAnsi="Times New Roman"/>
          <w:color w:val="000000"/>
          <w:sz w:val="28"/>
          <w:szCs w:val="28"/>
        </w:rPr>
        <w:t>учебных кабинетов</w:t>
      </w:r>
      <w:r w:rsidRPr="00CE2C17">
        <w:rPr>
          <w:rFonts w:ascii="Times New Roman" w:eastAsia="Arial Unicode MS" w:hAnsi="Times New Roman"/>
          <w:color w:val="000000"/>
          <w:sz w:val="28"/>
          <w:szCs w:val="28"/>
        </w:rPr>
        <w:t>.</w:t>
      </w:r>
    </w:p>
    <w:p w:rsidR="00185738" w:rsidRDefault="00185738" w:rsidP="00185738">
      <w:pPr>
        <w:widowControl w:val="0"/>
        <w:spacing w:line="360" w:lineRule="auto"/>
        <w:ind w:right="-8" w:firstLine="709"/>
        <w:jc w:val="center"/>
        <w:rPr>
          <w:rFonts w:ascii="Times New Roman" w:eastAsia="Arial Unicode MS" w:hAnsi="Times New Roman"/>
          <w:b/>
          <w:color w:val="000000"/>
          <w:sz w:val="26"/>
          <w:szCs w:val="26"/>
        </w:rPr>
      </w:pPr>
    </w:p>
    <w:p w:rsidR="00185738" w:rsidRPr="00725374" w:rsidRDefault="00185738" w:rsidP="00185738">
      <w:pPr>
        <w:widowControl w:val="0"/>
        <w:spacing w:line="360" w:lineRule="auto"/>
        <w:ind w:right="-8" w:firstLine="709"/>
        <w:jc w:val="center"/>
        <w:rPr>
          <w:rFonts w:ascii="Times New Roman" w:eastAsia="Arial Unicode MS" w:hAnsi="Times New Roman"/>
          <w:b/>
          <w:sz w:val="28"/>
          <w:szCs w:val="28"/>
        </w:rPr>
      </w:pPr>
      <w:r w:rsidRPr="00725374">
        <w:rPr>
          <w:rFonts w:ascii="Times New Roman" w:eastAsia="Arial Unicode MS" w:hAnsi="Times New Roman"/>
          <w:b/>
          <w:color w:val="000000"/>
          <w:sz w:val="28"/>
          <w:szCs w:val="28"/>
        </w:rPr>
        <w:t>Методическое обеспечение учебного процесса</w:t>
      </w:r>
    </w:p>
    <w:p w:rsidR="00185738" w:rsidRPr="00CE2C17" w:rsidRDefault="00185738" w:rsidP="00185738">
      <w:pPr>
        <w:widowControl w:val="0"/>
        <w:tabs>
          <w:tab w:val="left" w:pos="6886"/>
        </w:tabs>
        <w:spacing w:line="360" w:lineRule="auto"/>
        <w:ind w:right="-8" w:firstLine="709"/>
        <w:jc w:val="both"/>
        <w:rPr>
          <w:rFonts w:ascii="Times New Roman" w:eastAsia="Arial Unicode MS" w:hAnsi="Times New Roman"/>
          <w:color w:val="000000"/>
          <w:sz w:val="28"/>
          <w:szCs w:val="28"/>
        </w:rPr>
      </w:pPr>
    </w:p>
    <w:p w:rsidR="00185738" w:rsidRDefault="00185738" w:rsidP="00185738">
      <w:pPr>
        <w:widowControl w:val="0"/>
        <w:tabs>
          <w:tab w:val="left" w:pos="6886"/>
        </w:tabs>
        <w:spacing w:line="360" w:lineRule="auto"/>
        <w:ind w:right="-8" w:firstLine="709"/>
        <w:jc w:val="both"/>
        <w:rPr>
          <w:rFonts w:ascii="Times New Roman" w:eastAsia="Arial Unicode MS" w:hAnsi="Times New Roman"/>
          <w:color w:val="000000"/>
          <w:sz w:val="28"/>
          <w:szCs w:val="28"/>
        </w:rPr>
      </w:pPr>
      <w:r w:rsidRPr="00CE2C17">
        <w:rPr>
          <w:rFonts w:ascii="Times New Roman" w:eastAsia="Arial Unicode MS" w:hAnsi="Times New Roman"/>
          <w:color w:val="000000"/>
          <w:sz w:val="28"/>
          <w:szCs w:val="28"/>
        </w:rPr>
        <w:t xml:space="preserve">Учебно-методическая документация </w:t>
      </w:r>
      <w:r w:rsidRPr="00004CEC">
        <w:rPr>
          <w:rFonts w:ascii="Times New Roman" w:eastAsia="Arial Unicode MS" w:hAnsi="Times New Roman"/>
          <w:sz w:val="28"/>
          <w:szCs w:val="28"/>
        </w:rPr>
        <w:t>–</w:t>
      </w:r>
      <w:r w:rsidRPr="00CE2C17">
        <w:rPr>
          <w:rFonts w:ascii="Times New Roman" w:eastAsia="Arial Unicode MS" w:hAnsi="Times New Roman"/>
          <w:color w:val="000000"/>
          <w:sz w:val="28"/>
          <w:szCs w:val="28"/>
        </w:rPr>
        <w:t xml:space="preserve"> это</w:t>
      </w:r>
      <w:r>
        <w:rPr>
          <w:rFonts w:ascii="Times New Roman" w:eastAsia="Arial Unicode MS" w:hAnsi="Times New Roman"/>
          <w:color w:val="000000"/>
          <w:sz w:val="28"/>
          <w:szCs w:val="28"/>
        </w:rPr>
        <w:t xml:space="preserve"> </w:t>
      </w:r>
      <w:r w:rsidRPr="00CE2C17">
        <w:rPr>
          <w:rFonts w:ascii="Times New Roman" w:eastAsia="Arial Unicode MS" w:hAnsi="Times New Roman"/>
          <w:color w:val="000000"/>
          <w:sz w:val="28"/>
          <w:szCs w:val="28"/>
        </w:rPr>
        <w:t>совокупность</w:t>
      </w:r>
      <w:r>
        <w:rPr>
          <w:rFonts w:ascii="Times New Roman" w:eastAsia="Arial Unicode MS" w:hAnsi="Times New Roman"/>
          <w:color w:val="000000"/>
          <w:sz w:val="28"/>
          <w:szCs w:val="28"/>
        </w:rPr>
        <w:t xml:space="preserve"> </w:t>
      </w:r>
      <w:r w:rsidRPr="00CE2C17">
        <w:rPr>
          <w:rFonts w:ascii="Times New Roman" w:eastAsia="Arial Unicode MS" w:hAnsi="Times New Roman"/>
          <w:color w:val="000000"/>
          <w:sz w:val="28"/>
          <w:szCs w:val="28"/>
        </w:rPr>
        <w:t xml:space="preserve">нормативных и учебно-методических документов, регламентирующих образовательный процесс </w:t>
      </w:r>
      <w:r>
        <w:rPr>
          <w:rFonts w:ascii="Times New Roman" w:eastAsia="Arial Unicode MS" w:hAnsi="Times New Roman"/>
          <w:color w:val="000000"/>
          <w:sz w:val="28"/>
          <w:szCs w:val="28"/>
        </w:rPr>
        <w:t>на уровнях основного и среднего общего образования</w:t>
      </w:r>
      <w:r w:rsidRPr="00CE2C17">
        <w:rPr>
          <w:rFonts w:ascii="Times New Roman" w:eastAsia="Arial Unicode MS" w:hAnsi="Times New Roman"/>
          <w:color w:val="000000"/>
          <w:sz w:val="28"/>
          <w:szCs w:val="28"/>
        </w:rPr>
        <w:t>.</w:t>
      </w:r>
      <w:r>
        <w:rPr>
          <w:rFonts w:ascii="Times New Roman" w:eastAsia="Arial Unicode MS" w:hAnsi="Times New Roman"/>
          <w:color w:val="000000"/>
          <w:sz w:val="28"/>
          <w:szCs w:val="28"/>
        </w:rPr>
        <w:t xml:space="preserve"> </w:t>
      </w:r>
      <w:proofErr w:type="gramStart"/>
      <w:r w:rsidRPr="00CE2C17">
        <w:rPr>
          <w:rFonts w:ascii="Times New Roman" w:eastAsia="Arial Unicode MS" w:hAnsi="Times New Roman"/>
          <w:color w:val="000000"/>
          <w:sz w:val="28"/>
          <w:szCs w:val="28"/>
        </w:rPr>
        <w:t>Основными документами, осущ</w:t>
      </w:r>
      <w:r>
        <w:rPr>
          <w:rFonts w:ascii="Times New Roman" w:eastAsia="Arial Unicode MS" w:hAnsi="Times New Roman"/>
          <w:color w:val="000000"/>
          <w:sz w:val="28"/>
          <w:szCs w:val="28"/>
        </w:rPr>
        <w:t xml:space="preserve">ествляющими </w:t>
      </w:r>
      <w:r w:rsidRPr="00CE2C17">
        <w:rPr>
          <w:rFonts w:ascii="Times New Roman" w:eastAsia="Arial Unicode MS" w:hAnsi="Times New Roman"/>
          <w:color w:val="000000"/>
          <w:sz w:val="28"/>
          <w:szCs w:val="28"/>
        </w:rPr>
        <w:t>методическое</w:t>
      </w:r>
      <w:r>
        <w:rPr>
          <w:rFonts w:ascii="Times New Roman" w:eastAsia="Arial Unicode MS" w:hAnsi="Times New Roman"/>
          <w:color w:val="000000"/>
          <w:sz w:val="28"/>
          <w:szCs w:val="28"/>
        </w:rPr>
        <w:t xml:space="preserve"> </w:t>
      </w:r>
      <w:r w:rsidRPr="00CE2C17">
        <w:rPr>
          <w:rFonts w:ascii="Times New Roman" w:eastAsia="Arial Unicode MS" w:hAnsi="Times New Roman"/>
          <w:color w:val="000000"/>
          <w:sz w:val="28"/>
          <w:szCs w:val="28"/>
        </w:rPr>
        <w:t xml:space="preserve">обеспечение учебного процесса </w:t>
      </w:r>
      <w:r>
        <w:rPr>
          <w:rFonts w:ascii="Times New Roman" w:eastAsia="Arial Unicode MS" w:hAnsi="Times New Roman"/>
          <w:color w:val="000000"/>
          <w:sz w:val="28"/>
          <w:szCs w:val="28"/>
        </w:rPr>
        <w:t xml:space="preserve">в ЧОУ гимназия во имя Святителя Николая Чудотворца </w:t>
      </w:r>
      <w:r w:rsidRPr="00CE2C17">
        <w:rPr>
          <w:rFonts w:ascii="Times New Roman" w:eastAsia="Arial Unicode MS" w:hAnsi="Times New Roman"/>
          <w:color w:val="000000"/>
          <w:sz w:val="28"/>
          <w:szCs w:val="28"/>
        </w:rPr>
        <w:t>являются</w:t>
      </w:r>
      <w:proofErr w:type="gramEnd"/>
      <w:r w:rsidRPr="00CE2C17">
        <w:rPr>
          <w:rFonts w:ascii="Times New Roman" w:eastAsia="Arial Unicode MS" w:hAnsi="Times New Roman"/>
          <w:color w:val="000000"/>
          <w:sz w:val="28"/>
          <w:szCs w:val="28"/>
        </w:rPr>
        <w:t>:</w:t>
      </w:r>
      <w:r>
        <w:rPr>
          <w:rFonts w:ascii="Times New Roman" w:eastAsia="Arial Unicode MS" w:hAnsi="Times New Roman"/>
          <w:color w:val="000000"/>
          <w:sz w:val="28"/>
          <w:szCs w:val="28"/>
        </w:rPr>
        <w:t xml:space="preserve"> </w:t>
      </w:r>
    </w:p>
    <w:p w:rsidR="00185738" w:rsidRDefault="00185738" w:rsidP="00185738">
      <w:pPr>
        <w:widowControl w:val="0"/>
        <w:tabs>
          <w:tab w:val="left" w:pos="6886"/>
        </w:tabs>
        <w:spacing w:line="360" w:lineRule="auto"/>
        <w:ind w:right="-8" w:firstLine="709"/>
        <w:jc w:val="both"/>
        <w:rPr>
          <w:rFonts w:ascii="Times New Roman" w:eastAsia="Calibri" w:hAnsi="Times New Roman"/>
          <w:color w:val="000000"/>
          <w:sz w:val="28"/>
          <w:szCs w:val="28"/>
        </w:rPr>
      </w:pPr>
      <w:r>
        <w:rPr>
          <w:rFonts w:ascii="Times New Roman" w:eastAsia="Arial Unicode MS" w:hAnsi="Times New Roman"/>
          <w:color w:val="000000"/>
          <w:sz w:val="28"/>
          <w:szCs w:val="28"/>
        </w:rPr>
        <w:t xml:space="preserve">- </w:t>
      </w:r>
      <w:r w:rsidRPr="00725374">
        <w:rPr>
          <w:rFonts w:ascii="Times New Roman" w:eastAsia="Calibri" w:hAnsi="Times New Roman"/>
          <w:color w:val="000000"/>
          <w:sz w:val="28"/>
          <w:szCs w:val="28"/>
        </w:rPr>
        <w:t>Федеральный закон Российской Федерации от 29.12.2012 г. № 273-ФЗ «Об обра</w:t>
      </w:r>
      <w:r>
        <w:rPr>
          <w:rFonts w:ascii="Times New Roman" w:eastAsia="Calibri" w:hAnsi="Times New Roman"/>
          <w:color w:val="000000"/>
          <w:sz w:val="28"/>
          <w:szCs w:val="28"/>
        </w:rPr>
        <w:t xml:space="preserve">зовании в Российской Федерации»; </w:t>
      </w:r>
    </w:p>
    <w:p w:rsidR="00185738" w:rsidRDefault="00185738" w:rsidP="00185738">
      <w:pPr>
        <w:widowControl w:val="0"/>
        <w:tabs>
          <w:tab w:val="left" w:pos="6886"/>
        </w:tabs>
        <w:spacing w:line="360" w:lineRule="auto"/>
        <w:ind w:right="-8"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725374">
        <w:rPr>
          <w:rFonts w:ascii="Times New Roman" w:eastAsia="Calibri" w:hAnsi="Times New Roman"/>
          <w:color w:val="000000"/>
          <w:sz w:val="28"/>
          <w:szCs w:val="28"/>
        </w:rPr>
        <w:t>Приказ Министерства образования РФ № 1089 от 05.03.2004 г. «Об утверждении федерального компонента государственных образовательных стандартов начального общего, основного общего и среднег</w:t>
      </w:r>
      <w:r>
        <w:rPr>
          <w:rFonts w:ascii="Times New Roman" w:eastAsia="Calibri" w:hAnsi="Times New Roman"/>
          <w:color w:val="000000"/>
          <w:sz w:val="28"/>
          <w:szCs w:val="28"/>
        </w:rPr>
        <w:t xml:space="preserve">о (полного) общего образования»; </w:t>
      </w:r>
    </w:p>
    <w:p w:rsidR="002650EA" w:rsidRDefault="00185738" w:rsidP="002650EA">
      <w:pPr>
        <w:widowControl w:val="0"/>
        <w:tabs>
          <w:tab w:val="left" w:pos="6886"/>
        </w:tabs>
        <w:spacing w:line="360" w:lineRule="auto"/>
        <w:ind w:right="-8" w:firstLine="709"/>
        <w:jc w:val="both"/>
        <w:rPr>
          <w:rFonts w:ascii="Times New Roman" w:eastAsia="Calibri" w:hAnsi="Times New Roman"/>
          <w:sz w:val="28"/>
          <w:szCs w:val="28"/>
        </w:rPr>
      </w:pPr>
      <w:r>
        <w:rPr>
          <w:rFonts w:ascii="Times New Roman" w:eastAsia="Calibri" w:hAnsi="Times New Roman"/>
          <w:color w:val="000000"/>
          <w:sz w:val="28"/>
          <w:szCs w:val="28"/>
        </w:rPr>
        <w:t xml:space="preserve">- </w:t>
      </w:r>
      <w:r w:rsidRPr="00725374">
        <w:rPr>
          <w:rFonts w:ascii="Times New Roman" w:eastAsia="Calibri" w:hAnsi="Times New Roman"/>
          <w:sz w:val="28"/>
          <w:szCs w:val="28"/>
        </w:rPr>
        <w:t>Приказ Министерства образования  Российской Федерации  от 31 ян</w:t>
      </w:r>
      <w:r>
        <w:rPr>
          <w:rFonts w:ascii="Times New Roman" w:eastAsia="Calibri" w:hAnsi="Times New Roman"/>
          <w:sz w:val="28"/>
          <w:szCs w:val="28"/>
        </w:rPr>
        <w:t xml:space="preserve">варя 2012 г. </w:t>
      </w:r>
      <w:r w:rsidRPr="00725374">
        <w:rPr>
          <w:rFonts w:ascii="Times New Roman" w:eastAsia="Calibri" w:hAnsi="Times New Roman"/>
          <w:sz w:val="28"/>
          <w:szCs w:val="28"/>
        </w:rPr>
        <w:t>№69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 1089»;</w:t>
      </w:r>
      <w:r>
        <w:rPr>
          <w:rFonts w:ascii="Times New Roman" w:eastAsia="Calibri" w:hAnsi="Times New Roman"/>
          <w:sz w:val="28"/>
          <w:szCs w:val="28"/>
        </w:rPr>
        <w:t xml:space="preserve"> </w:t>
      </w:r>
    </w:p>
    <w:p w:rsidR="002650EA" w:rsidRDefault="002650EA" w:rsidP="002650EA">
      <w:pPr>
        <w:widowControl w:val="0"/>
        <w:tabs>
          <w:tab w:val="left" w:pos="6886"/>
        </w:tabs>
        <w:spacing w:line="360" w:lineRule="auto"/>
        <w:ind w:right="-8" w:firstLine="709"/>
        <w:jc w:val="both"/>
        <w:rPr>
          <w:rFonts w:ascii="Times New Roman" w:hAnsi="Times New Roman"/>
          <w:sz w:val="28"/>
          <w:szCs w:val="28"/>
        </w:rPr>
      </w:pPr>
      <w:r>
        <w:rPr>
          <w:rFonts w:ascii="Times New Roman" w:eastAsia="Calibri" w:hAnsi="Times New Roman"/>
          <w:sz w:val="28"/>
          <w:szCs w:val="28"/>
        </w:rPr>
        <w:t xml:space="preserve">- </w:t>
      </w:r>
      <w:r w:rsidRPr="002650EA">
        <w:rPr>
          <w:rFonts w:ascii="Times New Roman" w:hAnsi="Times New Roman"/>
          <w:sz w:val="28"/>
          <w:szCs w:val="28"/>
        </w:rPr>
        <w:t xml:space="preserve">Федеральный государственный образовательный стандарт основного общего образования, утвержденный приказом Министерства образования  и </w:t>
      </w:r>
      <w:r w:rsidRPr="002650EA">
        <w:rPr>
          <w:rFonts w:ascii="Times New Roman" w:hAnsi="Times New Roman"/>
          <w:sz w:val="28"/>
          <w:szCs w:val="28"/>
        </w:rPr>
        <w:lastRenderedPageBreak/>
        <w:t>науки Российской Федерации  от 17  декабря  2010 г. № 1897</w:t>
      </w:r>
      <w:r>
        <w:rPr>
          <w:rFonts w:ascii="Times New Roman" w:hAnsi="Times New Roman"/>
          <w:sz w:val="28"/>
          <w:szCs w:val="28"/>
        </w:rPr>
        <w:t xml:space="preserve">; </w:t>
      </w:r>
    </w:p>
    <w:p w:rsidR="002650EA" w:rsidRDefault="002650EA" w:rsidP="002650EA">
      <w:pPr>
        <w:widowControl w:val="0"/>
        <w:tabs>
          <w:tab w:val="left" w:pos="6886"/>
        </w:tabs>
        <w:spacing w:line="360" w:lineRule="auto"/>
        <w:ind w:right="-8" w:firstLine="709"/>
        <w:jc w:val="both"/>
        <w:rPr>
          <w:rFonts w:ascii="Times New Roman" w:hAnsi="Times New Roman"/>
          <w:bCs/>
          <w:sz w:val="28"/>
          <w:szCs w:val="28"/>
        </w:rPr>
      </w:pPr>
      <w:r>
        <w:rPr>
          <w:rFonts w:ascii="Times New Roman" w:hAnsi="Times New Roman"/>
          <w:sz w:val="28"/>
          <w:szCs w:val="28"/>
        </w:rPr>
        <w:t xml:space="preserve">- </w:t>
      </w:r>
      <w:r w:rsidRPr="002650EA">
        <w:rPr>
          <w:rFonts w:ascii="Times New Roman" w:hAnsi="Times New Roman"/>
          <w:sz w:val="28"/>
          <w:szCs w:val="28"/>
        </w:rPr>
        <w:t>Приказ Министерства образования и науки Российской Федерации</w:t>
      </w:r>
      <w:r w:rsidRPr="002650EA">
        <w:rPr>
          <w:rFonts w:ascii="Times New Roman" w:hAnsi="Times New Roman"/>
          <w:spacing w:val="-1"/>
          <w:sz w:val="28"/>
          <w:szCs w:val="28"/>
        </w:rPr>
        <w:t xml:space="preserve"> от 31 декабря 2015 г. №1577 «</w:t>
      </w:r>
      <w:r w:rsidRPr="002650EA">
        <w:rPr>
          <w:rFonts w:ascii="Times New Roman" w:hAnsi="Times New Roman"/>
          <w:bCs/>
          <w:sz w:val="28"/>
          <w:szCs w:val="28"/>
        </w:rPr>
        <w:t xml:space="preserve">О внесении изменений в федеральный государственный образовательный стандарт основного общего образования, утверждённый Министерства образования и науки Российской Федерации </w:t>
      </w:r>
      <w:r w:rsidRPr="002650EA">
        <w:rPr>
          <w:rFonts w:ascii="Times New Roman" w:hAnsi="Times New Roman"/>
          <w:sz w:val="28"/>
          <w:szCs w:val="28"/>
        </w:rPr>
        <w:t>от 17  декабря  2010 г. № 1897</w:t>
      </w:r>
      <w:r w:rsidRPr="002650EA">
        <w:rPr>
          <w:rFonts w:ascii="Times New Roman" w:hAnsi="Times New Roman"/>
          <w:bCs/>
          <w:sz w:val="28"/>
          <w:szCs w:val="28"/>
        </w:rPr>
        <w:t>»</w:t>
      </w:r>
      <w:r>
        <w:rPr>
          <w:rFonts w:ascii="Times New Roman" w:hAnsi="Times New Roman"/>
          <w:bCs/>
          <w:sz w:val="28"/>
          <w:szCs w:val="28"/>
        </w:rPr>
        <w:t xml:space="preserve">; </w:t>
      </w:r>
    </w:p>
    <w:p w:rsidR="002650EA" w:rsidRDefault="002650EA" w:rsidP="00185738">
      <w:pPr>
        <w:widowControl w:val="0"/>
        <w:tabs>
          <w:tab w:val="left" w:pos="6886"/>
        </w:tabs>
        <w:spacing w:line="360" w:lineRule="auto"/>
        <w:ind w:right="-8" w:firstLine="709"/>
        <w:jc w:val="both"/>
        <w:rPr>
          <w:rFonts w:ascii="Times New Roman" w:eastAsia="Calibri" w:hAnsi="Times New Roman"/>
          <w:sz w:val="28"/>
          <w:szCs w:val="28"/>
        </w:rPr>
      </w:pPr>
      <w:proofErr w:type="gramStart"/>
      <w:r>
        <w:rPr>
          <w:rFonts w:ascii="Times New Roman" w:hAnsi="Times New Roman"/>
          <w:bCs/>
          <w:sz w:val="28"/>
          <w:szCs w:val="28"/>
        </w:rPr>
        <w:t xml:space="preserve">- </w:t>
      </w:r>
      <w:r w:rsidRPr="002650EA">
        <w:rPr>
          <w:rFonts w:ascii="Times New Roman" w:hAnsi="Times New Roman"/>
          <w:sz w:val="28"/>
          <w:szCs w:val="28"/>
        </w:rPr>
        <w:t>Приказ Министерства образования и науки Российской Федерации</w:t>
      </w:r>
      <w:r w:rsidRPr="002650EA">
        <w:rPr>
          <w:rFonts w:ascii="Times New Roman" w:hAnsi="Times New Roman"/>
          <w:spacing w:val="-1"/>
          <w:sz w:val="28"/>
          <w:szCs w:val="28"/>
        </w:rPr>
        <w:t xml:space="preserve"> от 29 декабря 2016 г. №1677 «</w:t>
      </w:r>
      <w:r w:rsidRPr="002650EA">
        <w:rPr>
          <w:rFonts w:ascii="Times New Roman" w:hAnsi="Times New Roman"/>
          <w:bCs/>
          <w:sz w:val="28"/>
          <w:szCs w:val="28"/>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roofErr w:type="gramEnd"/>
    </w:p>
    <w:p w:rsidR="00185738" w:rsidRDefault="00185738" w:rsidP="00185738">
      <w:pPr>
        <w:widowControl w:val="0"/>
        <w:tabs>
          <w:tab w:val="left" w:pos="6886"/>
        </w:tabs>
        <w:spacing w:line="360" w:lineRule="auto"/>
        <w:ind w:right="-8" w:firstLine="709"/>
        <w:jc w:val="both"/>
        <w:rPr>
          <w:rFonts w:ascii="Times New Roman" w:eastAsia="Calibri" w:hAnsi="Times New Roman"/>
          <w:color w:val="000000"/>
          <w:sz w:val="28"/>
          <w:szCs w:val="28"/>
        </w:rPr>
      </w:pPr>
      <w:r>
        <w:rPr>
          <w:rFonts w:ascii="Times New Roman" w:eastAsia="Calibri" w:hAnsi="Times New Roman"/>
          <w:sz w:val="28"/>
          <w:szCs w:val="28"/>
        </w:rPr>
        <w:t xml:space="preserve">- </w:t>
      </w:r>
      <w:r w:rsidRPr="00725374">
        <w:rPr>
          <w:rFonts w:ascii="Times New Roman" w:eastAsia="Calibri" w:hAnsi="Times New Roman"/>
          <w:color w:val="000000"/>
          <w:sz w:val="28"/>
          <w:szCs w:val="28"/>
        </w:rPr>
        <w:t>Федеральный базисный учебный план общеобразовательных учреждений Российской Федерации (приказ Минобразования России от 9 марта 2004 г. № 1312)</w:t>
      </w:r>
      <w:r>
        <w:rPr>
          <w:rFonts w:ascii="Times New Roman" w:eastAsia="Calibri" w:hAnsi="Times New Roman"/>
          <w:color w:val="000000"/>
          <w:sz w:val="28"/>
          <w:szCs w:val="28"/>
        </w:rPr>
        <w:t xml:space="preserve">; </w:t>
      </w:r>
    </w:p>
    <w:p w:rsidR="00185738" w:rsidRDefault="00185738" w:rsidP="00185738">
      <w:pPr>
        <w:widowControl w:val="0"/>
        <w:tabs>
          <w:tab w:val="left" w:pos="6886"/>
        </w:tabs>
        <w:spacing w:line="360" w:lineRule="auto"/>
        <w:ind w:right="-8"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725374">
        <w:rPr>
          <w:rFonts w:ascii="Times New Roman" w:eastAsia="Calibri" w:hAnsi="Times New Roman"/>
          <w:color w:val="000000"/>
          <w:sz w:val="28"/>
          <w:szCs w:val="28"/>
        </w:rPr>
        <w:t>Приказ Министерства образования и науки Российской Федерации от 1 февраля 2012 г.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w:t>
      </w:r>
      <w:r>
        <w:rPr>
          <w:rFonts w:ascii="Times New Roman" w:eastAsia="Calibri" w:hAnsi="Times New Roman"/>
          <w:color w:val="000000"/>
          <w:sz w:val="28"/>
          <w:szCs w:val="28"/>
        </w:rPr>
        <w:t xml:space="preserve">рта 2004 г. № 1312»; </w:t>
      </w:r>
    </w:p>
    <w:p w:rsidR="00185738" w:rsidRDefault="00185738" w:rsidP="00185738">
      <w:pPr>
        <w:widowControl w:val="0"/>
        <w:tabs>
          <w:tab w:val="left" w:pos="6886"/>
        </w:tabs>
        <w:spacing w:line="360" w:lineRule="auto"/>
        <w:ind w:right="-8"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725374">
        <w:rPr>
          <w:rFonts w:ascii="Times New Roman" w:eastAsia="Calibri" w:hAnsi="Times New Roman"/>
          <w:color w:val="000000"/>
          <w:sz w:val="28"/>
          <w:szCs w:val="28"/>
        </w:rPr>
        <w:t xml:space="preserve">Федеральный компонент государственного стандарта. Стандарт основного общего образования по истории (базовый уровень). </w:t>
      </w:r>
      <w:r w:rsidRPr="00004CEC">
        <w:rPr>
          <w:rFonts w:ascii="Times New Roman" w:eastAsia="Arial Unicode MS" w:hAnsi="Times New Roman"/>
          <w:sz w:val="28"/>
          <w:szCs w:val="28"/>
        </w:rPr>
        <w:t>–</w:t>
      </w:r>
      <w:r w:rsidRPr="00725374">
        <w:rPr>
          <w:rFonts w:ascii="Times New Roman" w:eastAsia="Calibri" w:hAnsi="Times New Roman"/>
          <w:color w:val="000000"/>
          <w:sz w:val="28"/>
          <w:szCs w:val="28"/>
        </w:rPr>
        <w:t xml:space="preserve"> Сборник нормативных документов. История. </w:t>
      </w:r>
      <w:r w:rsidRPr="00004CEC">
        <w:rPr>
          <w:rFonts w:ascii="Times New Roman" w:eastAsia="Arial Unicode MS" w:hAnsi="Times New Roman"/>
          <w:sz w:val="28"/>
          <w:szCs w:val="28"/>
        </w:rPr>
        <w:t>–</w:t>
      </w:r>
      <w:r>
        <w:rPr>
          <w:rFonts w:ascii="Times New Roman" w:eastAsia="Calibri" w:hAnsi="Times New Roman"/>
          <w:color w:val="000000"/>
          <w:sz w:val="28"/>
          <w:szCs w:val="28"/>
        </w:rPr>
        <w:t xml:space="preserve"> М.: Дрофа, 2004.; </w:t>
      </w:r>
    </w:p>
    <w:p w:rsidR="002650EA" w:rsidRDefault="002650EA" w:rsidP="00185738">
      <w:pPr>
        <w:widowControl w:val="0"/>
        <w:tabs>
          <w:tab w:val="left" w:pos="6886"/>
        </w:tabs>
        <w:spacing w:line="360" w:lineRule="auto"/>
        <w:ind w:right="-8"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Историко-культурный стандарт;</w:t>
      </w:r>
    </w:p>
    <w:p w:rsidR="00185738" w:rsidRDefault="00185738" w:rsidP="00185738">
      <w:pPr>
        <w:widowControl w:val="0"/>
        <w:tabs>
          <w:tab w:val="left" w:pos="6886"/>
        </w:tabs>
        <w:spacing w:line="360" w:lineRule="auto"/>
        <w:ind w:right="-8"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725374">
        <w:rPr>
          <w:rFonts w:ascii="Times New Roman" w:eastAsia="Calibri" w:hAnsi="Times New Roman"/>
          <w:color w:val="000000"/>
          <w:sz w:val="28"/>
          <w:szCs w:val="28"/>
        </w:rPr>
        <w:t>Примерная основная образовательная программа основного общего образования, одобренная Федеральным учебно-методическим объединением по общему образованию (протокол засед</w:t>
      </w:r>
      <w:r>
        <w:rPr>
          <w:rFonts w:ascii="Times New Roman" w:eastAsia="Calibri" w:hAnsi="Times New Roman"/>
          <w:color w:val="000000"/>
          <w:sz w:val="28"/>
          <w:szCs w:val="28"/>
        </w:rPr>
        <w:t>ания от 8 апреля 2015 г. №1/15);</w:t>
      </w:r>
    </w:p>
    <w:p w:rsidR="00185738" w:rsidRDefault="00185738" w:rsidP="00185738">
      <w:pPr>
        <w:widowControl w:val="0"/>
        <w:tabs>
          <w:tab w:val="left" w:pos="6886"/>
        </w:tabs>
        <w:spacing w:line="360" w:lineRule="auto"/>
        <w:ind w:right="-8"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Примерные</w:t>
      </w:r>
      <w:r w:rsidRPr="00725374">
        <w:rPr>
          <w:rFonts w:ascii="Times New Roman" w:eastAsia="Calibri" w:hAnsi="Times New Roman"/>
          <w:color w:val="000000"/>
          <w:sz w:val="28"/>
          <w:szCs w:val="28"/>
        </w:rPr>
        <w:t xml:space="preserve"> программ</w:t>
      </w:r>
      <w:r>
        <w:rPr>
          <w:rFonts w:ascii="Times New Roman" w:eastAsia="Calibri" w:hAnsi="Times New Roman"/>
          <w:color w:val="000000"/>
          <w:sz w:val="28"/>
          <w:szCs w:val="28"/>
        </w:rPr>
        <w:t>ы</w:t>
      </w:r>
      <w:r w:rsidRPr="00725374">
        <w:rPr>
          <w:rFonts w:ascii="Times New Roman" w:eastAsia="Calibri" w:hAnsi="Times New Roman"/>
          <w:color w:val="000000"/>
          <w:sz w:val="28"/>
          <w:szCs w:val="28"/>
        </w:rPr>
        <w:t xml:space="preserve"> по истории </w:t>
      </w:r>
      <w:r>
        <w:rPr>
          <w:rFonts w:ascii="Times New Roman" w:eastAsia="Calibri" w:hAnsi="Times New Roman"/>
          <w:color w:val="000000"/>
          <w:sz w:val="28"/>
          <w:szCs w:val="28"/>
        </w:rPr>
        <w:t>и обществознанию</w:t>
      </w:r>
      <w:r w:rsidRPr="00725374">
        <w:rPr>
          <w:rFonts w:ascii="Times New Roman" w:eastAsia="Calibri" w:hAnsi="Times New Roman"/>
          <w:color w:val="000000"/>
          <w:sz w:val="28"/>
          <w:szCs w:val="28"/>
        </w:rPr>
        <w:t xml:space="preserve"> для учащихся </w:t>
      </w:r>
      <w:r w:rsidRPr="00725374">
        <w:rPr>
          <w:rFonts w:ascii="Times New Roman" w:eastAsia="Calibri" w:hAnsi="Times New Roman"/>
          <w:color w:val="000000"/>
          <w:sz w:val="28"/>
          <w:szCs w:val="28"/>
        </w:rPr>
        <w:lastRenderedPageBreak/>
        <w:t>общео</w:t>
      </w:r>
      <w:r w:rsidR="002650EA">
        <w:rPr>
          <w:rFonts w:ascii="Times New Roman" w:eastAsia="Calibri" w:hAnsi="Times New Roman"/>
          <w:color w:val="000000"/>
          <w:sz w:val="28"/>
          <w:szCs w:val="28"/>
        </w:rPr>
        <w:t>бразовательных учреждений (М.</w:t>
      </w:r>
      <w:r>
        <w:rPr>
          <w:rFonts w:ascii="Times New Roman" w:eastAsia="Calibri" w:hAnsi="Times New Roman"/>
          <w:color w:val="000000"/>
          <w:sz w:val="28"/>
          <w:szCs w:val="28"/>
        </w:rPr>
        <w:t xml:space="preserve">: Просвещение, 2014); </w:t>
      </w:r>
    </w:p>
    <w:p w:rsidR="00185738" w:rsidRDefault="00185738" w:rsidP="00185738">
      <w:pPr>
        <w:widowControl w:val="0"/>
        <w:tabs>
          <w:tab w:val="left" w:pos="6886"/>
        </w:tabs>
        <w:spacing w:line="360" w:lineRule="auto"/>
        <w:ind w:right="-8"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725374">
        <w:rPr>
          <w:rFonts w:ascii="Times New Roman" w:eastAsia="Calibri" w:hAnsi="Times New Roman"/>
          <w:color w:val="000000"/>
          <w:sz w:val="28"/>
          <w:szCs w:val="28"/>
        </w:rPr>
        <w:t>Стандарт Православного компонента начального общего, основного общего, среднего (полного) образования (утверждён решением Священного Синода Русской Правос</w:t>
      </w:r>
      <w:r>
        <w:rPr>
          <w:rFonts w:ascii="Times New Roman" w:eastAsia="Calibri" w:hAnsi="Times New Roman"/>
          <w:color w:val="000000"/>
          <w:sz w:val="28"/>
          <w:szCs w:val="28"/>
        </w:rPr>
        <w:t xml:space="preserve">лавной Церкви 27 июля 2011 г.); </w:t>
      </w:r>
    </w:p>
    <w:p w:rsidR="00185738" w:rsidRDefault="00185738" w:rsidP="00185738">
      <w:pPr>
        <w:widowControl w:val="0"/>
        <w:tabs>
          <w:tab w:val="left" w:pos="6886"/>
        </w:tabs>
        <w:spacing w:line="360" w:lineRule="auto"/>
        <w:ind w:right="-8"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725374">
        <w:rPr>
          <w:rFonts w:ascii="Times New Roman" w:eastAsia="Calibri" w:hAnsi="Times New Roman"/>
          <w:color w:val="000000"/>
          <w:sz w:val="28"/>
          <w:szCs w:val="28"/>
        </w:rPr>
        <w:t xml:space="preserve">Учебный план гимназии во имя </w:t>
      </w:r>
      <w:r>
        <w:rPr>
          <w:rFonts w:ascii="Times New Roman" w:hAnsi="Times New Roman"/>
          <w:color w:val="000000"/>
          <w:sz w:val="28"/>
          <w:szCs w:val="28"/>
        </w:rPr>
        <w:t>С</w:t>
      </w:r>
      <w:r w:rsidRPr="00725374">
        <w:rPr>
          <w:rFonts w:ascii="Times New Roman" w:eastAsia="Calibri" w:hAnsi="Times New Roman"/>
          <w:color w:val="000000"/>
          <w:sz w:val="28"/>
          <w:szCs w:val="28"/>
        </w:rPr>
        <w:t>вятителя Николая Чудотворца на 201</w:t>
      </w:r>
      <w:r>
        <w:rPr>
          <w:rFonts w:ascii="Times New Roman" w:eastAsia="Calibri" w:hAnsi="Times New Roman"/>
          <w:color w:val="000000"/>
          <w:sz w:val="28"/>
          <w:szCs w:val="28"/>
        </w:rPr>
        <w:t>6</w:t>
      </w:r>
      <w:r w:rsidRPr="00725374">
        <w:rPr>
          <w:rFonts w:ascii="Times New Roman" w:eastAsia="Calibri" w:hAnsi="Times New Roman"/>
          <w:color w:val="000000"/>
          <w:sz w:val="28"/>
          <w:szCs w:val="28"/>
        </w:rPr>
        <w:t>-201</w:t>
      </w:r>
      <w:r>
        <w:rPr>
          <w:rFonts w:ascii="Times New Roman" w:eastAsia="Calibri" w:hAnsi="Times New Roman"/>
          <w:color w:val="000000"/>
          <w:sz w:val="28"/>
          <w:szCs w:val="28"/>
        </w:rPr>
        <w:t>7 и 2017-2018 учебные</w:t>
      </w:r>
      <w:r w:rsidRPr="00725374">
        <w:rPr>
          <w:rFonts w:ascii="Times New Roman" w:eastAsia="Calibri" w:hAnsi="Times New Roman"/>
          <w:color w:val="000000"/>
          <w:sz w:val="28"/>
          <w:szCs w:val="28"/>
        </w:rPr>
        <w:t xml:space="preserve"> год</w:t>
      </w:r>
      <w:r>
        <w:rPr>
          <w:rFonts w:ascii="Times New Roman" w:eastAsia="Calibri" w:hAnsi="Times New Roman"/>
          <w:color w:val="000000"/>
          <w:sz w:val="28"/>
          <w:szCs w:val="28"/>
        </w:rPr>
        <w:t xml:space="preserve">ы; </w:t>
      </w:r>
    </w:p>
    <w:p w:rsidR="00185738" w:rsidRDefault="00185738" w:rsidP="00185738">
      <w:pPr>
        <w:widowControl w:val="0"/>
        <w:tabs>
          <w:tab w:val="left" w:pos="6886"/>
        </w:tabs>
        <w:spacing w:line="360" w:lineRule="auto"/>
        <w:ind w:right="-8" w:firstLine="709"/>
        <w:jc w:val="both"/>
        <w:rPr>
          <w:rFonts w:ascii="Times New Roman" w:hAnsi="Times New Roman"/>
          <w:color w:val="000000"/>
          <w:sz w:val="28"/>
          <w:szCs w:val="28"/>
        </w:rPr>
      </w:pPr>
      <w:r>
        <w:rPr>
          <w:rFonts w:ascii="Times New Roman" w:eastAsia="Arial Unicode MS" w:hAnsi="Times New Roman"/>
          <w:color w:val="000000"/>
          <w:sz w:val="28"/>
          <w:szCs w:val="28"/>
        </w:rPr>
        <w:t xml:space="preserve">- </w:t>
      </w:r>
      <w:r w:rsidRPr="00725374">
        <w:rPr>
          <w:rFonts w:ascii="Times New Roman" w:eastAsia="Arial Unicode MS" w:hAnsi="Times New Roman"/>
          <w:color w:val="000000"/>
          <w:sz w:val="28"/>
          <w:szCs w:val="28"/>
        </w:rPr>
        <w:t xml:space="preserve">Программа развития </w:t>
      </w:r>
      <w:r w:rsidRPr="00725374">
        <w:rPr>
          <w:rFonts w:ascii="Times New Roman" w:eastAsia="Calibri" w:hAnsi="Times New Roman"/>
          <w:color w:val="000000"/>
          <w:sz w:val="28"/>
          <w:szCs w:val="28"/>
        </w:rPr>
        <w:t xml:space="preserve">гимназии во имя </w:t>
      </w:r>
      <w:r>
        <w:rPr>
          <w:rFonts w:ascii="Times New Roman" w:hAnsi="Times New Roman"/>
          <w:color w:val="000000"/>
          <w:sz w:val="28"/>
          <w:szCs w:val="28"/>
        </w:rPr>
        <w:t>С</w:t>
      </w:r>
      <w:r w:rsidRPr="00725374">
        <w:rPr>
          <w:rFonts w:ascii="Times New Roman" w:eastAsia="Calibri" w:hAnsi="Times New Roman"/>
          <w:color w:val="000000"/>
          <w:sz w:val="28"/>
          <w:szCs w:val="28"/>
        </w:rPr>
        <w:t>вятителя Нико</w:t>
      </w:r>
      <w:r w:rsidRPr="00725374">
        <w:rPr>
          <w:rFonts w:ascii="Times New Roman" w:hAnsi="Times New Roman"/>
          <w:color w:val="000000"/>
          <w:sz w:val="28"/>
          <w:szCs w:val="28"/>
        </w:rPr>
        <w:t>л</w:t>
      </w:r>
      <w:r>
        <w:rPr>
          <w:rFonts w:ascii="Times New Roman" w:hAnsi="Times New Roman"/>
          <w:color w:val="000000"/>
          <w:sz w:val="28"/>
          <w:szCs w:val="28"/>
        </w:rPr>
        <w:t xml:space="preserve">ая Чудотворца на 2012-2017 год; </w:t>
      </w:r>
    </w:p>
    <w:p w:rsidR="00185738" w:rsidRDefault="00185738" w:rsidP="00185738">
      <w:pPr>
        <w:widowControl w:val="0"/>
        <w:tabs>
          <w:tab w:val="left" w:pos="6886"/>
        </w:tabs>
        <w:spacing w:line="360" w:lineRule="auto"/>
        <w:ind w:right="-8" w:firstLine="709"/>
        <w:jc w:val="both"/>
        <w:rPr>
          <w:rFonts w:ascii="Times New Roman" w:hAnsi="Times New Roman"/>
          <w:sz w:val="28"/>
          <w:szCs w:val="28"/>
        </w:rPr>
      </w:pPr>
      <w:r>
        <w:rPr>
          <w:rFonts w:ascii="Times New Roman" w:hAnsi="Times New Roman"/>
          <w:color w:val="000000"/>
          <w:sz w:val="28"/>
          <w:szCs w:val="28"/>
        </w:rPr>
        <w:t xml:space="preserve">- </w:t>
      </w:r>
      <w:r w:rsidRPr="00725374">
        <w:rPr>
          <w:rFonts w:ascii="Times New Roman" w:eastAsia="Arial Unicode MS" w:hAnsi="Times New Roman"/>
          <w:sz w:val="28"/>
          <w:szCs w:val="28"/>
        </w:rPr>
        <w:t xml:space="preserve">Основная образовательная программа </w:t>
      </w:r>
      <w:r w:rsidRPr="00725374">
        <w:rPr>
          <w:rFonts w:ascii="Times New Roman" w:eastAsia="Calibri" w:hAnsi="Times New Roman"/>
          <w:sz w:val="28"/>
          <w:szCs w:val="28"/>
        </w:rPr>
        <w:t xml:space="preserve">гимназии во имя </w:t>
      </w:r>
      <w:r>
        <w:rPr>
          <w:rFonts w:ascii="Times New Roman" w:hAnsi="Times New Roman"/>
          <w:sz w:val="28"/>
          <w:szCs w:val="28"/>
        </w:rPr>
        <w:t>С</w:t>
      </w:r>
      <w:r w:rsidRPr="00725374">
        <w:rPr>
          <w:rFonts w:ascii="Times New Roman" w:eastAsia="Calibri" w:hAnsi="Times New Roman"/>
          <w:sz w:val="28"/>
          <w:szCs w:val="28"/>
        </w:rPr>
        <w:t>вятителя Ник</w:t>
      </w:r>
      <w:r>
        <w:rPr>
          <w:rFonts w:ascii="Times New Roman" w:eastAsia="Calibri" w:hAnsi="Times New Roman"/>
          <w:sz w:val="28"/>
          <w:szCs w:val="28"/>
        </w:rPr>
        <w:t>олая Чудотворца;</w:t>
      </w:r>
      <w:r w:rsidRPr="00725374">
        <w:rPr>
          <w:rFonts w:ascii="Times New Roman" w:hAnsi="Times New Roman"/>
          <w:sz w:val="28"/>
          <w:szCs w:val="28"/>
        </w:rPr>
        <w:t xml:space="preserve"> </w:t>
      </w:r>
    </w:p>
    <w:p w:rsidR="00185738" w:rsidRDefault="00185738" w:rsidP="00185738">
      <w:pPr>
        <w:widowControl w:val="0"/>
        <w:tabs>
          <w:tab w:val="left" w:pos="6886"/>
        </w:tabs>
        <w:spacing w:line="360" w:lineRule="auto"/>
        <w:ind w:right="-8" w:firstLine="709"/>
        <w:jc w:val="both"/>
        <w:rPr>
          <w:rFonts w:ascii="Times New Roman" w:eastAsia="Arial Unicode MS" w:hAnsi="Times New Roman"/>
          <w:sz w:val="28"/>
          <w:szCs w:val="28"/>
        </w:rPr>
      </w:pPr>
      <w:r>
        <w:rPr>
          <w:rFonts w:ascii="Times New Roman" w:hAnsi="Times New Roman"/>
          <w:sz w:val="28"/>
          <w:szCs w:val="28"/>
        </w:rPr>
        <w:t xml:space="preserve">- </w:t>
      </w:r>
      <w:r w:rsidRPr="00725374">
        <w:rPr>
          <w:rFonts w:ascii="Times New Roman" w:eastAsia="Arial Unicode MS" w:hAnsi="Times New Roman"/>
          <w:sz w:val="28"/>
          <w:szCs w:val="28"/>
        </w:rPr>
        <w:t xml:space="preserve">План работы гимназии на </w:t>
      </w:r>
      <w:r>
        <w:rPr>
          <w:rFonts w:ascii="Times New Roman" w:eastAsia="Arial Unicode MS" w:hAnsi="Times New Roman"/>
          <w:sz w:val="28"/>
          <w:szCs w:val="28"/>
        </w:rPr>
        <w:t xml:space="preserve">текущий </w:t>
      </w:r>
      <w:r w:rsidRPr="00725374">
        <w:rPr>
          <w:rFonts w:ascii="Times New Roman" w:eastAsia="Arial Unicode MS" w:hAnsi="Times New Roman"/>
          <w:sz w:val="28"/>
          <w:szCs w:val="28"/>
        </w:rPr>
        <w:t>учебный год</w:t>
      </w:r>
      <w:r>
        <w:rPr>
          <w:rFonts w:ascii="Times New Roman" w:eastAsia="Arial Unicode MS" w:hAnsi="Times New Roman"/>
          <w:sz w:val="28"/>
          <w:szCs w:val="28"/>
        </w:rPr>
        <w:t xml:space="preserve">; </w:t>
      </w:r>
    </w:p>
    <w:p w:rsidR="00185738" w:rsidRDefault="00185738" w:rsidP="00185738">
      <w:pPr>
        <w:widowControl w:val="0"/>
        <w:tabs>
          <w:tab w:val="left" w:pos="6886"/>
        </w:tabs>
        <w:spacing w:line="360" w:lineRule="auto"/>
        <w:ind w:right="-8" w:firstLine="709"/>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725374">
        <w:rPr>
          <w:rFonts w:ascii="Times New Roman" w:eastAsia="Arial Unicode MS" w:hAnsi="Times New Roman"/>
          <w:sz w:val="28"/>
          <w:szCs w:val="28"/>
        </w:rPr>
        <w:t>Рабочие программы</w:t>
      </w:r>
      <w:r>
        <w:rPr>
          <w:rFonts w:ascii="Times New Roman" w:eastAsia="Arial Unicode MS" w:hAnsi="Times New Roman"/>
          <w:sz w:val="28"/>
          <w:szCs w:val="28"/>
        </w:rPr>
        <w:t xml:space="preserve"> педагогов; </w:t>
      </w:r>
    </w:p>
    <w:p w:rsidR="00185738" w:rsidRDefault="00185738" w:rsidP="00185738">
      <w:pPr>
        <w:widowControl w:val="0"/>
        <w:tabs>
          <w:tab w:val="left" w:pos="6886"/>
        </w:tabs>
        <w:spacing w:line="360" w:lineRule="auto"/>
        <w:ind w:right="-8" w:firstLine="709"/>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725374">
        <w:rPr>
          <w:rFonts w:ascii="Times New Roman" w:eastAsia="Arial Unicode MS" w:hAnsi="Times New Roman"/>
          <w:sz w:val="28"/>
          <w:szCs w:val="28"/>
        </w:rPr>
        <w:t>График промежуточной и итоговой аттестации обучающихся</w:t>
      </w:r>
      <w:r>
        <w:rPr>
          <w:rFonts w:ascii="Times New Roman" w:eastAsia="Arial Unicode MS" w:hAnsi="Times New Roman"/>
          <w:sz w:val="28"/>
          <w:szCs w:val="28"/>
        </w:rPr>
        <w:t>;</w:t>
      </w:r>
      <w:r w:rsidRPr="00725374">
        <w:rPr>
          <w:rFonts w:ascii="Times New Roman" w:eastAsia="Arial Unicode MS" w:hAnsi="Times New Roman"/>
          <w:sz w:val="28"/>
          <w:szCs w:val="28"/>
        </w:rPr>
        <w:t xml:space="preserve"> </w:t>
      </w:r>
    </w:p>
    <w:p w:rsidR="00185738" w:rsidRDefault="00185738" w:rsidP="00185738">
      <w:pPr>
        <w:widowControl w:val="0"/>
        <w:tabs>
          <w:tab w:val="left" w:pos="6886"/>
        </w:tabs>
        <w:spacing w:line="360" w:lineRule="auto"/>
        <w:ind w:right="-8" w:firstLine="709"/>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725374">
        <w:rPr>
          <w:rFonts w:ascii="Times New Roman" w:eastAsia="Arial Unicode MS" w:hAnsi="Times New Roman"/>
          <w:sz w:val="28"/>
          <w:szCs w:val="28"/>
        </w:rPr>
        <w:t xml:space="preserve">План подготовки к ГИА; </w:t>
      </w:r>
    </w:p>
    <w:p w:rsidR="00185738" w:rsidRDefault="00185738" w:rsidP="00185738">
      <w:pPr>
        <w:widowControl w:val="0"/>
        <w:tabs>
          <w:tab w:val="left" w:pos="6886"/>
        </w:tabs>
        <w:spacing w:line="360" w:lineRule="auto"/>
        <w:ind w:right="-8" w:firstLine="709"/>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725374">
        <w:rPr>
          <w:rFonts w:ascii="Times New Roman" w:eastAsia="Arial Unicode MS" w:hAnsi="Times New Roman"/>
          <w:sz w:val="28"/>
          <w:szCs w:val="28"/>
        </w:rPr>
        <w:t xml:space="preserve">План повышения качества образования в </w:t>
      </w:r>
      <w:r>
        <w:rPr>
          <w:rFonts w:ascii="Times New Roman" w:eastAsia="Arial Unicode MS" w:hAnsi="Times New Roman"/>
          <w:sz w:val="28"/>
          <w:szCs w:val="28"/>
        </w:rPr>
        <w:t xml:space="preserve">гимназии; </w:t>
      </w:r>
    </w:p>
    <w:p w:rsidR="00185738" w:rsidRDefault="00185738" w:rsidP="00185738">
      <w:pPr>
        <w:widowControl w:val="0"/>
        <w:tabs>
          <w:tab w:val="left" w:pos="6886"/>
        </w:tabs>
        <w:spacing w:line="360" w:lineRule="auto"/>
        <w:ind w:right="-8" w:firstLine="709"/>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725374">
        <w:rPr>
          <w:rFonts w:ascii="Times New Roman" w:eastAsia="Arial Unicode MS" w:hAnsi="Times New Roman"/>
          <w:sz w:val="28"/>
          <w:szCs w:val="28"/>
        </w:rPr>
        <w:t xml:space="preserve">План аттестации учителей гимназии. </w:t>
      </w:r>
    </w:p>
    <w:p w:rsidR="00185738" w:rsidRDefault="00185738" w:rsidP="00185738">
      <w:pPr>
        <w:pStyle w:val="a5"/>
        <w:numPr>
          <w:ilvl w:val="0"/>
          <w:numId w:val="2"/>
        </w:numPr>
        <w:shd w:val="clear" w:color="auto" w:fill="FFFFFF"/>
        <w:spacing w:line="360" w:lineRule="auto"/>
        <w:jc w:val="both"/>
        <w:rPr>
          <w:rFonts w:ascii="Times New Roman" w:eastAsia="Arial Unicode MS" w:hAnsi="Times New Roman" w:cs="Times New Roman"/>
          <w:sz w:val="28"/>
          <w:szCs w:val="28"/>
        </w:rPr>
      </w:pPr>
      <w:r w:rsidRPr="00725374">
        <w:rPr>
          <w:rFonts w:ascii="Times New Roman" w:eastAsia="Arial Unicode MS" w:hAnsi="Times New Roman" w:cs="Times New Roman"/>
          <w:sz w:val="28"/>
          <w:szCs w:val="28"/>
        </w:rPr>
        <w:t xml:space="preserve">Календарный учебный график. </w:t>
      </w:r>
    </w:p>
    <w:p w:rsidR="00185738" w:rsidRDefault="00185738" w:rsidP="00185738">
      <w:pPr>
        <w:pStyle w:val="a5"/>
        <w:numPr>
          <w:ilvl w:val="0"/>
          <w:numId w:val="2"/>
        </w:numPr>
        <w:shd w:val="clear" w:color="auto" w:fill="FFFFFF"/>
        <w:spacing w:line="360" w:lineRule="auto"/>
        <w:jc w:val="both"/>
        <w:rPr>
          <w:rFonts w:ascii="Times New Roman" w:eastAsia="Arial Unicode MS" w:hAnsi="Times New Roman" w:cs="Times New Roman"/>
          <w:sz w:val="28"/>
          <w:szCs w:val="28"/>
        </w:rPr>
      </w:pPr>
      <w:r w:rsidRPr="00725374">
        <w:rPr>
          <w:rFonts w:ascii="Times New Roman" w:eastAsia="Arial Unicode MS" w:hAnsi="Times New Roman" w:cs="Times New Roman"/>
          <w:sz w:val="28"/>
          <w:szCs w:val="28"/>
        </w:rPr>
        <w:t>Учебно-методическое обеспечение образовательного процесса.</w:t>
      </w:r>
    </w:p>
    <w:p w:rsidR="00185738" w:rsidRPr="00725374" w:rsidRDefault="00185738" w:rsidP="00185738">
      <w:pPr>
        <w:pStyle w:val="a5"/>
        <w:numPr>
          <w:ilvl w:val="0"/>
          <w:numId w:val="2"/>
        </w:numPr>
        <w:shd w:val="clear" w:color="auto" w:fill="FFFFFF"/>
        <w:spacing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У</w:t>
      </w:r>
      <w:r w:rsidRPr="00725374">
        <w:rPr>
          <w:rFonts w:ascii="Times New Roman" w:eastAsia="Arial Unicode MS" w:hAnsi="Times New Roman" w:cs="Times New Roman"/>
          <w:sz w:val="28"/>
          <w:szCs w:val="28"/>
        </w:rPr>
        <w:t>чебно-методические комплексы предметов.</w:t>
      </w:r>
    </w:p>
    <w:p w:rsidR="00185738" w:rsidRDefault="00185738" w:rsidP="00185738">
      <w:pPr>
        <w:widowControl w:val="0"/>
        <w:tabs>
          <w:tab w:val="left" w:pos="262"/>
        </w:tabs>
        <w:spacing w:line="298" w:lineRule="exact"/>
        <w:ind w:right="-8"/>
        <w:jc w:val="both"/>
        <w:rPr>
          <w:rFonts w:ascii="Times New Roman" w:eastAsia="Arial Unicode MS" w:hAnsi="Times New Roman"/>
          <w:color w:val="000000"/>
          <w:sz w:val="28"/>
          <w:szCs w:val="28"/>
        </w:rPr>
      </w:pPr>
    </w:p>
    <w:p w:rsidR="00185738" w:rsidRDefault="00185738" w:rsidP="00185738">
      <w:pPr>
        <w:widowControl w:val="0"/>
        <w:spacing w:line="302" w:lineRule="exact"/>
        <w:ind w:right="-8" w:firstLine="709"/>
        <w:jc w:val="center"/>
        <w:rPr>
          <w:rFonts w:ascii="Times New Roman" w:eastAsia="Arial Unicode MS" w:hAnsi="Times New Roman"/>
          <w:b/>
          <w:bCs/>
          <w:color w:val="000000"/>
          <w:sz w:val="26"/>
          <w:szCs w:val="26"/>
        </w:rPr>
      </w:pPr>
    </w:p>
    <w:p w:rsidR="00185738" w:rsidRDefault="00185738" w:rsidP="00185738">
      <w:pPr>
        <w:widowControl w:val="0"/>
        <w:spacing w:line="302" w:lineRule="exact"/>
        <w:ind w:right="-8" w:firstLine="709"/>
        <w:jc w:val="center"/>
        <w:rPr>
          <w:rFonts w:ascii="Times New Roman" w:eastAsia="Arial Unicode MS" w:hAnsi="Times New Roman"/>
          <w:b/>
          <w:bCs/>
          <w:color w:val="000000"/>
          <w:sz w:val="26"/>
          <w:szCs w:val="26"/>
        </w:rPr>
      </w:pPr>
    </w:p>
    <w:p w:rsidR="00185738" w:rsidRDefault="00185738" w:rsidP="00185738">
      <w:pPr>
        <w:widowControl w:val="0"/>
        <w:spacing w:line="302" w:lineRule="exact"/>
        <w:ind w:right="-8" w:firstLine="709"/>
        <w:jc w:val="center"/>
        <w:rPr>
          <w:rFonts w:ascii="Times New Roman" w:eastAsia="Arial Unicode MS" w:hAnsi="Times New Roman"/>
          <w:b/>
          <w:bCs/>
          <w:color w:val="000000"/>
          <w:sz w:val="26"/>
          <w:szCs w:val="26"/>
        </w:rPr>
      </w:pPr>
    </w:p>
    <w:p w:rsidR="00EC4978" w:rsidRPr="00004CEC" w:rsidRDefault="00EC4978" w:rsidP="00004CEC">
      <w:pPr>
        <w:widowControl w:val="0"/>
        <w:ind w:right="640" w:firstLine="709"/>
        <w:jc w:val="center"/>
        <w:rPr>
          <w:rFonts w:ascii="Times New Roman" w:eastAsia="Arial Unicode MS" w:hAnsi="Times New Roman"/>
          <w:bCs/>
          <w:color w:val="000000"/>
          <w:sz w:val="28"/>
          <w:szCs w:val="28"/>
        </w:rPr>
      </w:pPr>
    </w:p>
    <w:p w:rsidR="00EC4978" w:rsidRDefault="00EC4978" w:rsidP="00004CEC">
      <w:pPr>
        <w:widowControl w:val="0"/>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Pr="002650EA" w:rsidRDefault="002650EA" w:rsidP="00CE758C">
      <w:pPr>
        <w:widowControl w:val="0"/>
        <w:spacing w:line="355" w:lineRule="exact"/>
        <w:ind w:right="640" w:firstLine="709"/>
        <w:jc w:val="center"/>
        <w:rPr>
          <w:rFonts w:ascii="Times New Roman" w:eastAsia="Arial Unicode MS" w:hAnsi="Times New Roman"/>
          <w:b/>
          <w:bCs/>
          <w:color w:val="000000"/>
          <w:sz w:val="28"/>
          <w:szCs w:val="28"/>
        </w:rPr>
      </w:pPr>
      <w:r w:rsidRPr="002650EA">
        <w:rPr>
          <w:rFonts w:ascii="Times New Roman" w:eastAsia="Arial Unicode MS" w:hAnsi="Times New Roman"/>
          <w:b/>
          <w:bCs/>
          <w:color w:val="000000"/>
          <w:sz w:val="28"/>
          <w:szCs w:val="28"/>
        </w:rPr>
        <w:lastRenderedPageBreak/>
        <w:t>Характеристика документов планирования учебного процесса</w:t>
      </w:r>
    </w:p>
    <w:p w:rsidR="00EC4978" w:rsidRDefault="00EC4978" w:rsidP="002650EA">
      <w:pPr>
        <w:widowControl w:val="0"/>
        <w:spacing w:line="360" w:lineRule="auto"/>
        <w:ind w:right="640" w:firstLine="709"/>
        <w:jc w:val="center"/>
        <w:rPr>
          <w:rFonts w:ascii="Times New Roman" w:eastAsia="Arial Unicode MS" w:hAnsi="Times New Roman"/>
          <w:b/>
          <w:bCs/>
          <w:color w:val="000000"/>
          <w:sz w:val="28"/>
          <w:szCs w:val="28"/>
        </w:rPr>
      </w:pPr>
    </w:p>
    <w:tbl>
      <w:tblPr>
        <w:tblStyle w:val="a4"/>
        <w:tblW w:w="0" w:type="auto"/>
        <w:tblLayout w:type="fixed"/>
        <w:tblLook w:val="04A0" w:firstRow="1" w:lastRow="0" w:firstColumn="1" w:lastColumn="0" w:noHBand="0" w:noVBand="1"/>
      </w:tblPr>
      <w:tblGrid>
        <w:gridCol w:w="2235"/>
        <w:gridCol w:w="2550"/>
        <w:gridCol w:w="2393"/>
        <w:gridCol w:w="2393"/>
      </w:tblGrid>
      <w:tr w:rsidR="002650EA" w:rsidTr="006C75BB">
        <w:tc>
          <w:tcPr>
            <w:tcW w:w="2235" w:type="dxa"/>
          </w:tcPr>
          <w:p w:rsidR="002650EA" w:rsidRPr="002650EA" w:rsidRDefault="002650EA" w:rsidP="006C75BB">
            <w:pPr>
              <w:widowControl w:val="0"/>
              <w:ind w:right="640"/>
              <w:jc w:val="center"/>
              <w:rPr>
                <w:rFonts w:ascii="Times New Roman" w:eastAsia="Arial Unicode MS" w:hAnsi="Times New Roman"/>
                <w:b/>
                <w:bCs/>
                <w:color w:val="000000"/>
                <w:sz w:val="28"/>
                <w:szCs w:val="28"/>
              </w:rPr>
            </w:pPr>
            <w:r w:rsidRPr="002650EA">
              <w:rPr>
                <w:rFonts w:ascii="Times New Roman" w:eastAsia="Arial Unicode MS" w:hAnsi="Times New Roman"/>
                <w:b/>
                <w:bCs/>
                <w:color w:val="000000"/>
                <w:sz w:val="28"/>
                <w:szCs w:val="28"/>
              </w:rPr>
              <w:t>Название документа</w:t>
            </w:r>
          </w:p>
        </w:tc>
        <w:tc>
          <w:tcPr>
            <w:tcW w:w="2550" w:type="dxa"/>
          </w:tcPr>
          <w:p w:rsidR="002650EA" w:rsidRPr="002650EA" w:rsidRDefault="00FE6D76" w:rsidP="006C75BB">
            <w:pPr>
              <w:widowControl w:val="0"/>
              <w:ind w:right="640"/>
              <w:jc w:val="center"/>
              <w:rPr>
                <w:rFonts w:ascii="Times New Roman" w:eastAsia="Arial Unicode MS" w:hAnsi="Times New Roman"/>
                <w:b/>
                <w:bCs/>
                <w:color w:val="000000"/>
                <w:sz w:val="28"/>
                <w:szCs w:val="28"/>
              </w:rPr>
            </w:pPr>
            <w:r>
              <w:rPr>
                <w:rFonts w:ascii="Times New Roman" w:eastAsia="Arial Unicode MS" w:hAnsi="Times New Roman"/>
                <w:b/>
                <w:bCs/>
                <w:color w:val="000000"/>
                <w:sz w:val="28"/>
                <w:szCs w:val="28"/>
              </w:rPr>
              <w:t xml:space="preserve">Назначение документа, </w:t>
            </w:r>
            <w:r w:rsidR="002650EA" w:rsidRPr="002650EA">
              <w:rPr>
                <w:rFonts w:ascii="Times New Roman" w:eastAsia="Arial Unicode MS" w:hAnsi="Times New Roman"/>
                <w:b/>
                <w:bCs/>
                <w:color w:val="000000"/>
                <w:sz w:val="28"/>
                <w:szCs w:val="28"/>
              </w:rPr>
              <w:t xml:space="preserve">кем </w:t>
            </w:r>
            <w:proofErr w:type="gramStart"/>
            <w:r w:rsidR="002650EA" w:rsidRPr="002650EA">
              <w:rPr>
                <w:rFonts w:ascii="Times New Roman" w:eastAsia="Arial Unicode MS" w:hAnsi="Times New Roman"/>
                <w:b/>
                <w:bCs/>
                <w:color w:val="000000"/>
                <w:sz w:val="28"/>
                <w:szCs w:val="28"/>
              </w:rPr>
              <w:t>составлен</w:t>
            </w:r>
            <w:proofErr w:type="gramEnd"/>
          </w:p>
        </w:tc>
        <w:tc>
          <w:tcPr>
            <w:tcW w:w="2393" w:type="dxa"/>
          </w:tcPr>
          <w:p w:rsidR="002650EA" w:rsidRPr="002650EA" w:rsidRDefault="002650EA" w:rsidP="006C75BB">
            <w:pPr>
              <w:widowControl w:val="0"/>
              <w:ind w:right="640"/>
              <w:jc w:val="center"/>
              <w:rPr>
                <w:rFonts w:ascii="Times New Roman" w:eastAsia="Arial Unicode MS" w:hAnsi="Times New Roman"/>
                <w:b/>
                <w:bCs/>
                <w:color w:val="000000"/>
                <w:sz w:val="28"/>
                <w:szCs w:val="28"/>
              </w:rPr>
            </w:pPr>
            <w:r w:rsidRPr="002650EA">
              <w:rPr>
                <w:rFonts w:ascii="Times New Roman" w:eastAsia="Arial Unicode MS" w:hAnsi="Times New Roman"/>
                <w:b/>
                <w:bCs/>
                <w:color w:val="000000"/>
                <w:sz w:val="28"/>
                <w:szCs w:val="28"/>
              </w:rPr>
              <w:t>Срок действия документа</w:t>
            </w:r>
          </w:p>
        </w:tc>
        <w:tc>
          <w:tcPr>
            <w:tcW w:w="2393" w:type="dxa"/>
          </w:tcPr>
          <w:p w:rsidR="002650EA" w:rsidRPr="002650EA" w:rsidRDefault="002650EA" w:rsidP="006C75BB">
            <w:pPr>
              <w:widowControl w:val="0"/>
              <w:ind w:right="640"/>
              <w:jc w:val="center"/>
              <w:rPr>
                <w:rFonts w:ascii="Times New Roman" w:eastAsia="Arial Unicode MS" w:hAnsi="Times New Roman"/>
                <w:b/>
                <w:bCs/>
                <w:color w:val="000000"/>
                <w:sz w:val="28"/>
                <w:szCs w:val="28"/>
              </w:rPr>
            </w:pPr>
            <w:r w:rsidRPr="002650EA">
              <w:rPr>
                <w:rFonts w:ascii="Times New Roman" w:eastAsia="Arial Unicode MS" w:hAnsi="Times New Roman"/>
                <w:b/>
                <w:bCs/>
                <w:color w:val="000000"/>
                <w:sz w:val="28"/>
                <w:szCs w:val="28"/>
              </w:rPr>
              <w:t>Выписки из документа</w:t>
            </w:r>
          </w:p>
        </w:tc>
      </w:tr>
      <w:tr w:rsidR="002650EA" w:rsidTr="006C75BB">
        <w:tc>
          <w:tcPr>
            <w:tcW w:w="2235" w:type="dxa"/>
          </w:tcPr>
          <w:p w:rsidR="002650EA" w:rsidRDefault="002650EA" w:rsidP="00ED531E">
            <w:pPr>
              <w:widowControl w:val="0"/>
              <w:ind w:right="640"/>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ФГОС ООО</w:t>
            </w:r>
          </w:p>
        </w:tc>
        <w:tc>
          <w:tcPr>
            <w:tcW w:w="2550" w:type="dxa"/>
          </w:tcPr>
          <w:p w:rsidR="002650EA" w:rsidRDefault="002650EA" w:rsidP="006C75BB">
            <w:pPr>
              <w:pStyle w:val="a3"/>
              <w:rPr>
                <w:rFonts w:ascii="Times New Roman" w:eastAsia="Arial Unicode MS" w:hAnsi="Times New Roman"/>
                <w:bCs/>
                <w:color w:val="000000"/>
                <w:sz w:val="28"/>
                <w:szCs w:val="28"/>
              </w:rPr>
            </w:pPr>
            <w:r>
              <w:rPr>
                <w:rFonts w:ascii="Times New Roman" w:hAnsi="Times New Roman"/>
                <w:sz w:val="28"/>
                <w:szCs w:val="28"/>
              </w:rPr>
              <w:t>С</w:t>
            </w:r>
            <w:r w:rsidRPr="002650EA">
              <w:rPr>
                <w:rFonts w:ascii="Times New Roman" w:hAnsi="Times New Roman"/>
                <w:sz w:val="28"/>
                <w:szCs w:val="28"/>
              </w:rPr>
              <w:t>овокупность требований, обязательных при реализации основной образовательной программы основного общего образования.</w:t>
            </w:r>
            <w:r w:rsidRPr="002650EA">
              <w:rPr>
                <w:rFonts w:ascii="Times New Roman" w:hAnsi="Times New Roman"/>
                <w:sz w:val="28"/>
                <w:szCs w:val="28"/>
              </w:rPr>
              <w:br/>
            </w:r>
            <w:r>
              <w:rPr>
                <w:rFonts w:ascii="Times New Roman" w:eastAsia="Arial Unicode MS" w:hAnsi="Times New Roman"/>
                <w:bCs/>
                <w:color w:val="000000"/>
                <w:sz w:val="28"/>
                <w:szCs w:val="28"/>
              </w:rPr>
              <w:t>Министерство образования и науки РФ</w:t>
            </w:r>
          </w:p>
        </w:tc>
        <w:tc>
          <w:tcPr>
            <w:tcW w:w="2393" w:type="dxa"/>
          </w:tcPr>
          <w:p w:rsidR="002650EA" w:rsidRDefault="006C75BB" w:rsidP="006C75BB">
            <w:pPr>
              <w:widowControl w:val="0"/>
              <w:ind w:right="640"/>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На протяжении 5 лет обучения в основной школе</w:t>
            </w:r>
          </w:p>
        </w:tc>
        <w:tc>
          <w:tcPr>
            <w:tcW w:w="2393" w:type="dxa"/>
          </w:tcPr>
          <w:p w:rsidR="006C75BB" w:rsidRPr="006C75BB" w:rsidRDefault="006C75BB" w:rsidP="006C75BB">
            <w:pPr>
              <w:pStyle w:val="s1"/>
              <w:spacing w:before="0" w:beforeAutospacing="0" w:after="0" w:afterAutospacing="0"/>
              <w:rPr>
                <w:bCs/>
                <w:color w:val="000000"/>
                <w:sz w:val="28"/>
                <w:szCs w:val="28"/>
              </w:rPr>
            </w:pPr>
            <w:r w:rsidRPr="006C75BB">
              <w:rPr>
                <w:bCs/>
                <w:color w:val="000000"/>
                <w:sz w:val="28"/>
                <w:szCs w:val="28"/>
              </w:rPr>
              <w:t>Стандарт направлен на обеспечение:</w:t>
            </w:r>
          </w:p>
          <w:p w:rsidR="006C75BB" w:rsidRPr="006C75BB" w:rsidRDefault="006C75BB" w:rsidP="006C75BB">
            <w:pPr>
              <w:pStyle w:val="s1"/>
              <w:spacing w:before="0" w:beforeAutospacing="0" w:after="0" w:afterAutospacing="0"/>
              <w:rPr>
                <w:bCs/>
                <w:color w:val="000000"/>
                <w:sz w:val="28"/>
                <w:szCs w:val="28"/>
              </w:rPr>
            </w:pPr>
            <w:r w:rsidRPr="006C75BB">
              <w:rPr>
                <w:bCs/>
                <w:color w:val="000000"/>
                <w:sz w:val="28"/>
                <w:szCs w:val="28"/>
              </w:rPr>
              <w:t xml:space="preserve">формирования российской гражданской идентичности </w:t>
            </w:r>
            <w:proofErr w:type="gramStart"/>
            <w:r w:rsidRPr="006C75BB">
              <w:rPr>
                <w:bCs/>
                <w:color w:val="000000"/>
                <w:sz w:val="28"/>
                <w:szCs w:val="28"/>
              </w:rPr>
              <w:t>обучающихся</w:t>
            </w:r>
            <w:proofErr w:type="gramEnd"/>
            <w:r w:rsidRPr="006C75BB">
              <w:rPr>
                <w:bCs/>
                <w:color w:val="000000"/>
                <w:sz w:val="28"/>
                <w:szCs w:val="28"/>
              </w:rPr>
              <w:t>;</w:t>
            </w:r>
          </w:p>
          <w:p w:rsidR="002650EA" w:rsidRDefault="006C75BB" w:rsidP="00FE6D76">
            <w:pPr>
              <w:pStyle w:val="s1"/>
              <w:spacing w:before="0" w:beforeAutospacing="0" w:after="0" w:afterAutospacing="0"/>
              <w:rPr>
                <w:rFonts w:eastAsia="Arial Unicode MS"/>
                <w:bCs/>
                <w:color w:val="000000"/>
                <w:sz w:val="28"/>
                <w:szCs w:val="28"/>
              </w:rPr>
            </w:pPr>
            <w:r w:rsidRPr="006C75BB">
              <w:rPr>
                <w:bCs/>
                <w:color w:val="000000"/>
                <w:sz w:val="28"/>
                <w:szCs w:val="28"/>
              </w:rPr>
              <w:t>сохранения и развития культурного разнообразия многонационального народа Российской Федерации</w:t>
            </w:r>
            <w:r>
              <w:rPr>
                <w:bCs/>
                <w:color w:val="000000"/>
                <w:sz w:val="28"/>
                <w:szCs w:val="28"/>
              </w:rPr>
              <w:t>.</w:t>
            </w:r>
            <w:r>
              <w:rPr>
                <w:rFonts w:eastAsia="Arial Unicode MS"/>
                <w:bCs/>
                <w:color w:val="000000"/>
                <w:sz w:val="28"/>
                <w:szCs w:val="28"/>
              </w:rPr>
              <w:t xml:space="preserve"> </w:t>
            </w:r>
          </w:p>
        </w:tc>
      </w:tr>
      <w:tr w:rsidR="002650EA" w:rsidTr="006C75BB">
        <w:tc>
          <w:tcPr>
            <w:tcW w:w="2235" w:type="dxa"/>
          </w:tcPr>
          <w:p w:rsidR="002650EA" w:rsidRDefault="006C75BB" w:rsidP="00ED531E">
            <w:pPr>
              <w:widowControl w:val="0"/>
              <w:ind w:right="640"/>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Учебный план гимназии</w:t>
            </w:r>
          </w:p>
        </w:tc>
        <w:tc>
          <w:tcPr>
            <w:tcW w:w="2550" w:type="dxa"/>
          </w:tcPr>
          <w:p w:rsidR="002650EA" w:rsidRDefault="006C75BB" w:rsidP="006C75BB">
            <w:pPr>
              <w:widowControl w:val="0"/>
              <w:ind w:right="640"/>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Распределение учебной нагрузки.</w:t>
            </w:r>
          </w:p>
          <w:p w:rsidR="006C75BB" w:rsidRDefault="006C75BB" w:rsidP="006C75BB">
            <w:pPr>
              <w:widowControl w:val="0"/>
              <w:ind w:right="640"/>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Заместитель директора по УВР</w:t>
            </w:r>
          </w:p>
        </w:tc>
        <w:tc>
          <w:tcPr>
            <w:tcW w:w="2393" w:type="dxa"/>
          </w:tcPr>
          <w:p w:rsidR="002650EA" w:rsidRDefault="006C75BB" w:rsidP="006C75BB">
            <w:pPr>
              <w:widowControl w:val="0"/>
              <w:ind w:right="640"/>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На протяжении одного учебного года</w:t>
            </w:r>
          </w:p>
        </w:tc>
        <w:tc>
          <w:tcPr>
            <w:tcW w:w="2393" w:type="dxa"/>
          </w:tcPr>
          <w:p w:rsidR="002650EA" w:rsidRDefault="006C75BB" w:rsidP="006C75BB">
            <w:pPr>
              <w:widowControl w:val="0"/>
              <w:ind w:right="640"/>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 xml:space="preserve">Учебный план гимназии составляется с целью утверждения учебной нагрузки на </w:t>
            </w:r>
            <w:proofErr w:type="gramStart"/>
            <w:r>
              <w:rPr>
                <w:rFonts w:ascii="Times New Roman" w:eastAsia="Arial Unicode MS" w:hAnsi="Times New Roman"/>
                <w:bCs/>
                <w:color w:val="000000"/>
                <w:sz w:val="28"/>
                <w:szCs w:val="28"/>
              </w:rPr>
              <w:t>обучающихся</w:t>
            </w:r>
            <w:proofErr w:type="gramEnd"/>
            <w:r>
              <w:rPr>
                <w:rFonts w:ascii="Times New Roman" w:eastAsia="Arial Unicode MS" w:hAnsi="Times New Roman"/>
                <w:bCs/>
                <w:color w:val="000000"/>
                <w:sz w:val="28"/>
                <w:szCs w:val="28"/>
              </w:rPr>
              <w:t xml:space="preserve"> по классам.</w:t>
            </w:r>
          </w:p>
        </w:tc>
      </w:tr>
      <w:tr w:rsidR="002650EA" w:rsidRPr="00ED531E" w:rsidTr="00ED531E">
        <w:trPr>
          <w:trHeight w:val="3318"/>
        </w:trPr>
        <w:tc>
          <w:tcPr>
            <w:tcW w:w="2235" w:type="dxa"/>
          </w:tcPr>
          <w:p w:rsidR="002650EA" w:rsidRDefault="00FE6D76" w:rsidP="00ED531E">
            <w:pPr>
              <w:widowControl w:val="0"/>
              <w:ind w:right="640"/>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 xml:space="preserve">Рабочие </w:t>
            </w:r>
            <w:proofErr w:type="spellStart"/>
            <w:r>
              <w:rPr>
                <w:rFonts w:ascii="Times New Roman" w:eastAsia="Arial Unicode MS" w:hAnsi="Times New Roman"/>
                <w:bCs/>
                <w:color w:val="000000"/>
                <w:sz w:val="28"/>
                <w:szCs w:val="28"/>
              </w:rPr>
              <w:t>программы</w:t>
            </w:r>
            <w:r w:rsidR="006C75BB">
              <w:rPr>
                <w:rFonts w:ascii="Times New Roman" w:eastAsia="Arial Unicode MS" w:hAnsi="Times New Roman"/>
                <w:bCs/>
                <w:color w:val="000000"/>
                <w:sz w:val="28"/>
                <w:szCs w:val="28"/>
              </w:rPr>
              <w:t>педагогов</w:t>
            </w:r>
            <w:proofErr w:type="spellEnd"/>
          </w:p>
        </w:tc>
        <w:tc>
          <w:tcPr>
            <w:tcW w:w="2550" w:type="dxa"/>
          </w:tcPr>
          <w:p w:rsidR="002650EA" w:rsidRDefault="006C75BB" w:rsidP="00ED531E">
            <w:pPr>
              <w:widowControl w:val="0"/>
              <w:ind w:right="640"/>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Планирование учебного процесса по предмету.</w:t>
            </w:r>
          </w:p>
          <w:p w:rsidR="006C75BB" w:rsidRDefault="006C75BB" w:rsidP="00ED531E">
            <w:pPr>
              <w:widowControl w:val="0"/>
              <w:ind w:right="640"/>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Педагог-предметник.</w:t>
            </w:r>
          </w:p>
        </w:tc>
        <w:tc>
          <w:tcPr>
            <w:tcW w:w="2393" w:type="dxa"/>
          </w:tcPr>
          <w:p w:rsidR="002650EA" w:rsidRDefault="006C75BB" w:rsidP="006C75BB">
            <w:pPr>
              <w:widowControl w:val="0"/>
              <w:ind w:right="640"/>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На протяжении одного учебного года</w:t>
            </w:r>
          </w:p>
        </w:tc>
        <w:tc>
          <w:tcPr>
            <w:tcW w:w="2393" w:type="dxa"/>
          </w:tcPr>
          <w:p w:rsidR="00FE6D76" w:rsidRPr="00ED531E" w:rsidRDefault="00FE6D76" w:rsidP="00ED531E">
            <w:pPr>
              <w:pStyle w:val="a3"/>
              <w:rPr>
                <w:rFonts w:ascii="Times New Roman" w:eastAsia="Nimbus Roman No9 L" w:hAnsi="Times New Roman"/>
                <w:sz w:val="28"/>
                <w:szCs w:val="28"/>
              </w:rPr>
            </w:pPr>
            <w:r w:rsidRPr="00ED531E">
              <w:rPr>
                <w:rFonts w:ascii="Times New Roman" w:hAnsi="Times New Roman"/>
                <w:sz w:val="28"/>
                <w:szCs w:val="28"/>
              </w:rPr>
              <w:t>Цели курса:</w:t>
            </w:r>
          </w:p>
          <w:p w:rsidR="00FE6D76" w:rsidRPr="00ED531E" w:rsidRDefault="00FE6D76" w:rsidP="00ED531E">
            <w:pPr>
              <w:pStyle w:val="a3"/>
              <w:rPr>
                <w:rFonts w:ascii="Times New Roman" w:hAnsi="Times New Roman"/>
                <w:sz w:val="28"/>
                <w:szCs w:val="28"/>
              </w:rPr>
            </w:pPr>
            <w:r w:rsidRPr="00ED531E">
              <w:rPr>
                <w:rFonts w:ascii="Times New Roman" w:eastAsia="Nimbus Roman No9 L" w:hAnsi="Times New Roman"/>
                <w:sz w:val="28"/>
                <w:szCs w:val="28"/>
              </w:rPr>
              <w:t xml:space="preserve"> ф</w:t>
            </w:r>
            <w:r w:rsidRPr="00ED531E">
              <w:rPr>
                <w:rFonts w:ascii="Times New Roman" w:hAnsi="Times New Roman"/>
                <w:sz w:val="28"/>
                <w:szCs w:val="28"/>
              </w:rPr>
              <w:t>ормирование целостного представления об историческом развитии мира,</w:t>
            </w:r>
          </w:p>
          <w:p w:rsidR="002650EA" w:rsidRPr="00ED531E" w:rsidRDefault="00FE6D76" w:rsidP="00ED531E">
            <w:pPr>
              <w:pStyle w:val="a3"/>
              <w:rPr>
                <w:rFonts w:ascii="Times New Roman" w:eastAsia="Arial Unicode MS" w:hAnsi="Times New Roman"/>
                <w:bCs/>
                <w:sz w:val="28"/>
                <w:szCs w:val="28"/>
              </w:rPr>
            </w:pPr>
            <w:r w:rsidRPr="00ED531E">
              <w:rPr>
                <w:rFonts w:ascii="Times New Roman" w:hAnsi="Times New Roman"/>
                <w:sz w:val="28"/>
                <w:szCs w:val="28"/>
              </w:rPr>
              <w:t>возрождение традиционной системы духовно-нравственного воспитания.</w:t>
            </w:r>
          </w:p>
        </w:tc>
      </w:tr>
    </w:tbl>
    <w:p w:rsidR="00657359" w:rsidRDefault="00657359" w:rsidP="00657359">
      <w:pPr>
        <w:spacing w:line="360" w:lineRule="auto"/>
        <w:jc w:val="center"/>
        <w:rPr>
          <w:rFonts w:ascii="Times New Roman" w:hAnsi="Times New Roman"/>
          <w:b/>
          <w:sz w:val="28"/>
          <w:szCs w:val="28"/>
        </w:rPr>
      </w:pPr>
      <w:r>
        <w:rPr>
          <w:rFonts w:ascii="Times New Roman" w:hAnsi="Times New Roman"/>
          <w:b/>
          <w:sz w:val="28"/>
          <w:szCs w:val="28"/>
        </w:rPr>
        <w:lastRenderedPageBreak/>
        <w:t>Педагогический анализ учебных занятий</w:t>
      </w:r>
    </w:p>
    <w:p w:rsidR="00657359" w:rsidRDefault="00A55B2D" w:rsidP="00657359">
      <w:pPr>
        <w:spacing w:line="360" w:lineRule="auto"/>
        <w:jc w:val="center"/>
        <w:rPr>
          <w:rFonts w:ascii="Times New Roman" w:hAnsi="Times New Roman"/>
          <w:b/>
          <w:sz w:val="28"/>
          <w:szCs w:val="28"/>
        </w:rPr>
      </w:pPr>
      <w:r>
        <w:rPr>
          <w:rFonts w:ascii="Times New Roman" w:hAnsi="Times New Roman"/>
          <w:b/>
          <w:sz w:val="28"/>
          <w:szCs w:val="28"/>
        </w:rPr>
        <w:t>м</w:t>
      </w:r>
      <w:r w:rsidR="00657359">
        <w:rPr>
          <w:rFonts w:ascii="Times New Roman" w:hAnsi="Times New Roman"/>
          <w:b/>
          <w:sz w:val="28"/>
          <w:szCs w:val="28"/>
        </w:rPr>
        <w:t>агистранта</w:t>
      </w:r>
      <w:r>
        <w:rPr>
          <w:rFonts w:ascii="Times New Roman" w:hAnsi="Times New Roman"/>
          <w:b/>
          <w:sz w:val="28"/>
          <w:szCs w:val="28"/>
        </w:rPr>
        <w:t xml:space="preserve"> 3 курса </w:t>
      </w:r>
      <w:proofErr w:type="spellStart"/>
      <w:r w:rsidR="00657359">
        <w:rPr>
          <w:rFonts w:ascii="Times New Roman" w:hAnsi="Times New Roman"/>
          <w:b/>
          <w:sz w:val="28"/>
          <w:szCs w:val="28"/>
        </w:rPr>
        <w:t>Стерховой</w:t>
      </w:r>
      <w:proofErr w:type="spellEnd"/>
      <w:r w:rsidR="00657359">
        <w:rPr>
          <w:rFonts w:ascii="Times New Roman" w:hAnsi="Times New Roman"/>
          <w:b/>
          <w:sz w:val="28"/>
          <w:szCs w:val="28"/>
        </w:rPr>
        <w:t xml:space="preserve"> Екатерины Александровны</w:t>
      </w:r>
    </w:p>
    <w:p w:rsidR="00657359" w:rsidRDefault="00657359" w:rsidP="00657359">
      <w:pPr>
        <w:jc w:val="center"/>
        <w:rPr>
          <w:rFonts w:ascii="Times New Roman" w:hAnsi="Times New Roman"/>
          <w:b/>
          <w:sz w:val="28"/>
          <w:szCs w:val="28"/>
        </w:rPr>
      </w:pPr>
    </w:p>
    <w:p w:rsidR="00657359" w:rsidRPr="00657359" w:rsidRDefault="00657359" w:rsidP="00657359">
      <w:pPr>
        <w:jc w:val="center"/>
        <w:rPr>
          <w:rFonts w:ascii="Times New Roman" w:hAnsi="Times New Roman"/>
          <w:b/>
          <w:bCs/>
          <w:sz w:val="28"/>
          <w:szCs w:val="28"/>
        </w:rPr>
      </w:pPr>
      <w:r>
        <w:rPr>
          <w:rFonts w:ascii="Times New Roman" w:hAnsi="Times New Roman"/>
          <w:b/>
          <w:sz w:val="28"/>
          <w:szCs w:val="28"/>
        </w:rPr>
        <w:t>А</w:t>
      </w:r>
      <w:r w:rsidRPr="00657359">
        <w:rPr>
          <w:rFonts w:ascii="Times New Roman" w:hAnsi="Times New Roman"/>
          <w:b/>
          <w:sz w:val="28"/>
          <w:szCs w:val="28"/>
        </w:rPr>
        <w:t xml:space="preserve">нализ </w:t>
      </w:r>
      <w:r>
        <w:rPr>
          <w:rFonts w:ascii="Times New Roman" w:hAnsi="Times New Roman"/>
          <w:b/>
          <w:sz w:val="28"/>
          <w:szCs w:val="28"/>
        </w:rPr>
        <w:t xml:space="preserve">лекции </w:t>
      </w:r>
      <w:r w:rsidRPr="00657359">
        <w:rPr>
          <w:rFonts w:ascii="Times New Roman" w:hAnsi="Times New Roman"/>
          <w:b/>
          <w:sz w:val="28"/>
          <w:szCs w:val="28"/>
        </w:rPr>
        <w:t xml:space="preserve">(по А.М. </w:t>
      </w:r>
      <w:proofErr w:type="spellStart"/>
      <w:r w:rsidRPr="00657359">
        <w:rPr>
          <w:rFonts w:ascii="Times New Roman" w:hAnsi="Times New Roman"/>
          <w:b/>
          <w:sz w:val="28"/>
          <w:szCs w:val="28"/>
        </w:rPr>
        <w:t>Дикунову</w:t>
      </w:r>
      <w:proofErr w:type="spellEnd"/>
      <w:r w:rsidRPr="00657359">
        <w:rPr>
          <w:rFonts w:ascii="Times New Roman" w:hAnsi="Times New Roman"/>
          <w:b/>
          <w:sz w:val="28"/>
          <w:szCs w:val="28"/>
        </w:rPr>
        <w:t>)</w:t>
      </w:r>
    </w:p>
    <w:p w:rsidR="00657359" w:rsidRDefault="00657359" w:rsidP="00657359">
      <w:pPr>
        <w:ind w:firstLine="709"/>
        <w:rPr>
          <w:rFonts w:ascii="Times New Roman" w:hAnsi="Times New Roman"/>
          <w:sz w:val="28"/>
          <w:szCs w:val="28"/>
        </w:rPr>
      </w:pPr>
    </w:p>
    <w:p w:rsidR="00657359" w:rsidRDefault="00657359" w:rsidP="00A55B2D">
      <w:pPr>
        <w:spacing w:line="360" w:lineRule="auto"/>
        <w:rPr>
          <w:rFonts w:ascii="Times New Roman" w:hAnsi="Times New Roman"/>
          <w:sz w:val="28"/>
          <w:szCs w:val="28"/>
        </w:rPr>
      </w:pPr>
      <w:r w:rsidRPr="00657359">
        <w:rPr>
          <w:rFonts w:ascii="Times New Roman" w:hAnsi="Times New Roman"/>
          <w:sz w:val="28"/>
          <w:szCs w:val="28"/>
        </w:rPr>
        <w:t>Общие вопросы:</w:t>
      </w:r>
      <w:r w:rsidRPr="00657359">
        <w:rPr>
          <w:rFonts w:ascii="Times New Roman" w:hAnsi="Times New Roman"/>
          <w:sz w:val="28"/>
          <w:szCs w:val="28"/>
        </w:rPr>
        <w:br/>
        <w:t>1. Присутствующие:</w:t>
      </w:r>
      <w:r>
        <w:rPr>
          <w:rFonts w:ascii="Times New Roman" w:hAnsi="Times New Roman"/>
          <w:sz w:val="28"/>
          <w:szCs w:val="28"/>
        </w:rPr>
        <w:t xml:space="preserve"> учащиеся 9 класса, методист гимназии </w:t>
      </w:r>
      <w:proofErr w:type="spellStart"/>
      <w:r>
        <w:rPr>
          <w:rFonts w:ascii="Times New Roman" w:hAnsi="Times New Roman"/>
          <w:sz w:val="28"/>
          <w:szCs w:val="28"/>
        </w:rPr>
        <w:t>Стерхов</w:t>
      </w:r>
      <w:proofErr w:type="spellEnd"/>
      <w:r>
        <w:rPr>
          <w:rFonts w:ascii="Times New Roman" w:hAnsi="Times New Roman"/>
          <w:sz w:val="28"/>
          <w:szCs w:val="28"/>
        </w:rPr>
        <w:t xml:space="preserve"> А.А., руководитель методического объединения учителей гуманитарных предметов </w:t>
      </w:r>
      <w:proofErr w:type="spellStart"/>
      <w:r>
        <w:rPr>
          <w:rFonts w:ascii="Times New Roman" w:hAnsi="Times New Roman"/>
          <w:sz w:val="28"/>
          <w:szCs w:val="28"/>
        </w:rPr>
        <w:t>Проскочилова</w:t>
      </w:r>
      <w:proofErr w:type="spellEnd"/>
      <w:r>
        <w:rPr>
          <w:rFonts w:ascii="Times New Roman" w:hAnsi="Times New Roman"/>
          <w:sz w:val="28"/>
          <w:szCs w:val="28"/>
        </w:rPr>
        <w:t xml:space="preserve"> Т.П.</w:t>
      </w:r>
      <w:r w:rsidRPr="00657359">
        <w:rPr>
          <w:rFonts w:ascii="Times New Roman" w:hAnsi="Times New Roman"/>
          <w:sz w:val="28"/>
          <w:szCs w:val="28"/>
        </w:rPr>
        <w:br/>
        <w:t xml:space="preserve">2. Ф.И.О. преподавателя </w:t>
      </w:r>
      <w:r>
        <w:rPr>
          <w:rFonts w:ascii="Times New Roman" w:hAnsi="Times New Roman"/>
          <w:sz w:val="28"/>
          <w:szCs w:val="28"/>
        </w:rPr>
        <w:t xml:space="preserve">– </w:t>
      </w:r>
      <w:proofErr w:type="spellStart"/>
      <w:r>
        <w:rPr>
          <w:rFonts w:ascii="Times New Roman" w:hAnsi="Times New Roman"/>
          <w:sz w:val="28"/>
          <w:szCs w:val="28"/>
        </w:rPr>
        <w:t>Стерхова</w:t>
      </w:r>
      <w:proofErr w:type="spellEnd"/>
      <w:r>
        <w:rPr>
          <w:rFonts w:ascii="Times New Roman" w:hAnsi="Times New Roman"/>
          <w:sz w:val="28"/>
          <w:szCs w:val="28"/>
        </w:rPr>
        <w:t xml:space="preserve"> Екатерина Александровна</w:t>
      </w:r>
      <w:r w:rsidRPr="00657359">
        <w:rPr>
          <w:rFonts w:ascii="Times New Roman" w:hAnsi="Times New Roman"/>
          <w:sz w:val="28"/>
          <w:szCs w:val="28"/>
        </w:rPr>
        <w:br/>
        <w:t>3. Дата посещения, время:</w:t>
      </w:r>
      <w:r>
        <w:rPr>
          <w:rFonts w:ascii="Times New Roman" w:hAnsi="Times New Roman"/>
          <w:sz w:val="28"/>
          <w:szCs w:val="28"/>
        </w:rPr>
        <w:t xml:space="preserve"> </w:t>
      </w:r>
      <w:r w:rsidR="00A55B2D">
        <w:rPr>
          <w:rFonts w:ascii="Times New Roman" w:hAnsi="Times New Roman"/>
          <w:sz w:val="28"/>
          <w:szCs w:val="28"/>
        </w:rPr>
        <w:t>15</w:t>
      </w:r>
      <w:r>
        <w:rPr>
          <w:rFonts w:ascii="Times New Roman" w:hAnsi="Times New Roman"/>
          <w:sz w:val="28"/>
          <w:szCs w:val="28"/>
        </w:rPr>
        <w:t>.09.2017 г., 9.25 – 10.05.</w:t>
      </w:r>
      <w:r w:rsidRPr="00657359">
        <w:rPr>
          <w:rFonts w:ascii="Times New Roman" w:hAnsi="Times New Roman"/>
          <w:sz w:val="28"/>
          <w:szCs w:val="28"/>
        </w:rPr>
        <w:br/>
        <w:t xml:space="preserve">4. </w:t>
      </w:r>
      <w:r>
        <w:rPr>
          <w:rFonts w:ascii="Times New Roman" w:hAnsi="Times New Roman"/>
          <w:sz w:val="28"/>
          <w:szCs w:val="28"/>
        </w:rPr>
        <w:t>П</w:t>
      </w:r>
      <w:r w:rsidRPr="00657359">
        <w:rPr>
          <w:rFonts w:ascii="Times New Roman" w:hAnsi="Times New Roman"/>
          <w:sz w:val="28"/>
          <w:szCs w:val="28"/>
        </w:rPr>
        <w:t>редмет:</w:t>
      </w:r>
      <w:r>
        <w:rPr>
          <w:rFonts w:ascii="Times New Roman" w:hAnsi="Times New Roman"/>
          <w:sz w:val="28"/>
          <w:szCs w:val="28"/>
        </w:rPr>
        <w:t xml:space="preserve"> «История» </w:t>
      </w:r>
      <w:r w:rsidRPr="00657359">
        <w:rPr>
          <w:rFonts w:ascii="Times New Roman" w:hAnsi="Times New Roman"/>
          <w:sz w:val="28"/>
          <w:szCs w:val="28"/>
        </w:rPr>
        <w:br/>
        <w:t xml:space="preserve">5. Количество </w:t>
      </w:r>
      <w:r>
        <w:rPr>
          <w:rFonts w:ascii="Times New Roman" w:hAnsi="Times New Roman"/>
          <w:sz w:val="28"/>
          <w:szCs w:val="28"/>
        </w:rPr>
        <w:t>учащихся</w:t>
      </w:r>
      <w:r w:rsidRPr="00657359">
        <w:rPr>
          <w:rFonts w:ascii="Times New Roman" w:hAnsi="Times New Roman"/>
          <w:sz w:val="28"/>
          <w:szCs w:val="28"/>
        </w:rPr>
        <w:t xml:space="preserve"> на лекции </w:t>
      </w:r>
      <w:r>
        <w:rPr>
          <w:rFonts w:ascii="Times New Roman" w:hAnsi="Times New Roman"/>
          <w:sz w:val="28"/>
          <w:szCs w:val="28"/>
        </w:rPr>
        <w:t>– 29</w:t>
      </w:r>
      <w:r w:rsidRPr="00657359">
        <w:rPr>
          <w:rFonts w:ascii="Times New Roman" w:hAnsi="Times New Roman"/>
          <w:sz w:val="28"/>
          <w:szCs w:val="28"/>
        </w:rPr>
        <w:br/>
        <w:t>6. Тема лекции:</w:t>
      </w:r>
      <w:r>
        <w:rPr>
          <w:rFonts w:ascii="Times New Roman" w:hAnsi="Times New Roman"/>
          <w:sz w:val="28"/>
          <w:szCs w:val="28"/>
        </w:rPr>
        <w:t xml:space="preserve"> «Политические партии начала ХХ века»</w:t>
      </w:r>
    </w:p>
    <w:p w:rsidR="00657359" w:rsidRPr="00657359" w:rsidRDefault="00657359" w:rsidP="00657359">
      <w:pPr>
        <w:rPr>
          <w:rFonts w:ascii="Times New Roman" w:hAnsi="Times New Roman"/>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442"/>
        <w:gridCol w:w="3483"/>
        <w:gridCol w:w="4481"/>
        <w:gridCol w:w="1069"/>
      </w:tblGrid>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b/>
                <w:bCs/>
                <w:sz w:val="28"/>
                <w:szCs w:val="28"/>
              </w:rPr>
              <w:t>№</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jc w:val="center"/>
              <w:rPr>
                <w:rFonts w:ascii="Times New Roman" w:hAnsi="Times New Roman"/>
                <w:sz w:val="28"/>
                <w:szCs w:val="28"/>
              </w:rPr>
            </w:pPr>
            <w:r w:rsidRPr="00657359">
              <w:rPr>
                <w:rFonts w:ascii="Times New Roman" w:hAnsi="Times New Roman"/>
                <w:b/>
                <w:bCs/>
                <w:sz w:val="28"/>
                <w:szCs w:val="28"/>
              </w:rPr>
              <w:t>Что оценивается</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jc w:val="center"/>
              <w:rPr>
                <w:rFonts w:ascii="Times New Roman" w:hAnsi="Times New Roman"/>
                <w:sz w:val="28"/>
                <w:szCs w:val="28"/>
              </w:rPr>
            </w:pPr>
            <w:r w:rsidRPr="00657359">
              <w:rPr>
                <w:rFonts w:ascii="Times New Roman" w:hAnsi="Times New Roman"/>
                <w:b/>
                <w:bCs/>
                <w:sz w:val="28"/>
                <w:szCs w:val="28"/>
              </w:rPr>
              <w:t>Качественная оценка</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b/>
                <w:bCs/>
                <w:sz w:val="28"/>
                <w:szCs w:val="28"/>
              </w:rPr>
              <w:t>Баллы</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noProof/>
                <w:sz w:val="28"/>
                <w:szCs w:val="28"/>
              </w:rPr>
              <w:drawing>
                <wp:inline distT="0" distB="0" distL="0" distR="0" wp14:anchorId="47FF895F" wp14:editId="3145E4B8">
                  <wp:extent cx="8255" cy="8255"/>
                  <wp:effectExtent l="0" t="0" r="0" b="0"/>
                  <wp:docPr id="10" name="Рисунок 10"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0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jc w:val="center"/>
              <w:rPr>
                <w:rFonts w:ascii="Times New Roman" w:hAnsi="Times New Roman"/>
                <w:sz w:val="28"/>
                <w:szCs w:val="28"/>
              </w:rPr>
            </w:pPr>
            <w:r w:rsidRPr="00657359">
              <w:rPr>
                <w:rFonts w:ascii="Times New Roman" w:hAnsi="Times New Roman"/>
                <w:b/>
                <w:bCs/>
                <w:sz w:val="28"/>
                <w:szCs w:val="28"/>
              </w:rPr>
              <w:t>1. Содержание</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noProof/>
                <w:sz w:val="28"/>
                <w:szCs w:val="28"/>
              </w:rPr>
              <w:drawing>
                <wp:inline distT="0" distB="0" distL="0" distR="0" wp14:anchorId="61642D33" wp14:editId="5B26ECDF">
                  <wp:extent cx="8255" cy="8255"/>
                  <wp:effectExtent l="0" t="0" r="0" b="0"/>
                  <wp:docPr id="9" name="Рисунок 9"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Pr>
                <w:rFonts w:ascii="Times New Roman" w:hAnsi="Times New Roman"/>
                <w:sz w:val="28"/>
                <w:szCs w:val="28"/>
              </w:rPr>
              <w:t>1</w:t>
            </w:r>
            <w:r w:rsidRPr="00657359">
              <w:rPr>
                <w:rFonts w:ascii="Times New Roman" w:hAnsi="Times New Roman"/>
                <w:sz w:val="28"/>
                <w:szCs w:val="28"/>
              </w:rPr>
              <w:t>1</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Научность</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в соответствии с требованиями</w:t>
            </w:r>
            <w:r w:rsidRPr="00657359">
              <w:rPr>
                <w:rFonts w:ascii="Times New Roman" w:hAnsi="Times New Roman"/>
                <w:sz w:val="28"/>
                <w:szCs w:val="28"/>
              </w:rPr>
              <w:br/>
              <w:t>б) популярно</w:t>
            </w:r>
            <w:r w:rsidRPr="00657359">
              <w:rPr>
                <w:rFonts w:ascii="Times New Roman" w:hAnsi="Times New Roman"/>
                <w:sz w:val="28"/>
                <w:szCs w:val="28"/>
              </w:rPr>
              <w:br/>
              <w:t>в) ненаучно</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Pr>
                <w:rFonts w:ascii="Times New Roman" w:hAnsi="Times New Roman"/>
                <w:sz w:val="28"/>
                <w:szCs w:val="28"/>
              </w:rPr>
              <w:t>22</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proofErr w:type="spellStart"/>
            <w:r w:rsidRPr="00657359">
              <w:rPr>
                <w:rFonts w:ascii="Times New Roman" w:hAnsi="Times New Roman"/>
                <w:sz w:val="28"/>
                <w:szCs w:val="28"/>
              </w:rPr>
              <w:t>Проблемность</w:t>
            </w:r>
            <w:proofErr w:type="spellEnd"/>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ярко выражена</w:t>
            </w:r>
            <w:r w:rsidRPr="00657359">
              <w:rPr>
                <w:rFonts w:ascii="Times New Roman" w:hAnsi="Times New Roman"/>
                <w:sz w:val="28"/>
                <w:szCs w:val="28"/>
              </w:rPr>
              <w:br/>
              <w:t>б) отсутствует</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3</w:t>
            </w:r>
            <w:r>
              <w:rPr>
                <w:rFonts w:ascii="Times New Roman" w:hAnsi="Times New Roman"/>
                <w:sz w:val="28"/>
                <w:szCs w:val="28"/>
              </w:rPr>
              <w:t>3</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 xml:space="preserve">Сочетание </w:t>
            </w:r>
            <w:proofErr w:type="gramStart"/>
            <w:r w:rsidRPr="00657359">
              <w:rPr>
                <w:rFonts w:ascii="Times New Roman" w:hAnsi="Times New Roman"/>
                <w:sz w:val="28"/>
                <w:szCs w:val="28"/>
              </w:rPr>
              <w:t>теоретического</w:t>
            </w:r>
            <w:proofErr w:type="gramEnd"/>
            <w:r w:rsidRPr="00657359">
              <w:rPr>
                <w:rFonts w:ascii="Times New Roman" w:hAnsi="Times New Roman"/>
                <w:sz w:val="28"/>
                <w:szCs w:val="28"/>
              </w:rPr>
              <w:t xml:space="preserve"> с практическим</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выражено достаточно</w:t>
            </w:r>
            <w:r w:rsidRPr="00657359">
              <w:rPr>
                <w:rFonts w:ascii="Times New Roman" w:hAnsi="Times New Roman"/>
                <w:sz w:val="28"/>
                <w:szCs w:val="28"/>
              </w:rPr>
              <w:br/>
              <w:t>б) представлено частично</w:t>
            </w:r>
            <w:r w:rsidRPr="00657359">
              <w:rPr>
                <w:rFonts w:ascii="Times New Roman" w:hAnsi="Times New Roman"/>
                <w:sz w:val="28"/>
                <w:szCs w:val="28"/>
              </w:rPr>
              <w:br/>
              <w:t>в) отсутствует</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4</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4</w:t>
            </w:r>
            <w:r>
              <w:rPr>
                <w:rFonts w:ascii="Times New Roman" w:hAnsi="Times New Roman"/>
                <w:sz w:val="28"/>
                <w:szCs w:val="28"/>
              </w:rPr>
              <w:t>4</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Доказательность</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убедительно</w:t>
            </w:r>
            <w:r w:rsidRPr="00657359">
              <w:rPr>
                <w:rFonts w:ascii="Times New Roman" w:hAnsi="Times New Roman"/>
                <w:sz w:val="28"/>
                <w:szCs w:val="28"/>
              </w:rPr>
              <w:br/>
              <w:t>б) декларативно</w:t>
            </w:r>
            <w:r w:rsidRPr="00657359">
              <w:rPr>
                <w:rFonts w:ascii="Times New Roman" w:hAnsi="Times New Roman"/>
                <w:sz w:val="28"/>
                <w:szCs w:val="28"/>
              </w:rPr>
              <w:br/>
              <w:t>в) бездоказательно</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5</w:t>
            </w:r>
            <w:r>
              <w:rPr>
                <w:rFonts w:ascii="Times New Roman" w:hAnsi="Times New Roman"/>
                <w:sz w:val="28"/>
                <w:szCs w:val="28"/>
              </w:rPr>
              <w:t>5</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Связь с профилем подготовки специалиста</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хорошая</w:t>
            </w:r>
            <w:r w:rsidRPr="00657359">
              <w:rPr>
                <w:rFonts w:ascii="Times New Roman" w:hAnsi="Times New Roman"/>
                <w:sz w:val="28"/>
                <w:szCs w:val="28"/>
              </w:rPr>
              <w:br/>
              <w:t>б) удовлетворительная</w:t>
            </w:r>
            <w:r w:rsidRPr="00657359">
              <w:rPr>
                <w:rFonts w:ascii="Times New Roman" w:hAnsi="Times New Roman"/>
                <w:sz w:val="28"/>
                <w:szCs w:val="28"/>
              </w:rPr>
              <w:br/>
              <w:t>в) плохая</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6</w:t>
            </w:r>
            <w:r>
              <w:rPr>
                <w:rFonts w:ascii="Times New Roman" w:hAnsi="Times New Roman"/>
                <w:sz w:val="28"/>
                <w:szCs w:val="28"/>
              </w:rPr>
              <w:t>6</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Структура лекции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чёткая</w:t>
            </w:r>
            <w:r w:rsidRPr="00657359">
              <w:rPr>
                <w:rFonts w:ascii="Times New Roman" w:hAnsi="Times New Roman"/>
                <w:sz w:val="28"/>
                <w:szCs w:val="28"/>
              </w:rPr>
              <w:br/>
              <w:t>б) расплывчатая</w:t>
            </w:r>
            <w:r w:rsidRPr="00657359">
              <w:rPr>
                <w:rFonts w:ascii="Times New Roman" w:hAnsi="Times New Roman"/>
                <w:sz w:val="28"/>
                <w:szCs w:val="28"/>
              </w:rPr>
              <w:br/>
              <w:t>в) беспорядочная</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7</w:t>
            </w:r>
            <w:r>
              <w:rPr>
                <w:rFonts w:ascii="Times New Roman" w:hAnsi="Times New Roman"/>
                <w:sz w:val="28"/>
                <w:szCs w:val="28"/>
              </w:rPr>
              <w:t>7</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Воспитательная направленность</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высокая</w:t>
            </w:r>
            <w:r w:rsidRPr="00657359">
              <w:rPr>
                <w:rFonts w:ascii="Times New Roman" w:hAnsi="Times New Roman"/>
                <w:sz w:val="28"/>
                <w:szCs w:val="28"/>
              </w:rPr>
              <w:br/>
              <w:t>б) средняя</w:t>
            </w:r>
            <w:r w:rsidRPr="00657359">
              <w:rPr>
                <w:rFonts w:ascii="Times New Roman" w:hAnsi="Times New Roman"/>
                <w:sz w:val="28"/>
                <w:szCs w:val="28"/>
              </w:rPr>
              <w:br/>
              <w:t>в) низкая</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4</w:t>
            </w:r>
            <w:r w:rsidRPr="00657359">
              <w:rPr>
                <w:rFonts w:ascii="Times New Roman" w:hAnsi="Times New Roman"/>
                <w:sz w:val="28"/>
                <w:szCs w:val="28"/>
              </w:rPr>
              <w:br/>
              <w:t>3</w:t>
            </w:r>
            <w:r w:rsidRPr="00657359">
              <w:rPr>
                <w:rFonts w:ascii="Times New Roman" w:hAnsi="Times New Roman"/>
                <w:sz w:val="28"/>
                <w:szCs w:val="28"/>
              </w:rPr>
              <w:br/>
              <w:t>3</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lastRenderedPageBreak/>
              <w:t>8</w:t>
            </w:r>
            <w:r>
              <w:rPr>
                <w:rFonts w:ascii="Times New Roman" w:hAnsi="Times New Roman"/>
                <w:sz w:val="28"/>
                <w:szCs w:val="28"/>
              </w:rPr>
              <w:t>8</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Соответствие учебной программе</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полностью соответствует</w:t>
            </w:r>
            <w:r w:rsidRPr="00657359">
              <w:rPr>
                <w:rFonts w:ascii="Times New Roman" w:hAnsi="Times New Roman"/>
                <w:sz w:val="28"/>
                <w:szCs w:val="28"/>
              </w:rPr>
              <w:br/>
              <w:t>б) частично соответствует</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9</w:t>
            </w:r>
            <w:r>
              <w:rPr>
                <w:rFonts w:ascii="Times New Roman" w:hAnsi="Times New Roman"/>
                <w:sz w:val="28"/>
                <w:szCs w:val="28"/>
              </w:rPr>
              <w:t>9</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Использование времени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используется рационально</w:t>
            </w:r>
            <w:r w:rsidRPr="00657359">
              <w:rPr>
                <w:rFonts w:ascii="Times New Roman" w:hAnsi="Times New Roman"/>
                <w:sz w:val="28"/>
                <w:szCs w:val="28"/>
              </w:rPr>
              <w:br/>
              <w:t>б) излишние траты на организационные моменты</w:t>
            </w:r>
            <w:r w:rsidRPr="00657359">
              <w:rPr>
                <w:rFonts w:ascii="Times New Roman" w:hAnsi="Times New Roman"/>
                <w:sz w:val="28"/>
                <w:szCs w:val="28"/>
              </w:rPr>
              <w:br/>
              <w:t>в) время используется не рационально</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noProof/>
                <w:sz w:val="28"/>
                <w:szCs w:val="28"/>
              </w:rPr>
              <w:drawing>
                <wp:inline distT="0" distB="0" distL="0" distR="0" wp14:anchorId="7F59FDB3" wp14:editId="3A66C24D">
                  <wp:extent cx="8255" cy="8255"/>
                  <wp:effectExtent l="0" t="0" r="0" b="0"/>
                  <wp:docPr id="8" name="Рисунок 8"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0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jc w:val="center"/>
              <w:rPr>
                <w:rFonts w:ascii="Times New Roman" w:hAnsi="Times New Roman"/>
                <w:sz w:val="28"/>
                <w:szCs w:val="28"/>
              </w:rPr>
            </w:pPr>
            <w:r w:rsidRPr="00657359">
              <w:rPr>
                <w:rFonts w:ascii="Times New Roman" w:hAnsi="Times New Roman"/>
                <w:b/>
                <w:bCs/>
                <w:sz w:val="28"/>
                <w:szCs w:val="28"/>
              </w:rPr>
              <w:t>2. Изложение материала лекции</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noProof/>
                <w:sz w:val="28"/>
                <w:szCs w:val="28"/>
              </w:rPr>
              <w:drawing>
                <wp:inline distT="0" distB="0" distL="0" distR="0" wp14:anchorId="1338CAA2" wp14:editId="04C26758">
                  <wp:extent cx="8255" cy="8255"/>
                  <wp:effectExtent l="0" t="0" r="0" b="0"/>
                  <wp:docPr id="7" name="Рисунок 7"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1</w:t>
            </w:r>
            <w:r>
              <w:rPr>
                <w:rFonts w:ascii="Times New Roman" w:hAnsi="Times New Roman"/>
                <w:sz w:val="28"/>
                <w:szCs w:val="28"/>
              </w:rPr>
              <w:t>1</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Метод изложения (преимущественно)</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проблемный</w:t>
            </w:r>
            <w:r w:rsidRPr="00657359">
              <w:rPr>
                <w:rFonts w:ascii="Times New Roman" w:hAnsi="Times New Roman"/>
                <w:sz w:val="28"/>
                <w:szCs w:val="28"/>
              </w:rPr>
              <w:br/>
              <w:t>б) частично-поисковый</w:t>
            </w:r>
            <w:r w:rsidRPr="00657359">
              <w:rPr>
                <w:rFonts w:ascii="Times New Roman" w:hAnsi="Times New Roman"/>
                <w:sz w:val="28"/>
                <w:szCs w:val="28"/>
              </w:rPr>
              <w:br/>
              <w:t>в) объяснительно-информационный</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4</w:t>
            </w:r>
            <w:r w:rsidRPr="00657359">
              <w:rPr>
                <w:rFonts w:ascii="Times New Roman" w:hAnsi="Times New Roman"/>
                <w:sz w:val="28"/>
                <w:szCs w:val="28"/>
              </w:rPr>
              <w:br/>
              <w:t>3</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2</w:t>
            </w:r>
            <w:r>
              <w:rPr>
                <w:rFonts w:ascii="Times New Roman" w:hAnsi="Times New Roman"/>
                <w:sz w:val="28"/>
                <w:szCs w:val="28"/>
              </w:rPr>
              <w:t>2</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Использование наглядности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используется в полном объёме</w:t>
            </w:r>
            <w:r w:rsidRPr="00657359">
              <w:rPr>
                <w:rFonts w:ascii="Times New Roman" w:hAnsi="Times New Roman"/>
                <w:sz w:val="28"/>
                <w:szCs w:val="28"/>
              </w:rPr>
              <w:br/>
              <w:t>б) используется недостаточно</w:t>
            </w:r>
            <w:r w:rsidRPr="00657359">
              <w:rPr>
                <w:rFonts w:ascii="Times New Roman" w:hAnsi="Times New Roman"/>
                <w:sz w:val="28"/>
                <w:szCs w:val="28"/>
              </w:rPr>
              <w:br/>
              <w:t>в) не используется</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3</w:t>
            </w:r>
            <w:r>
              <w:rPr>
                <w:rFonts w:ascii="Times New Roman" w:hAnsi="Times New Roman"/>
                <w:sz w:val="28"/>
                <w:szCs w:val="28"/>
              </w:rPr>
              <w:t>3</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Владение материалом</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свободно владеет</w:t>
            </w:r>
            <w:r w:rsidRPr="00657359">
              <w:rPr>
                <w:rFonts w:ascii="Times New Roman" w:hAnsi="Times New Roman"/>
                <w:sz w:val="28"/>
                <w:szCs w:val="28"/>
              </w:rPr>
              <w:br/>
              <w:t>б) частично пользуется конспектом</w:t>
            </w:r>
            <w:r w:rsidRPr="00657359">
              <w:rPr>
                <w:rFonts w:ascii="Times New Roman" w:hAnsi="Times New Roman"/>
                <w:sz w:val="28"/>
                <w:szCs w:val="28"/>
              </w:rPr>
              <w:br/>
              <w:t>в) излагаемый материал знает слабо, читает по конспекту</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4</w:t>
            </w:r>
            <w:r>
              <w:rPr>
                <w:rFonts w:ascii="Times New Roman" w:hAnsi="Times New Roman"/>
                <w:sz w:val="28"/>
                <w:szCs w:val="28"/>
              </w:rPr>
              <w:t>4</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Уровень новизны</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в лекции используются последние достижения науки</w:t>
            </w:r>
            <w:r w:rsidRPr="00657359">
              <w:rPr>
                <w:rFonts w:ascii="Times New Roman" w:hAnsi="Times New Roman"/>
                <w:sz w:val="28"/>
                <w:szCs w:val="28"/>
              </w:rPr>
              <w:br/>
              <w:t>б) в излагаемой лекции присутствует элемент новизны</w:t>
            </w:r>
            <w:r w:rsidRPr="00657359">
              <w:rPr>
                <w:rFonts w:ascii="Times New Roman" w:hAnsi="Times New Roman"/>
                <w:sz w:val="28"/>
                <w:szCs w:val="28"/>
              </w:rPr>
              <w:br/>
              <w:t>в) новизна материала отсутствует</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4</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5</w:t>
            </w:r>
            <w:r>
              <w:rPr>
                <w:rFonts w:ascii="Times New Roman" w:hAnsi="Times New Roman"/>
                <w:sz w:val="28"/>
                <w:szCs w:val="28"/>
              </w:rPr>
              <w:t>5</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Реакция аудитории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повышенный интерес</w:t>
            </w:r>
            <w:r w:rsidRPr="00657359">
              <w:rPr>
                <w:rFonts w:ascii="Times New Roman" w:hAnsi="Times New Roman"/>
                <w:sz w:val="28"/>
                <w:szCs w:val="28"/>
              </w:rPr>
              <w:br/>
              <w:t>б) низкий интерес</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4</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noProof/>
                <w:sz w:val="28"/>
                <w:szCs w:val="28"/>
              </w:rPr>
              <w:drawing>
                <wp:inline distT="0" distB="0" distL="0" distR="0" wp14:anchorId="3103612E" wp14:editId="69B3DCC1">
                  <wp:extent cx="8255" cy="8255"/>
                  <wp:effectExtent l="0" t="0" r="0" b="0"/>
                  <wp:docPr id="6" name="Рисунок 6"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0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jc w:val="center"/>
              <w:rPr>
                <w:rFonts w:ascii="Times New Roman" w:hAnsi="Times New Roman"/>
                <w:sz w:val="28"/>
                <w:szCs w:val="28"/>
              </w:rPr>
            </w:pPr>
            <w:r w:rsidRPr="00657359">
              <w:rPr>
                <w:rFonts w:ascii="Times New Roman" w:hAnsi="Times New Roman"/>
                <w:b/>
                <w:bCs/>
                <w:sz w:val="28"/>
                <w:szCs w:val="28"/>
              </w:rPr>
              <w:t>3. Поведение преподавателя</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noProof/>
                <w:sz w:val="28"/>
                <w:szCs w:val="28"/>
              </w:rPr>
              <w:drawing>
                <wp:inline distT="0" distB="0" distL="0" distR="0" wp14:anchorId="3428B70C" wp14:editId="19032685">
                  <wp:extent cx="8255" cy="8255"/>
                  <wp:effectExtent l="0" t="0" r="0" b="0"/>
                  <wp:docPr id="5" name="Рисунок 5"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1</w:t>
            </w:r>
            <w:r>
              <w:rPr>
                <w:rFonts w:ascii="Times New Roman" w:hAnsi="Times New Roman"/>
                <w:sz w:val="28"/>
                <w:szCs w:val="28"/>
              </w:rPr>
              <w:t>1</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Манера чтения лекции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увлекательная, живая</w:t>
            </w:r>
            <w:r w:rsidRPr="00657359">
              <w:rPr>
                <w:rFonts w:ascii="Times New Roman" w:hAnsi="Times New Roman"/>
                <w:sz w:val="28"/>
                <w:szCs w:val="28"/>
              </w:rPr>
              <w:br/>
              <w:t xml:space="preserve">б) увлекательность и живость </w:t>
            </w:r>
            <w:proofErr w:type="gramStart"/>
            <w:r w:rsidRPr="00657359">
              <w:rPr>
                <w:rFonts w:ascii="Times New Roman" w:hAnsi="Times New Roman"/>
                <w:sz w:val="28"/>
                <w:szCs w:val="28"/>
              </w:rPr>
              <w:t>выражены</w:t>
            </w:r>
            <w:proofErr w:type="gramEnd"/>
            <w:r w:rsidRPr="00657359">
              <w:rPr>
                <w:rFonts w:ascii="Times New Roman" w:hAnsi="Times New Roman"/>
                <w:sz w:val="28"/>
                <w:szCs w:val="28"/>
              </w:rPr>
              <w:t xml:space="preserve"> ярко</w:t>
            </w:r>
            <w:r w:rsidRPr="00657359">
              <w:rPr>
                <w:rFonts w:ascii="Times New Roman" w:hAnsi="Times New Roman"/>
                <w:sz w:val="28"/>
                <w:szCs w:val="28"/>
              </w:rPr>
              <w:br/>
              <w:t>в) монотонная, скучная</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2</w:t>
            </w:r>
            <w:r>
              <w:rPr>
                <w:rFonts w:ascii="Times New Roman" w:hAnsi="Times New Roman"/>
                <w:sz w:val="28"/>
                <w:szCs w:val="28"/>
              </w:rPr>
              <w:t>2</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Культура речи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высокая</w:t>
            </w:r>
            <w:r w:rsidRPr="00657359">
              <w:rPr>
                <w:rFonts w:ascii="Times New Roman" w:hAnsi="Times New Roman"/>
                <w:sz w:val="28"/>
                <w:szCs w:val="28"/>
              </w:rPr>
              <w:br/>
              <w:t>б) средняя</w:t>
            </w:r>
            <w:r w:rsidRPr="00657359">
              <w:rPr>
                <w:rFonts w:ascii="Times New Roman" w:hAnsi="Times New Roman"/>
                <w:sz w:val="28"/>
                <w:szCs w:val="28"/>
              </w:rPr>
              <w:br/>
              <w:t>в) низкая</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3</w:t>
            </w:r>
            <w:r>
              <w:rPr>
                <w:rFonts w:ascii="Times New Roman" w:hAnsi="Times New Roman"/>
                <w:sz w:val="28"/>
                <w:szCs w:val="28"/>
              </w:rPr>
              <w:t>3</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Контакт с аудиторией</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ярко выражен</w:t>
            </w:r>
            <w:r w:rsidRPr="00657359">
              <w:rPr>
                <w:rFonts w:ascii="Times New Roman" w:hAnsi="Times New Roman"/>
                <w:sz w:val="28"/>
                <w:szCs w:val="28"/>
              </w:rPr>
              <w:br/>
              <w:t>б) недостаточный</w:t>
            </w:r>
            <w:r w:rsidRPr="00657359">
              <w:rPr>
                <w:rFonts w:ascii="Times New Roman" w:hAnsi="Times New Roman"/>
                <w:sz w:val="28"/>
                <w:szCs w:val="28"/>
              </w:rPr>
              <w:br/>
              <w:t>в) отсутствует</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4</w:t>
            </w:r>
            <w:r>
              <w:rPr>
                <w:rFonts w:ascii="Times New Roman" w:hAnsi="Times New Roman"/>
                <w:sz w:val="28"/>
                <w:szCs w:val="28"/>
              </w:rPr>
              <w:t>4</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Манера держать себя</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умеренно выражена мимика и жестикуляция</w:t>
            </w:r>
            <w:r w:rsidRPr="00657359">
              <w:rPr>
                <w:rFonts w:ascii="Times New Roman" w:hAnsi="Times New Roman"/>
                <w:sz w:val="28"/>
                <w:szCs w:val="28"/>
              </w:rPr>
              <w:br/>
              <w:t>б) избыточная мимика и жестикуляция</w:t>
            </w:r>
            <w:r w:rsidRPr="00657359">
              <w:rPr>
                <w:rFonts w:ascii="Times New Roman" w:hAnsi="Times New Roman"/>
                <w:sz w:val="28"/>
                <w:szCs w:val="28"/>
              </w:rPr>
              <w:br/>
              <w:t xml:space="preserve">в) суетливость и беспорядочность </w:t>
            </w:r>
            <w:r w:rsidRPr="00657359">
              <w:rPr>
                <w:rFonts w:ascii="Times New Roman" w:hAnsi="Times New Roman"/>
                <w:sz w:val="28"/>
                <w:szCs w:val="28"/>
              </w:rPr>
              <w:lastRenderedPageBreak/>
              <w:t>движений</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lastRenderedPageBreak/>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lastRenderedPageBreak/>
              <w:t>5</w:t>
            </w:r>
            <w:r>
              <w:rPr>
                <w:rFonts w:ascii="Times New Roman" w:hAnsi="Times New Roman"/>
                <w:sz w:val="28"/>
                <w:szCs w:val="28"/>
              </w:rPr>
              <w:t>5</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Внешнее проявление психического состояния</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спокойствие и уверенность</w:t>
            </w:r>
            <w:r w:rsidRPr="00657359">
              <w:rPr>
                <w:rFonts w:ascii="Times New Roman" w:hAnsi="Times New Roman"/>
                <w:sz w:val="28"/>
                <w:szCs w:val="28"/>
              </w:rPr>
              <w:br/>
              <w:t>б) некоторая нервозность</w:t>
            </w:r>
            <w:r w:rsidRPr="00657359">
              <w:rPr>
                <w:rFonts w:ascii="Times New Roman" w:hAnsi="Times New Roman"/>
                <w:sz w:val="28"/>
                <w:szCs w:val="28"/>
              </w:rPr>
              <w:br/>
              <w:t>в) выраженная нервозность</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4</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6</w:t>
            </w:r>
            <w:r>
              <w:rPr>
                <w:rFonts w:ascii="Times New Roman" w:hAnsi="Times New Roman"/>
                <w:sz w:val="28"/>
                <w:szCs w:val="28"/>
              </w:rPr>
              <w:t>6</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Отношение преподавателя к слушателям</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 xml:space="preserve">a) в меру </w:t>
            </w:r>
            <w:proofErr w:type="gramStart"/>
            <w:r w:rsidRPr="00657359">
              <w:rPr>
                <w:rFonts w:ascii="Times New Roman" w:hAnsi="Times New Roman"/>
                <w:sz w:val="28"/>
                <w:szCs w:val="28"/>
              </w:rPr>
              <w:t>требовательное</w:t>
            </w:r>
            <w:proofErr w:type="gramEnd"/>
            <w:r w:rsidRPr="00657359">
              <w:rPr>
                <w:rFonts w:ascii="Times New Roman" w:hAnsi="Times New Roman"/>
                <w:sz w:val="28"/>
                <w:szCs w:val="28"/>
              </w:rPr>
              <w:br/>
              <w:t>б) слишком строгое</w:t>
            </w:r>
            <w:r w:rsidRPr="00657359">
              <w:rPr>
                <w:rFonts w:ascii="Times New Roman" w:hAnsi="Times New Roman"/>
                <w:sz w:val="28"/>
                <w:szCs w:val="28"/>
              </w:rPr>
              <w:br/>
              <w:t>в) равнодушное</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4</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7</w:t>
            </w:r>
            <w:r>
              <w:rPr>
                <w:rFonts w:ascii="Times New Roman" w:hAnsi="Times New Roman"/>
                <w:sz w:val="28"/>
                <w:szCs w:val="28"/>
              </w:rPr>
              <w:t>7</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Такт преподавателя</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тактичен</w:t>
            </w:r>
            <w:r w:rsidRPr="00657359">
              <w:rPr>
                <w:rFonts w:ascii="Times New Roman" w:hAnsi="Times New Roman"/>
                <w:sz w:val="28"/>
                <w:szCs w:val="28"/>
              </w:rPr>
              <w:br/>
              <w:t>б) бестактен</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4</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ind w:firstLine="709"/>
              <w:rPr>
                <w:rFonts w:ascii="Times New Roman" w:hAnsi="Times New Roman"/>
                <w:sz w:val="28"/>
                <w:szCs w:val="28"/>
              </w:rPr>
            </w:pPr>
            <w:r w:rsidRPr="00657359">
              <w:rPr>
                <w:rFonts w:ascii="Times New Roman" w:hAnsi="Times New Roman"/>
                <w:sz w:val="28"/>
                <w:szCs w:val="28"/>
              </w:rPr>
              <w:t>8</w:t>
            </w:r>
            <w:r>
              <w:rPr>
                <w:rFonts w:ascii="Times New Roman" w:hAnsi="Times New Roman"/>
                <w:sz w:val="28"/>
                <w:szCs w:val="28"/>
              </w:rPr>
              <w:t>8</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Внешний облик</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опрятен</w:t>
            </w:r>
            <w:r w:rsidRPr="00657359">
              <w:rPr>
                <w:rFonts w:ascii="Times New Roman" w:hAnsi="Times New Roman"/>
                <w:sz w:val="28"/>
                <w:szCs w:val="28"/>
              </w:rPr>
              <w:br/>
              <w:t>б) неряшлив</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657359">
            <w:pPr>
              <w:rPr>
                <w:rFonts w:ascii="Times New Roman" w:hAnsi="Times New Roman"/>
                <w:sz w:val="28"/>
                <w:szCs w:val="28"/>
              </w:rPr>
            </w:pPr>
            <w:r w:rsidRPr="00657359">
              <w:rPr>
                <w:rFonts w:ascii="Times New Roman" w:hAnsi="Times New Roman"/>
                <w:sz w:val="28"/>
                <w:szCs w:val="28"/>
              </w:rPr>
              <w:t>4</w:t>
            </w:r>
            <w:r w:rsidRPr="00657359">
              <w:rPr>
                <w:rFonts w:ascii="Times New Roman" w:hAnsi="Times New Roman"/>
                <w:sz w:val="28"/>
                <w:szCs w:val="28"/>
              </w:rPr>
              <w:br/>
              <w:t>2</w:t>
            </w:r>
          </w:p>
        </w:tc>
      </w:tr>
    </w:tbl>
    <w:p w:rsidR="00657359" w:rsidRPr="00657359" w:rsidRDefault="00657359" w:rsidP="00A55B2D">
      <w:pPr>
        <w:spacing w:line="360" w:lineRule="auto"/>
        <w:ind w:firstLine="709"/>
        <w:rPr>
          <w:rFonts w:ascii="Times New Roman" w:hAnsi="Times New Roman"/>
          <w:sz w:val="28"/>
          <w:szCs w:val="28"/>
        </w:rPr>
      </w:pPr>
      <w:r w:rsidRPr="00657359">
        <w:rPr>
          <w:rFonts w:ascii="Times New Roman" w:hAnsi="Times New Roman"/>
          <w:sz w:val="28"/>
          <w:szCs w:val="28"/>
        </w:rPr>
        <w:br/>
      </w:r>
      <w:r w:rsidRPr="00657359">
        <w:rPr>
          <w:rFonts w:ascii="Times New Roman" w:hAnsi="Times New Roman"/>
          <w:b/>
          <w:bCs/>
          <w:sz w:val="28"/>
          <w:szCs w:val="28"/>
        </w:rPr>
        <w:t>Шкала итоговой оценки:</w:t>
      </w:r>
      <w:r w:rsidRPr="00657359">
        <w:rPr>
          <w:rFonts w:ascii="Times New Roman" w:hAnsi="Times New Roman"/>
          <w:sz w:val="28"/>
          <w:szCs w:val="28"/>
        </w:rPr>
        <w:br/>
      </w:r>
      <w:r w:rsidRPr="00657359">
        <w:rPr>
          <w:rFonts w:ascii="Times New Roman" w:hAnsi="Times New Roman"/>
          <w:sz w:val="28"/>
          <w:szCs w:val="28"/>
          <w:u w:val="single"/>
        </w:rPr>
        <w:t>100 – 90 – отлично;</w:t>
      </w:r>
      <w:r w:rsidRPr="00657359">
        <w:rPr>
          <w:rFonts w:ascii="Times New Roman" w:hAnsi="Times New Roman"/>
          <w:sz w:val="28"/>
          <w:szCs w:val="28"/>
        </w:rPr>
        <w:br/>
        <w:t>89 – 90 – хорошо;</w:t>
      </w:r>
      <w:r w:rsidRPr="00657359">
        <w:rPr>
          <w:rFonts w:ascii="Times New Roman" w:hAnsi="Times New Roman"/>
          <w:sz w:val="28"/>
          <w:szCs w:val="28"/>
        </w:rPr>
        <w:br/>
        <w:t>79 – 70 – удовлетворительно;</w:t>
      </w:r>
      <w:r w:rsidRPr="00657359">
        <w:rPr>
          <w:rFonts w:ascii="Times New Roman" w:hAnsi="Times New Roman"/>
          <w:sz w:val="28"/>
          <w:szCs w:val="28"/>
        </w:rPr>
        <w:br/>
        <w:t>менее 70 – плохо.</w:t>
      </w:r>
    </w:p>
    <w:p w:rsidR="002650EA" w:rsidRPr="00657359" w:rsidRDefault="002650EA" w:rsidP="00A55B2D">
      <w:pPr>
        <w:pStyle w:val="a3"/>
        <w:spacing w:line="360" w:lineRule="auto"/>
        <w:rPr>
          <w:rFonts w:ascii="Times New Roman" w:eastAsia="Arial Unicode MS" w:hAnsi="Times New Roman"/>
          <w:sz w:val="28"/>
          <w:szCs w:val="28"/>
        </w:rPr>
      </w:pPr>
    </w:p>
    <w:p w:rsidR="00657359" w:rsidRPr="00657359" w:rsidRDefault="00657359" w:rsidP="00A55B2D">
      <w:pPr>
        <w:pStyle w:val="a3"/>
        <w:spacing w:line="360" w:lineRule="auto"/>
        <w:rPr>
          <w:rFonts w:ascii="Times New Roman" w:hAnsi="Times New Roman"/>
          <w:sz w:val="28"/>
          <w:szCs w:val="28"/>
        </w:rPr>
      </w:pPr>
      <w:r w:rsidRPr="00657359">
        <w:rPr>
          <w:rFonts w:ascii="Times New Roman" w:hAnsi="Times New Roman"/>
          <w:sz w:val="28"/>
          <w:szCs w:val="28"/>
        </w:rPr>
        <w:t>Оценка  «отлично» (</w:t>
      </w:r>
      <w:r w:rsidR="00A55B2D">
        <w:rPr>
          <w:rFonts w:ascii="Times New Roman" w:hAnsi="Times New Roman"/>
          <w:sz w:val="28"/>
          <w:szCs w:val="28"/>
        </w:rPr>
        <w:t>98</w:t>
      </w:r>
      <w:r w:rsidRPr="00657359">
        <w:rPr>
          <w:rFonts w:ascii="Times New Roman" w:hAnsi="Times New Roman"/>
          <w:sz w:val="28"/>
          <w:szCs w:val="28"/>
        </w:rPr>
        <w:t xml:space="preserve"> баллов)</w:t>
      </w:r>
    </w:p>
    <w:p w:rsidR="00657359" w:rsidRDefault="00657359" w:rsidP="00A55B2D">
      <w:pPr>
        <w:pStyle w:val="a3"/>
        <w:spacing w:line="360" w:lineRule="auto"/>
        <w:rPr>
          <w:rFonts w:ascii="Times New Roman" w:hAnsi="Times New Roman"/>
          <w:sz w:val="28"/>
          <w:szCs w:val="28"/>
        </w:rPr>
      </w:pPr>
    </w:p>
    <w:p w:rsidR="00657359" w:rsidRPr="00657359" w:rsidRDefault="00657359" w:rsidP="00A55B2D">
      <w:pPr>
        <w:pStyle w:val="a3"/>
        <w:spacing w:line="360" w:lineRule="auto"/>
        <w:rPr>
          <w:rFonts w:ascii="Times New Roman" w:hAnsi="Times New Roman"/>
          <w:sz w:val="28"/>
          <w:szCs w:val="28"/>
        </w:rPr>
      </w:pPr>
      <w:r w:rsidRPr="00657359">
        <w:rPr>
          <w:rFonts w:ascii="Times New Roman" w:hAnsi="Times New Roman"/>
          <w:sz w:val="28"/>
          <w:szCs w:val="28"/>
        </w:rPr>
        <w:t xml:space="preserve">Руководитель от базы практики: </w:t>
      </w:r>
    </w:p>
    <w:p w:rsidR="00657359" w:rsidRPr="00657359" w:rsidRDefault="00657359" w:rsidP="00A55B2D">
      <w:pPr>
        <w:pStyle w:val="a3"/>
        <w:spacing w:line="360" w:lineRule="auto"/>
        <w:rPr>
          <w:rFonts w:ascii="Times New Roman" w:hAnsi="Times New Roman"/>
          <w:sz w:val="28"/>
          <w:szCs w:val="28"/>
        </w:rPr>
      </w:pPr>
      <w:r>
        <w:rPr>
          <w:rFonts w:ascii="Times New Roman" w:hAnsi="Times New Roman"/>
          <w:sz w:val="28"/>
          <w:szCs w:val="28"/>
        </w:rPr>
        <w:t>методист гимназии</w:t>
      </w:r>
    </w:p>
    <w:p w:rsidR="00657359" w:rsidRPr="00657359" w:rsidRDefault="00657359" w:rsidP="00A55B2D">
      <w:pPr>
        <w:pStyle w:val="a3"/>
        <w:spacing w:line="360" w:lineRule="auto"/>
        <w:rPr>
          <w:rFonts w:ascii="Times New Roman" w:hAnsi="Times New Roman"/>
          <w:sz w:val="28"/>
          <w:szCs w:val="28"/>
        </w:rPr>
      </w:pPr>
      <w:proofErr w:type="spellStart"/>
      <w:r>
        <w:rPr>
          <w:rFonts w:ascii="Times New Roman" w:hAnsi="Times New Roman"/>
          <w:sz w:val="28"/>
          <w:szCs w:val="28"/>
        </w:rPr>
        <w:t>Стерхов</w:t>
      </w:r>
      <w:proofErr w:type="spellEnd"/>
      <w:r>
        <w:rPr>
          <w:rFonts w:ascii="Times New Roman" w:hAnsi="Times New Roman"/>
          <w:sz w:val="28"/>
          <w:szCs w:val="28"/>
        </w:rPr>
        <w:t xml:space="preserve"> Алексей Алексеевич</w:t>
      </w:r>
      <w:r w:rsidRPr="00657359">
        <w:rPr>
          <w:rFonts w:ascii="Times New Roman" w:hAnsi="Times New Roman"/>
          <w:sz w:val="28"/>
          <w:szCs w:val="28"/>
        </w:rPr>
        <w:tab/>
      </w:r>
      <w:r w:rsidRPr="00657359">
        <w:rPr>
          <w:rFonts w:ascii="Times New Roman" w:hAnsi="Times New Roman"/>
          <w:sz w:val="28"/>
          <w:szCs w:val="28"/>
        </w:rPr>
        <w:tab/>
      </w:r>
      <w:r w:rsidRPr="00657359">
        <w:rPr>
          <w:rFonts w:ascii="Times New Roman" w:hAnsi="Times New Roman"/>
          <w:sz w:val="28"/>
          <w:szCs w:val="28"/>
        </w:rPr>
        <w:tab/>
      </w:r>
      <w:r w:rsidRPr="00657359">
        <w:rPr>
          <w:rFonts w:ascii="Times New Roman" w:hAnsi="Times New Roman"/>
          <w:sz w:val="28"/>
          <w:szCs w:val="28"/>
        </w:rPr>
        <w:tab/>
      </w:r>
      <w:r>
        <w:rPr>
          <w:rFonts w:ascii="Times New Roman" w:hAnsi="Times New Roman"/>
          <w:sz w:val="28"/>
          <w:szCs w:val="28"/>
        </w:rPr>
        <w:t xml:space="preserve">          </w:t>
      </w:r>
      <w:r w:rsidRPr="00657359">
        <w:rPr>
          <w:rFonts w:ascii="Times New Roman" w:hAnsi="Times New Roman"/>
          <w:sz w:val="28"/>
          <w:szCs w:val="28"/>
        </w:rPr>
        <w:t>_______________</w:t>
      </w:r>
    </w:p>
    <w:p w:rsidR="00657359" w:rsidRDefault="00657359" w:rsidP="00A55B2D">
      <w:pPr>
        <w:pStyle w:val="a3"/>
        <w:spacing w:line="360" w:lineRule="auto"/>
        <w:rPr>
          <w:rFonts w:ascii="Times New Roman" w:hAnsi="Times New Roman"/>
          <w:sz w:val="28"/>
          <w:szCs w:val="28"/>
        </w:rPr>
      </w:pPr>
    </w:p>
    <w:p w:rsidR="00657359" w:rsidRDefault="00657359" w:rsidP="00A55B2D">
      <w:pPr>
        <w:pStyle w:val="a3"/>
        <w:spacing w:line="360" w:lineRule="auto"/>
        <w:rPr>
          <w:rFonts w:ascii="Times New Roman" w:hAnsi="Times New Roman"/>
          <w:sz w:val="28"/>
          <w:szCs w:val="28"/>
        </w:rPr>
      </w:pPr>
      <w:r>
        <w:rPr>
          <w:rFonts w:ascii="Times New Roman" w:hAnsi="Times New Roman"/>
          <w:sz w:val="28"/>
          <w:szCs w:val="28"/>
        </w:rPr>
        <w:t>Руководитель МО учителей</w:t>
      </w:r>
    </w:p>
    <w:p w:rsidR="00657359" w:rsidRPr="00657359" w:rsidRDefault="00657359" w:rsidP="00A55B2D">
      <w:pPr>
        <w:pStyle w:val="a3"/>
        <w:spacing w:line="360" w:lineRule="auto"/>
        <w:rPr>
          <w:rFonts w:ascii="Times New Roman" w:hAnsi="Times New Roman"/>
          <w:sz w:val="28"/>
          <w:szCs w:val="28"/>
        </w:rPr>
      </w:pPr>
      <w:r>
        <w:rPr>
          <w:rFonts w:ascii="Times New Roman" w:hAnsi="Times New Roman"/>
          <w:sz w:val="28"/>
          <w:szCs w:val="28"/>
        </w:rPr>
        <w:t>гуманитарных предметов</w:t>
      </w:r>
    </w:p>
    <w:p w:rsidR="00657359" w:rsidRPr="00657359" w:rsidRDefault="00657359" w:rsidP="00A55B2D">
      <w:pPr>
        <w:pStyle w:val="a3"/>
        <w:spacing w:line="360" w:lineRule="auto"/>
        <w:rPr>
          <w:rFonts w:ascii="Times New Roman" w:hAnsi="Times New Roman"/>
          <w:sz w:val="28"/>
          <w:szCs w:val="28"/>
        </w:rPr>
      </w:pPr>
      <w:proofErr w:type="spellStart"/>
      <w:r>
        <w:rPr>
          <w:rFonts w:ascii="Times New Roman" w:hAnsi="Times New Roman"/>
          <w:sz w:val="28"/>
          <w:szCs w:val="28"/>
        </w:rPr>
        <w:t>Проскочилова</w:t>
      </w:r>
      <w:proofErr w:type="spellEnd"/>
      <w:r>
        <w:rPr>
          <w:rFonts w:ascii="Times New Roman" w:hAnsi="Times New Roman"/>
          <w:sz w:val="28"/>
          <w:szCs w:val="28"/>
        </w:rPr>
        <w:t xml:space="preserve"> Татьяна Павловна</w:t>
      </w:r>
      <w:r w:rsidRPr="00657359">
        <w:rPr>
          <w:rFonts w:ascii="Times New Roman" w:hAnsi="Times New Roman"/>
          <w:sz w:val="28"/>
          <w:szCs w:val="28"/>
        </w:rPr>
        <w:tab/>
      </w:r>
      <w:r w:rsidRPr="00657359">
        <w:rPr>
          <w:rFonts w:ascii="Times New Roman" w:hAnsi="Times New Roman"/>
          <w:sz w:val="28"/>
          <w:szCs w:val="28"/>
        </w:rPr>
        <w:tab/>
      </w:r>
      <w:r w:rsidRPr="00657359">
        <w:rPr>
          <w:rFonts w:ascii="Times New Roman" w:hAnsi="Times New Roman"/>
          <w:sz w:val="28"/>
          <w:szCs w:val="28"/>
        </w:rPr>
        <w:tab/>
      </w:r>
      <w:r>
        <w:rPr>
          <w:rFonts w:ascii="Times New Roman" w:hAnsi="Times New Roman"/>
          <w:sz w:val="28"/>
          <w:szCs w:val="28"/>
        </w:rPr>
        <w:t xml:space="preserve">           </w:t>
      </w:r>
      <w:r w:rsidRPr="00657359">
        <w:rPr>
          <w:rFonts w:ascii="Times New Roman" w:hAnsi="Times New Roman"/>
          <w:sz w:val="28"/>
          <w:szCs w:val="28"/>
        </w:rPr>
        <w:t>_______________</w:t>
      </w:r>
    </w:p>
    <w:p w:rsidR="00657359" w:rsidRPr="00657359" w:rsidRDefault="00657359" w:rsidP="00657359">
      <w:pPr>
        <w:pStyle w:val="a3"/>
        <w:rPr>
          <w:rFonts w:ascii="Times New Roman" w:hAnsi="Times New Roman"/>
          <w:b/>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657359" w:rsidRDefault="00657359" w:rsidP="00CE758C">
      <w:pPr>
        <w:widowControl w:val="0"/>
        <w:spacing w:line="355" w:lineRule="exact"/>
        <w:ind w:right="640" w:firstLine="709"/>
        <w:jc w:val="center"/>
        <w:rPr>
          <w:rFonts w:ascii="Times New Roman" w:eastAsia="Arial Unicode MS" w:hAnsi="Times New Roman"/>
          <w:bCs/>
          <w:color w:val="000000"/>
          <w:sz w:val="28"/>
          <w:szCs w:val="28"/>
        </w:rPr>
      </w:pPr>
    </w:p>
    <w:p w:rsidR="00657359" w:rsidRDefault="00657359" w:rsidP="00CE758C">
      <w:pPr>
        <w:widowControl w:val="0"/>
        <w:spacing w:line="355" w:lineRule="exact"/>
        <w:ind w:right="640" w:firstLine="709"/>
        <w:jc w:val="center"/>
        <w:rPr>
          <w:rFonts w:ascii="Times New Roman" w:eastAsia="Arial Unicode MS" w:hAnsi="Times New Roman"/>
          <w:bCs/>
          <w:color w:val="000000"/>
          <w:sz w:val="28"/>
          <w:szCs w:val="28"/>
        </w:rPr>
      </w:pPr>
    </w:p>
    <w:p w:rsidR="00657359" w:rsidRDefault="00657359" w:rsidP="00CE758C">
      <w:pPr>
        <w:widowControl w:val="0"/>
        <w:spacing w:line="355" w:lineRule="exact"/>
        <w:ind w:right="640" w:firstLine="709"/>
        <w:jc w:val="center"/>
        <w:rPr>
          <w:rFonts w:ascii="Times New Roman" w:eastAsia="Arial Unicode MS" w:hAnsi="Times New Roman"/>
          <w:bCs/>
          <w:color w:val="000000"/>
          <w:sz w:val="28"/>
          <w:szCs w:val="28"/>
        </w:rPr>
      </w:pPr>
    </w:p>
    <w:p w:rsidR="00657359" w:rsidRDefault="00657359" w:rsidP="00CE758C">
      <w:pPr>
        <w:widowControl w:val="0"/>
        <w:spacing w:line="355" w:lineRule="exact"/>
        <w:ind w:right="640" w:firstLine="709"/>
        <w:jc w:val="center"/>
        <w:rPr>
          <w:rFonts w:ascii="Times New Roman" w:eastAsia="Arial Unicode MS" w:hAnsi="Times New Roman"/>
          <w:bCs/>
          <w:color w:val="000000"/>
          <w:sz w:val="28"/>
          <w:szCs w:val="28"/>
        </w:rPr>
      </w:pPr>
    </w:p>
    <w:p w:rsidR="00657359" w:rsidRDefault="00657359" w:rsidP="00CE758C">
      <w:pPr>
        <w:widowControl w:val="0"/>
        <w:spacing w:line="355" w:lineRule="exact"/>
        <w:ind w:right="640" w:firstLine="709"/>
        <w:jc w:val="center"/>
        <w:rPr>
          <w:rFonts w:ascii="Times New Roman" w:eastAsia="Arial Unicode MS" w:hAnsi="Times New Roman"/>
          <w:bCs/>
          <w:color w:val="000000"/>
          <w:sz w:val="28"/>
          <w:szCs w:val="28"/>
        </w:rPr>
      </w:pPr>
    </w:p>
    <w:p w:rsidR="00A55B2D" w:rsidRDefault="00A55B2D" w:rsidP="00657359">
      <w:pPr>
        <w:jc w:val="center"/>
        <w:rPr>
          <w:rFonts w:ascii="Times New Roman" w:hAnsi="Times New Roman"/>
          <w:b/>
          <w:sz w:val="28"/>
          <w:szCs w:val="28"/>
        </w:rPr>
      </w:pPr>
    </w:p>
    <w:p w:rsidR="00657359" w:rsidRPr="00657359" w:rsidRDefault="00657359" w:rsidP="00657359">
      <w:pPr>
        <w:jc w:val="center"/>
        <w:rPr>
          <w:rFonts w:ascii="Times New Roman" w:hAnsi="Times New Roman"/>
          <w:b/>
          <w:bCs/>
          <w:sz w:val="28"/>
          <w:szCs w:val="28"/>
        </w:rPr>
      </w:pPr>
      <w:r>
        <w:rPr>
          <w:rFonts w:ascii="Times New Roman" w:hAnsi="Times New Roman"/>
          <w:b/>
          <w:sz w:val="28"/>
          <w:szCs w:val="28"/>
        </w:rPr>
        <w:lastRenderedPageBreak/>
        <w:t>А</w:t>
      </w:r>
      <w:r w:rsidRPr="00657359">
        <w:rPr>
          <w:rFonts w:ascii="Times New Roman" w:hAnsi="Times New Roman"/>
          <w:b/>
          <w:sz w:val="28"/>
          <w:szCs w:val="28"/>
        </w:rPr>
        <w:t xml:space="preserve">нализ </w:t>
      </w:r>
      <w:r>
        <w:rPr>
          <w:rFonts w:ascii="Times New Roman" w:hAnsi="Times New Roman"/>
          <w:b/>
          <w:sz w:val="28"/>
          <w:szCs w:val="28"/>
        </w:rPr>
        <w:t xml:space="preserve">лекции </w:t>
      </w:r>
      <w:r w:rsidRPr="00657359">
        <w:rPr>
          <w:rFonts w:ascii="Times New Roman" w:hAnsi="Times New Roman"/>
          <w:b/>
          <w:sz w:val="28"/>
          <w:szCs w:val="28"/>
        </w:rPr>
        <w:t xml:space="preserve">(по А.М. </w:t>
      </w:r>
      <w:proofErr w:type="spellStart"/>
      <w:r w:rsidRPr="00657359">
        <w:rPr>
          <w:rFonts w:ascii="Times New Roman" w:hAnsi="Times New Roman"/>
          <w:b/>
          <w:sz w:val="28"/>
          <w:szCs w:val="28"/>
        </w:rPr>
        <w:t>Дикунову</w:t>
      </w:r>
      <w:proofErr w:type="spellEnd"/>
      <w:r w:rsidRPr="00657359">
        <w:rPr>
          <w:rFonts w:ascii="Times New Roman" w:hAnsi="Times New Roman"/>
          <w:b/>
          <w:sz w:val="28"/>
          <w:szCs w:val="28"/>
        </w:rPr>
        <w:t>)</w:t>
      </w:r>
    </w:p>
    <w:p w:rsidR="00657359" w:rsidRDefault="00657359" w:rsidP="00657359">
      <w:pPr>
        <w:ind w:firstLine="709"/>
        <w:rPr>
          <w:rFonts w:ascii="Times New Roman" w:hAnsi="Times New Roman"/>
          <w:sz w:val="28"/>
          <w:szCs w:val="28"/>
        </w:rPr>
      </w:pPr>
    </w:p>
    <w:p w:rsidR="00657359" w:rsidRDefault="00657359" w:rsidP="00A55B2D">
      <w:pPr>
        <w:spacing w:line="360" w:lineRule="auto"/>
        <w:rPr>
          <w:rFonts w:ascii="Times New Roman" w:hAnsi="Times New Roman"/>
          <w:sz w:val="28"/>
          <w:szCs w:val="28"/>
        </w:rPr>
      </w:pPr>
      <w:r w:rsidRPr="00657359">
        <w:rPr>
          <w:rFonts w:ascii="Times New Roman" w:hAnsi="Times New Roman"/>
          <w:sz w:val="28"/>
          <w:szCs w:val="28"/>
        </w:rPr>
        <w:t>Общие вопросы:</w:t>
      </w:r>
      <w:r w:rsidRPr="00657359">
        <w:rPr>
          <w:rFonts w:ascii="Times New Roman" w:hAnsi="Times New Roman"/>
          <w:sz w:val="28"/>
          <w:szCs w:val="28"/>
        </w:rPr>
        <w:br/>
        <w:t>1. Присутствующие:</w:t>
      </w:r>
      <w:r>
        <w:rPr>
          <w:rFonts w:ascii="Times New Roman" w:hAnsi="Times New Roman"/>
          <w:sz w:val="28"/>
          <w:szCs w:val="28"/>
        </w:rPr>
        <w:t xml:space="preserve"> учащиеся 9 класса, методист гимназии </w:t>
      </w:r>
      <w:proofErr w:type="spellStart"/>
      <w:r>
        <w:rPr>
          <w:rFonts w:ascii="Times New Roman" w:hAnsi="Times New Roman"/>
          <w:sz w:val="28"/>
          <w:szCs w:val="28"/>
        </w:rPr>
        <w:t>Стерхов</w:t>
      </w:r>
      <w:proofErr w:type="spellEnd"/>
      <w:r>
        <w:rPr>
          <w:rFonts w:ascii="Times New Roman" w:hAnsi="Times New Roman"/>
          <w:sz w:val="28"/>
          <w:szCs w:val="28"/>
        </w:rPr>
        <w:t xml:space="preserve"> А.А., руководитель методического объединения учителей гуманитарных предметов </w:t>
      </w:r>
      <w:proofErr w:type="spellStart"/>
      <w:r>
        <w:rPr>
          <w:rFonts w:ascii="Times New Roman" w:hAnsi="Times New Roman"/>
          <w:sz w:val="28"/>
          <w:szCs w:val="28"/>
        </w:rPr>
        <w:t>Проскочилова</w:t>
      </w:r>
      <w:proofErr w:type="spellEnd"/>
      <w:r>
        <w:rPr>
          <w:rFonts w:ascii="Times New Roman" w:hAnsi="Times New Roman"/>
          <w:sz w:val="28"/>
          <w:szCs w:val="28"/>
        </w:rPr>
        <w:t xml:space="preserve"> Т.П.</w:t>
      </w:r>
      <w:r w:rsidRPr="00657359">
        <w:rPr>
          <w:rFonts w:ascii="Times New Roman" w:hAnsi="Times New Roman"/>
          <w:sz w:val="28"/>
          <w:szCs w:val="28"/>
        </w:rPr>
        <w:br/>
        <w:t xml:space="preserve">2. Ф.И.О. преподавателя </w:t>
      </w:r>
      <w:r>
        <w:rPr>
          <w:rFonts w:ascii="Times New Roman" w:hAnsi="Times New Roman"/>
          <w:sz w:val="28"/>
          <w:szCs w:val="28"/>
        </w:rPr>
        <w:t xml:space="preserve">– </w:t>
      </w:r>
      <w:proofErr w:type="spellStart"/>
      <w:r>
        <w:rPr>
          <w:rFonts w:ascii="Times New Roman" w:hAnsi="Times New Roman"/>
          <w:sz w:val="28"/>
          <w:szCs w:val="28"/>
        </w:rPr>
        <w:t>Стерхова</w:t>
      </w:r>
      <w:proofErr w:type="spellEnd"/>
      <w:r>
        <w:rPr>
          <w:rFonts w:ascii="Times New Roman" w:hAnsi="Times New Roman"/>
          <w:sz w:val="28"/>
          <w:szCs w:val="28"/>
        </w:rPr>
        <w:t xml:space="preserve"> Екатерина Александровна</w:t>
      </w:r>
      <w:r w:rsidRPr="00657359">
        <w:rPr>
          <w:rFonts w:ascii="Times New Roman" w:hAnsi="Times New Roman"/>
          <w:sz w:val="28"/>
          <w:szCs w:val="28"/>
        </w:rPr>
        <w:br/>
        <w:t>3. Дата посещения, время:</w:t>
      </w:r>
      <w:r>
        <w:rPr>
          <w:rFonts w:ascii="Times New Roman" w:hAnsi="Times New Roman"/>
          <w:sz w:val="28"/>
          <w:szCs w:val="28"/>
        </w:rPr>
        <w:t xml:space="preserve"> 22.09.2017 г., </w:t>
      </w:r>
      <w:r w:rsidR="00A55B2D">
        <w:rPr>
          <w:rFonts w:ascii="Times New Roman" w:hAnsi="Times New Roman"/>
          <w:sz w:val="28"/>
          <w:szCs w:val="28"/>
        </w:rPr>
        <w:t>10</w:t>
      </w:r>
      <w:r>
        <w:rPr>
          <w:rFonts w:ascii="Times New Roman" w:hAnsi="Times New Roman"/>
          <w:sz w:val="28"/>
          <w:szCs w:val="28"/>
        </w:rPr>
        <w:t>.2</w:t>
      </w:r>
      <w:r w:rsidR="00A55B2D">
        <w:rPr>
          <w:rFonts w:ascii="Times New Roman" w:hAnsi="Times New Roman"/>
          <w:sz w:val="28"/>
          <w:szCs w:val="28"/>
        </w:rPr>
        <w:t>0</w:t>
      </w:r>
      <w:r>
        <w:rPr>
          <w:rFonts w:ascii="Times New Roman" w:hAnsi="Times New Roman"/>
          <w:sz w:val="28"/>
          <w:szCs w:val="28"/>
        </w:rPr>
        <w:t xml:space="preserve"> – 1</w:t>
      </w:r>
      <w:r w:rsidR="00A55B2D">
        <w:rPr>
          <w:rFonts w:ascii="Times New Roman" w:hAnsi="Times New Roman"/>
          <w:sz w:val="28"/>
          <w:szCs w:val="28"/>
        </w:rPr>
        <w:t>1</w:t>
      </w:r>
      <w:r>
        <w:rPr>
          <w:rFonts w:ascii="Times New Roman" w:hAnsi="Times New Roman"/>
          <w:sz w:val="28"/>
          <w:szCs w:val="28"/>
        </w:rPr>
        <w:t>.0</w:t>
      </w:r>
      <w:r w:rsidR="00A55B2D">
        <w:rPr>
          <w:rFonts w:ascii="Times New Roman" w:hAnsi="Times New Roman"/>
          <w:sz w:val="28"/>
          <w:szCs w:val="28"/>
        </w:rPr>
        <w:t>0</w:t>
      </w:r>
      <w:r>
        <w:rPr>
          <w:rFonts w:ascii="Times New Roman" w:hAnsi="Times New Roman"/>
          <w:sz w:val="28"/>
          <w:szCs w:val="28"/>
        </w:rPr>
        <w:t>.</w:t>
      </w:r>
      <w:r w:rsidRPr="00657359">
        <w:rPr>
          <w:rFonts w:ascii="Times New Roman" w:hAnsi="Times New Roman"/>
          <w:sz w:val="28"/>
          <w:szCs w:val="28"/>
        </w:rPr>
        <w:br/>
        <w:t xml:space="preserve">4. </w:t>
      </w:r>
      <w:r>
        <w:rPr>
          <w:rFonts w:ascii="Times New Roman" w:hAnsi="Times New Roman"/>
          <w:sz w:val="28"/>
          <w:szCs w:val="28"/>
        </w:rPr>
        <w:t>П</w:t>
      </w:r>
      <w:r w:rsidRPr="00657359">
        <w:rPr>
          <w:rFonts w:ascii="Times New Roman" w:hAnsi="Times New Roman"/>
          <w:sz w:val="28"/>
          <w:szCs w:val="28"/>
        </w:rPr>
        <w:t>редмет:</w:t>
      </w:r>
      <w:r>
        <w:rPr>
          <w:rFonts w:ascii="Times New Roman" w:hAnsi="Times New Roman"/>
          <w:sz w:val="28"/>
          <w:szCs w:val="28"/>
        </w:rPr>
        <w:t xml:space="preserve"> «История» </w:t>
      </w:r>
      <w:r w:rsidRPr="00657359">
        <w:rPr>
          <w:rFonts w:ascii="Times New Roman" w:hAnsi="Times New Roman"/>
          <w:sz w:val="28"/>
          <w:szCs w:val="28"/>
        </w:rPr>
        <w:br/>
        <w:t xml:space="preserve">5. Количество </w:t>
      </w:r>
      <w:r>
        <w:rPr>
          <w:rFonts w:ascii="Times New Roman" w:hAnsi="Times New Roman"/>
          <w:sz w:val="28"/>
          <w:szCs w:val="28"/>
        </w:rPr>
        <w:t>учащихся</w:t>
      </w:r>
      <w:r w:rsidRPr="00657359">
        <w:rPr>
          <w:rFonts w:ascii="Times New Roman" w:hAnsi="Times New Roman"/>
          <w:sz w:val="28"/>
          <w:szCs w:val="28"/>
        </w:rPr>
        <w:t xml:space="preserve"> на лекции </w:t>
      </w:r>
      <w:r>
        <w:rPr>
          <w:rFonts w:ascii="Times New Roman" w:hAnsi="Times New Roman"/>
          <w:sz w:val="28"/>
          <w:szCs w:val="28"/>
        </w:rPr>
        <w:t>– 29</w:t>
      </w:r>
      <w:r w:rsidRPr="00657359">
        <w:rPr>
          <w:rFonts w:ascii="Times New Roman" w:hAnsi="Times New Roman"/>
          <w:sz w:val="28"/>
          <w:szCs w:val="28"/>
        </w:rPr>
        <w:br/>
        <w:t>6. Тема лекции:</w:t>
      </w:r>
      <w:r>
        <w:rPr>
          <w:rFonts w:ascii="Times New Roman" w:hAnsi="Times New Roman"/>
          <w:sz w:val="28"/>
          <w:szCs w:val="28"/>
        </w:rPr>
        <w:t xml:space="preserve"> «</w:t>
      </w:r>
      <w:r w:rsidR="00A55B2D">
        <w:rPr>
          <w:rFonts w:ascii="Times New Roman" w:hAnsi="Times New Roman"/>
          <w:sz w:val="28"/>
          <w:szCs w:val="28"/>
        </w:rPr>
        <w:t>Россия в 1917 году</w:t>
      </w:r>
      <w:r>
        <w:rPr>
          <w:rFonts w:ascii="Times New Roman" w:hAnsi="Times New Roman"/>
          <w:sz w:val="28"/>
          <w:szCs w:val="28"/>
        </w:rPr>
        <w:t>»</w:t>
      </w:r>
    </w:p>
    <w:p w:rsidR="00657359" w:rsidRPr="00657359" w:rsidRDefault="00657359" w:rsidP="00657359">
      <w:pPr>
        <w:rPr>
          <w:rFonts w:ascii="Times New Roman" w:hAnsi="Times New Roman"/>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442"/>
        <w:gridCol w:w="3483"/>
        <w:gridCol w:w="4481"/>
        <w:gridCol w:w="1069"/>
      </w:tblGrid>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b/>
                <w:bCs/>
                <w:sz w:val="28"/>
                <w:szCs w:val="28"/>
              </w:rPr>
              <w:t>№</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jc w:val="center"/>
              <w:rPr>
                <w:rFonts w:ascii="Times New Roman" w:hAnsi="Times New Roman"/>
                <w:sz w:val="28"/>
                <w:szCs w:val="28"/>
              </w:rPr>
            </w:pPr>
            <w:r w:rsidRPr="00657359">
              <w:rPr>
                <w:rFonts w:ascii="Times New Roman" w:hAnsi="Times New Roman"/>
                <w:b/>
                <w:bCs/>
                <w:sz w:val="28"/>
                <w:szCs w:val="28"/>
              </w:rPr>
              <w:t>Что оценивается</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jc w:val="center"/>
              <w:rPr>
                <w:rFonts w:ascii="Times New Roman" w:hAnsi="Times New Roman"/>
                <w:sz w:val="28"/>
                <w:szCs w:val="28"/>
              </w:rPr>
            </w:pPr>
            <w:r w:rsidRPr="00657359">
              <w:rPr>
                <w:rFonts w:ascii="Times New Roman" w:hAnsi="Times New Roman"/>
                <w:b/>
                <w:bCs/>
                <w:sz w:val="28"/>
                <w:szCs w:val="28"/>
              </w:rPr>
              <w:t>Качественная оценка</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b/>
                <w:bCs/>
                <w:sz w:val="28"/>
                <w:szCs w:val="28"/>
              </w:rPr>
              <w:t>Баллы</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noProof/>
                <w:sz w:val="28"/>
                <w:szCs w:val="28"/>
              </w:rPr>
              <w:drawing>
                <wp:inline distT="0" distB="0" distL="0" distR="0" wp14:anchorId="59A67625" wp14:editId="620F5915">
                  <wp:extent cx="8255" cy="8255"/>
                  <wp:effectExtent l="0" t="0" r="0" b="0"/>
                  <wp:docPr id="11" name="Рисунок 11"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0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jc w:val="center"/>
              <w:rPr>
                <w:rFonts w:ascii="Times New Roman" w:hAnsi="Times New Roman"/>
                <w:sz w:val="28"/>
                <w:szCs w:val="28"/>
              </w:rPr>
            </w:pPr>
            <w:r w:rsidRPr="00657359">
              <w:rPr>
                <w:rFonts w:ascii="Times New Roman" w:hAnsi="Times New Roman"/>
                <w:b/>
                <w:bCs/>
                <w:sz w:val="28"/>
                <w:szCs w:val="28"/>
              </w:rPr>
              <w:t>1. Содержание</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noProof/>
                <w:sz w:val="28"/>
                <w:szCs w:val="28"/>
              </w:rPr>
              <w:drawing>
                <wp:inline distT="0" distB="0" distL="0" distR="0" wp14:anchorId="01D96D33" wp14:editId="0D3EE697">
                  <wp:extent cx="8255" cy="8255"/>
                  <wp:effectExtent l="0" t="0" r="0" b="0"/>
                  <wp:docPr id="12" name="Рисунок 12"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Pr>
                <w:rFonts w:ascii="Times New Roman" w:hAnsi="Times New Roman"/>
                <w:sz w:val="28"/>
                <w:szCs w:val="28"/>
              </w:rPr>
              <w:t>1</w:t>
            </w:r>
            <w:r w:rsidRPr="00657359">
              <w:rPr>
                <w:rFonts w:ascii="Times New Roman" w:hAnsi="Times New Roman"/>
                <w:sz w:val="28"/>
                <w:szCs w:val="28"/>
              </w:rPr>
              <w:t>1</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Научность</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в соответствии с требованиями</w:t>
            </w:r>
            <w:r w:rsidRPr="00657359">
              <w:rPr>
                <w:rFonts w:ascii="Times New Roman" w:hAnsi="Times New Roman"/>
                <w:sz w:val="28"/>
                <w:szCs w:val="28"/>
              </w:rPr>
              <w:br/>
              <w:t>б) популярно</w:t>
            </w:r>
            <w:r w:rsidRPr="00657359">
              <w:rPr>
                <w:rFonts w:ascii="Times New Roman" w:hAnsi="Times New Roman"/>
                <w:sz w:val="28"/>
                <w:szCs w:val="28"/>
              </w:rPr>
              <w:br/>
              <w:t>в) ненаучно</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Pr>
                <w:rFonts w:ascii="Times New Roman" w:hAnsi="Times New Roman"/>
                <w:sz w:val="28"/>
                <w:szCs w:val="28"/>
              </w:rPr>
              <w:t>22</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proofErr w:type="spellStart"/>
            <w:r w:rsidRPr="00657359">
              <w:rPr>
                <w:rFonts w:ascii="Times New Roman" w:hAnsi="Times New Roman"/>
                <w:sz w:val="28"/>
                <w:szCs w:val="28"/>
              </w:rPr>
              <w:t>Проблемность</w:t>
            </w:r>
            <w:proofErr w:type="spellEnd"/>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ярко выражена</w:t>
            </w:r>
            <w:r w:rsidRPr="00657359">
              <w:rPr>
                <w:rFonts w:ascii="Times New Roman" w:hAnsi="Times New Roman"/>
                <w:sz w:val="28"/>
                <w:szCs w:val="28"/>
              </w:rPr>
              <w:br/>
              <w:t>б) отсутствует</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3</w:t>
            </w:r>
            <w:r>
              <w:rPr>
                <w:rFonts w:ascii="Times New Roman" w:hAnsi="Times New Roman"/>
                <w:sz w:val="28"/>
                <w:szCs w:val="28"/>
              </w:rPr>
              <w:t>3</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 xml:space="preserve">Сочетание </w:t>
            </w:r>
            <w:proofErr w:type="gramStart"/>
            <w:r w:rsidRPr="00657359">
              <w:rPr>
                <w:rFonts w:ascii="Times New Roman" w:hAnsi="Times New Roman"/>
                <w:sz w:val="28"/>
                <w:szCs w:val="28"/>
              </w:rPr>
              <w:t>теоретического</w:t>
            </w:r>
            <w:proofErr w:type="gramEnd"/>
            <w:r w:rsidRPr="00657359">
              <w:rPr>
                <w:rFonts w:ascii="Times New Roman" w:hAnsi="Times New Roman"/>
                <w:sz w:val="28"/>
                <w:szCs w:val="28"/>
              </w:rPr>
              <w:t xml:space="preserve"> с практическим</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выражено достаточно</w:t>
            </w:r>
            <w:r w:rsidRPr="00657359">
              <w:rPr>
                <w:rFonts w:ascii="Times New Roman" w:hAnsi="Times New Roman"/>
                <w:sz w:val="28"/>
                <w:szCs w:val="28"/>
              </w:rPr>
              <w:br/>
              <w:t>б) представлено частично</w:t>
            </w:r>
            <w:r w:rsidRPr="00657359">
              <w:rPr>
                <w:rFonts w:ascii="Times New Roman" w:hAnsi="Times New Roman"/>
                <w:sz w:val="28"/>
                <w:szCs w:val="28"/>
              </w:rPr>
              <w:br/>
              <w:t>в) отсутствует</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4</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4</w:t>
            </w:r>
            <w:r>
              <w:rPr>
                <w:rFonts w:ascii="Times New Roman" w:hAnsi="Times New Roman"/>
                <w:sz w:val="28"/>
                <w:szCs w:val="28"/>
              </w:rPr>
              <w:t>4</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Доказательность</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убедительно</w:t>
            </w:r>
            <w:r w:rsidRPr="00657359">
              <w:rPr>
                <w:rFonts w:ascii="Times New Roman" w:hAnsi="Times New Roman"/>
                <w:sz w:val="28"/>
                <w:szCs w:val="28"/>
              </w:rPr>
              <w:br/>
              <w:t>б) декларативно</w:t>
            </w:r>
            <w:r w:rsidRPr="00657359">
              <w:rPr>
                <w:rFonts w:ascii="Times New Roman" w:hAnsi="Times New Roman"/>
                <w:sz w:val="28"/>
                <w:szCs w:val="28"/>
              </w:rPr>
              <w:br/>
              <w:t>в) бездоказательно</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5</w:t>
            </w:r>
            <w:r>
              <w:rPr>
                <w:rFonts w:ascii="Times New Roman" w:hAnsi="Times New Roman"/>
                <w:sz w:val="28"/>
                <w:szCs w:val="28"/>
              </w:rPr>
              <w:t>5</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Связь с профилем подготовки специалиста</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хорошая</w:t>
            </w:r>
            <w:r w:rsidRPr="00657359">
              <w:rPr>
                <w:rFonts w:ascii="Times New Roman" w:hAnsi="Times New Roman"/>
                <w:sz w:val="28"/>
                <w:szCs w:val="28"/>
              </w:rPr>
              <w:br/>
              <w:t>б) удовлетворительная</w:t>
            </w:r>
            <w:r w:rsidRPr="00657359">
              <w:rPr>
                <w:rFonts w:ascii="Times New Roman" w:hAnsi="Times New Roman"/>
                <w:sz w:val="28"/>
                <w:szCs w:val="28"/>
              </w:rPr>
              <w:br/>
              <w:t>в) плохая</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6</w:t>
            </w:r>
            <w:r>
              <w:rPr>
                <w:rFonts w:ascii="Times New Roman" w:hAnsi="Times New Roman"/>
                <w:sz w:val="28"/>
                <w:szCs w:val="28"/>
              </w:rPr>
              <w:t>6</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Структура лекции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чёткая</w:t>
            </w:r>
            <w:r w:rsidRPr="00657359">
              <w:rPr>
                <w:rFonts w:ascii="Times New Roman" w:hAnsi="Times New Roman"/>
                <w:sz w:val="28"/>
                <w:szCs w:val="28"/>
              </w:rPr>
              <w:br/>
              <w:t>б) расплывчатая</w:t>
            </w:r>
            <w:r w:rsidRPr="00657359">
              <w:rPr>
                <w:rFonts w:ascii="Times New Roman" w:hAnsi="Times New Roman"/>
                <w:sz w:val="28"/>
                <w:szCs w:val="28"/>
              </w:rPr>
              <w:br/>
              <w:t>в) беспорядочная</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7</w:t>
            </w:r>
            <w:r>
              <w:rPr>
                <w:rFonts w:ascii="Times New Roman" w:hAnsi="Times New Roman"/>
                <w:sz w:val="28"/>
                <w:szCs w:val="28"/>
              </w:rPr>
              <w:t>7</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Воспитательная направленность</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высокая</w:t>
            </w:r>
            <w:r w:rsidRPr="00657359">
              <w:rPr>
                <w:rFonts w:ascii="Times New Roman" w:hAnsi="Times New Roman"/>
                <w:sz w:val="28"/>
                <w:szCs w:val="28"/>
              </w:rPr>
              <w:br/>
              <w:t>б) средняя</w:t>
            </w:r>
            <w:r w:rsidRPr="00657359">
              <w:rPr>
                <w:rFonts w:ascii="Times New Roman" w:hAnsi="Times New Roman"/>
                <w:sz w:val="28"/>
                <w:szCs w:val="28"/>
              </w:rPr>
              <w:br/>
              <w:t>в) низкая</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4</w:t>
            </w:r>
            <w:r w:rsidRPr="00657359">
              <w:rPr>
                <w:rFonts w:ascii="Times New Roman" w:hAnsi="Times New Roman"/>
                <w:sz w:val="28"/>
                <w:szCs w:val="28"/>
              </w:rPr>
              <w:br/>
              <w:t>3</w:t>
            </w:r>
            <w:r w:rsidRPr="00657359">
              <w:rPr>
                <w:rFonts w:ascii="Times New Roman" w:hAnsi="Times New Roman"/>
                <w:sz w:val="28"/>
                <w:szCs w:val="28"/>
              </w:rPr>
              <w:br/>
              <w:t>3</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8</w:t>
            </w:r>
            <w:r>
              <w:rPr>
                <w:rFonts w:ascii="Times New Roman" w:hAnsi="Times New Roman"/>
                <w:sz w:val="28"/>
                <w:szCs w:val="28"/>
              </w:rPr>
              <w:t>8</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Соответствие учебной программе</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полностью соответствует</w:t>
            </w:r>
            <w:r w:rsidRPr="00657359">
              <w:rPr>
                <w:rFonts w:ascii="Times New Roman" w:hAnsi="Times New Roman"/>
                <w:sz w:val="28"/>
                <w:szCs w:val="28"/>
              </w:rPr>
              <w:br/>
              <w:t>б) частично соответствует</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9</w:t>
            </w:r>
            <w:r>
              <w:rPr>
                <w:rFonts w:ascii="Times New Roman" w:hAnsi="Times New Roman"/>
                <w:sz w:val="28"/>
                <w:szCs w:val="28"/>
              </w:rPr>
              <w:lastRenderedPageBreak/>
              <w:t>9</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lastRenderedPageBreak/>
              <w:t>Использование времени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используется рационально</w:t>
            </w:r>
            <w:r w:rsidRPr="00657359">
              <w:rPr>
                <w:rFonts w:ascii="Times New Roman" w:hAnsi="Times New Roman"/>
                <w:sz w:val="28"/>
                <w:szCs w:val="28"/>
              </w:rPr>
              <w:br/>
            </w:r>
            <w:r w:rsidRPr="00657359">
              <w:rPr>
                <w:rFonts w:ascii="Times New Roman" w:hAnsi="Times New Roman"/>
                <w:sz w:val="28"/>
                <w:szCs w:val="28"/>
              </w:rPr>
              <w:lastRenderedPageBreak/>
              <w:t>б) излишние траты на организационные моменты</w:t>
            </w:r>
            <w:r w:rsidRPr="00657359">
              <w:rPr>
                <w:rFonts w:ascii="Times New Roman" w:hAnsi="Times New Roman"/>
                <w:sz w:val="28"/>
                <w:szCs w:val="28"/>
              </w:rPr>
              <w:br/>
              <w:t>в) время используется не рационально</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lastRenderedPageBreak/>
              <w:t>5</w:t>
            </w:r>
            <w:r w:rsidRPr="00657359">
              <w:rPr>
                <w:rFonts w:ascii="Times New Roman" w:hAnsi="Times New Roman"/>
                <w:sz w:val="28"/>
                <w:szCs w:val="28"/>
              </w:rPr>
              <w:br/>
            </w:r>
            <w:r w:rsidRPr="00657359">
              <w:rPr>
                <w:rFonts w:ascii="Times New Roman" w:hAnsi="Times New Roman"/>
                <w:sz w:val="28"/>
                <w:szCs w:val="28"/>
              </w:rPr>
              <w:lastRenderedPageBreak/>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noProof/>
                <w:sz w:val="28"/>
                <w:szCs w:val="28"/>
              </w:rPr>
              <w:lastRenderedPageBreak/>
              <w:drawing>
                <wp:inline distT="0" distB="0" distL="0" distR="0" wp14:anchorId="4120F704" wp14:editId="28B11BDA">
                  <wp:extent cx="8255" cy="8255"/>
                  <wp:effectExtent l="0" t="0" r="0" b="0"/>
                  <wp:docPr id="13" name="Рисунок 13"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0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jc w:val="center"/>
              <w:rPr>
                <w:rFonts w:ascii="Times New Roman" w:hAnsi="Times New Roman"/>
                <w:sz w:val="28"/>
                <w:szCs w:val="28"/>
              </w:rPr>
            </w:pPr>
            <w:r w:rsidRPr="00657359">
              <w:rPr>
                <w:rFonts w:ascii="Times New Roman" w:hAnsi="Times New Roman"/>
                <w:b/>
                <w:bCs/>
                <w:sz w:val="28"/>
                <w:szCs w:val="28"/>
              </w:rPr>
              <w:t>2. Изложение материала лекции</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noProof/>
                <w:sz w:val="28"/>
                <w:szCs w:val="28"/>
              </w:rPr>
              <w:drawing>
                <wp:inline distT="0" distB="0" distL="0" distR="0" wp14:anchorId="2D8648B9" wp14:editId="13A0A279">
                  <wp:extent cx="8255" cy="8255"/>
                  <wp:effectExtent l="0" t="0" r="0" b="0"/>
                  <wp:docPr id="14" name="Рисунок 14"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1</w:t>
            </w:r>
            <w:r>
              <w:rPr>
                <w:rFonts w:ascii="Times New Roman" w:hAnsi="Times New Roman"/>
                <w:sz w:val="28"/>
                <w:szCs w:val="28"/>
              </w:rPr>
              <w:t>1</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Метод изложения (преимущественно)</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проблемный</w:t>
            </w:r>
            <w:r w:rsidRPr="00657359">
              <w:rPr>
                <w:rFonts w:ascii="Times New Roman" w:hAnsi="Times New Roman"/>
                <w:sz w:val="28"/>
                <w:szCs w:val="28"/>
              </w:rPr>
              <w:br/>
              <w:t>б) частично-поисковый</w:t>
            </w:r>
            <w:r w:rsidRPr="00657359">
              <w:rPr>
                <w:rFonts w:ascii="Times New Roman" w:hAnsi="Times New Roman"/>
                <w:sz w:val="28"/>
                <w:szCs w:val="28"/>
              </w:rPr>
              <w:br/>
              <w:t>в) объяснительно-информационный</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4</w:t>
            </w:r>
            <w:r w:rsidRPr="00657359">
              <w:rPr>
                <w:rFonts w:ascii="Times New Roman" w:hAnsi="Times New Roman"/>
                <w:sz w:val="28"/>
                <w:szCs w:val="28"/>
              </w:rPr>
              <w:br/>
              <w:t>3</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2</w:t>
            </w:r>
            <w:r>
              <w:rPr>
                <w:rFonts w:ascii="Times New Roman" w:hAnsi="Times New Roman"/>
                <w:sz w:val="28"/>
                <w:szCs w:val="28"/>
              </w:rPr>
              <w:t>2</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Использование наглядности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используется в полном объёме</w:t>
            </w:r>
            <w:r w:rsidRPr="00657359">
              <w:rPr>
                <w:rFonts w:ascii="Times New Roman" w:hAnsi="Times New Roman"/>
                <w:sz w:val="28"/>
                <w:szCs w:val="28"/>
              </w:rPr>
              <w:br/>
              <w:t>б) используется недостаточно</w:t>
            </w:r>
            <w:r w:rsidRPr="00657359">
              <w:rPr>
                <w:rFonts w:ascii="Times New Roman" w:hAnsi="Times New Roman"/>
                <w:sz w:val="28"/>
                <w:szCs w:val="28"/>
              </w:rPr>
              <w:br/>
              <w:t>в) не используется</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3</w:t>
            </w:r>
            <w:r>
              <w:rPr>
                <w:rFonts w:ascii="Times New Roman" w:hAnsi="Times New Roman"/>
                <w:sz w:val="28"/>
                <w:szCs w:val="28"/>
              </w:rPr>
              <w:t>3</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Владение материалом</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свободно владеет</w:t>
            </w:r>
            <w:r w:rsidRPr="00657359">
              <w:rPr>
                <w:rFonts w:ascii="Times New Roman" w:hAnsi="Times New Roman"/>
                <w:sz w:val="28"/>
                <w:szCs w:val="28"/>
              </w:rPr>
              <w:br/>
              <w:t>б) частично пользуется конспектом</w:t>
            </w:r>
            <w:r w:rsidRPr="00657359">
              <w:rPr>
                <w:rFonts w:ascii="Times New Roman" w:hAnsi="Times New Roman"/>
                <w:sz w:val="28"/>
                <w:szCs w:val="28"/>
              </w:rPr>
              <w:br/>
              <w:t>в) излагаемый материал знает слабо, читает по конспекту</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4</w:t>
            </w:r>
            <w:r>
              <w:rPr>
                <w:rFonts w:ascii="Times New Roman" w:hAnsi="Times New Roman"/>
                <w:sz w:val="28"/>
                <w:szCs w:val="28"/>
              </w:rPr>
              <w:t>4</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Уровень новизны</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в лекции используются последние достижения науки</w:t>
            </w:r>
            <w:r w:rsidRPr="00657359">
              <w:rPr>
                <w:rFonts w:ascii="Times New Roman" w:hAnsi="Times New Roman"/>
                <w:sz w:val="28"/>
                <w:szCs w:val="28"/>
              </w:rPr>
              <w:br/>
              <w:t>б) в излагаемой лекции присутствует элемент новизны</w:t>
            </w:r>
            <w:r w:rsidRPr="00657359">
              <w:rPr>
                <w:rFonts w:ascii="Times New Roman" w:hAnsi="Times New Roman"/>
                <w:sz w:val="28"/>
                <w:szCs w:val="28"/>
              </w:rPr>
              <w:br/>
              <w:t>в) новизна материала отсутствует</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4</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5</w:t>
            </w:r>
            <w:r>
              <w:rPr>
                <w:rFonts w:ascii="Times New Roman" w:hAnsi="Times New Roman"/>
                <w:sz w:val="28"/>
                <w:szCs w:val="28"/>
              </w:rPr>
              <w:t>5</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Реакция аудитории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повышенный интерес</w:t>
            </w:r>
            <w:r w:rsidRPr="00657359">
              <w:rPr>
                <w:rFonts w:ascii="Times New Roman" w:hAnsi="Times New Roman"/>
                <w:sz w:val="28"/>
                <w:szCs w:val="28"/>
              </w:rPr>
              <w:br/>
              <w:t>б) низкий интерес</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4</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noProof/>
                <w:sz w:val="28"/>
                <w:szCs w:val="28"/>
              </w:rPr>
              <w:drawing>
                <wp:inline distT="0" distB="0" distL="0" distR="0" wp14:anchorId="1485B774" wp14:editId="68DB9928">
                  <wp:extent cx="8255" cy="8255"/>
                  <wp:effectExtent l="0" t="0" r="0" b="0"/>
                  <wp:docPr id="15" name="Рисунок 15"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0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jc w:val="center"/>
              <w:rPr>
                <w:rFonts w:ascii="Times New Roman" w:hAnsi="Times New Roman"/>
                <w:sz w:val="28"/>
                <w:szCs w:val="28"/>
              </w:rPr>
            </w:pPr>
            <w:r w:rsidRPr="00657359">
              <w:rPr>
                <w:rFonts w:ascii="Times New Roman" w:hAnsi="Times New Roman"/>
                <w:b/>
                <w:bCs/>
                <w:sz w:val="28"/>
                <w:szCs w:val="28"/>
              </w:rPr>
              <w:t>3. Поведение преподавателя</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noProof/>
                <w:sz w:val="28"/>
                <w:szCs w:val="28"/>
              </w:rPr>
              <w:drawing>
                <wp:inline distT="0" distB="0" distL="0" distR="0" wp14:anchorId="4B8F8054" wp14:editId="5B3AE676">
                  <wp:extent cx="8255" cy="8255"/>
                  <wp:effectExtent l="0" t="0" r="0" b="0"/>
                  <wp:docPr id="16" name="Рисунок 16"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1</w:t>
            </w:r>
            <w:r>
              <w:rPr>
                <w:rFonts w:ascii="Times New Roman" w:hAnsi="Times New Roman"/>
                <w:sz w:val="28"/>
                <w:szCs w:val="28"/>
              </w:rPr>
              <w:t>1</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Манера чтения лекции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увлекательная, живая</w:t>
            </w:r>
            <w:r w:rsidRPr="00657359">
              <w:rPr>
                <w:rFonts w:ascii="Times New Roman" w:hAnsi="Times New Roman"/>
                <w:sz w:val="28"/>
                <w:szCs w:val="28"/>
              </w:rPr>
              <w:br/>
              <w:t xml:space="preserve">б) увлекательность и живость </w:t>
            </w:r>
            <w:proofErr w:type="gramStart"/>
            <w:r w:rsidRPr="00657359">
              <w:rPr>
                <w:rFonts w:ascii="Times New Roman" w:hAnsi="Times New Roman"/>
                <w:sz w:val="28"/>
                <w:szCs w:val="28"/>
              </w:rPr>
              <w:t>выражены</w:t>
            </w:r>
            <w:proofErr w:type="gramEnd"/>
            <w:r w:rsidRPr="00657359">
              <w:rPr>
                <w:rFonts w:ascii="Times New Roman" w:hAnsi="Times New Roman"/>
                <w:sz w:val="28"/>
                <w:szCs w:val="28"/>
              </w:rPr>
              <w:t xml:space="preserve"> ярко</w:t>
            </w:r>
            <w:r w:rsidRPr="00657359">
              <w:rPr>
                <w:rFonts w:ascii="Times New Roman" w:hAnsi="Times New Roman"/>
                <w:sz w:val="28"/>
                <w:szCs w:val="28"/>
              </w:rPr>
              <w:br/>
              <w:t>в) монотонная, скучная</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2</w:t>
            </w:r>
            <w:r>
              <w:rPr>
                <w:rFonts w:ascii="Times New Roman" w:hAnsi="Times New Roman"/>
                <w:sz w:val="28"/>
                <w:szCs w:val="28"/>
              </w:rPr>
              <w:t>2</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Культура речи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высокая</w:t>
            </w:r>
            <w:r w:rsidRPr="00657359">
              <w:rPr>
                <w:rFonts w:ascii="Times New Roman" w:hAnsi="Times New Roman"/>
                <w:sz w:val="28"/>
                <w:szCs w:val="28"/>
              </w:rPr>
              <w:br/>
              <w:t>б) средняя</w:t>
            </w:r>
            <w:r w:rsidRPr="00657359">
              <w:rPr>
                <w:rFonts w:ascii="Times New Roman" w:hAnsi="Times New Roman"/>
                <w:sz w:val="28"/>
                <w:szCs w:val="28"/>
              </w:rPr>
              <w:br/>
              <w:t>в) низкая</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3</w:t>
            </w:r>
            <w:r>
              <w:rPr>
                <w:rFonts w:ascii="Times New Roman" w:hAnsi="Times New Roman"/>
                <w:sz w:val="28"/>
                <w:szCs w:val="28"/>
              </w:rPr>
              <w:t>3</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Контакт с аудиторией</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ярко выражен</w:t>
            </w:r>
            <w:r w:rsidRPr="00657359">
              <w:rPr>
                <w:rFonts w:ascii="Times New Roman" w:hAnsi="Times New Roman"/>
                <w:sz w:val="28"/>
                <w:szCs w:val="28"/>
              </w:rPr>
              <w:br/>
              <w:t>б) недостаточный</w:t>
            </w:r>
            <w:r w:rsidRPr="00657359">
              <w:rPr>
                <w:rFonts w:ascii="Times New Roman" w:hAnsi="Times New Roman"/>
                <w:sz w:val="28"/>
                <w:szCs w:val="28"/>
              </w:rPr>
              <w:br/>
              <w:t>в) отсутствует</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4</w:t>
            </w:r>
            <w:r>
              <w:rPr>
                <w:rFonts w:ascii="Times New Roman" w:hAnsi="Times New Roman"/>
                <w:sz w:val="28"/>
                <w:szCs w:val="28"/>
              </w:rPr>
              <w:t>4</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Манера держать себя</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умеренно выражена мимика и жестикуляция</w:t>
            </w:r>
            <w:r w:rsidRPr="00657359">
              <w:rPr>
                <w:rFonts w:ascii="Times New Roman" w:hAnsi="Times New Roman"/>
                <w:sz w:val="28"/>
                <w:szCs w:val="28"/>
              </w:rPr>
              <w:br/>
              <w:t>б) избыточная мимика и жестикуляция</w:t>
            </w:r>
            <w:r w:rsidRPr="00657359">
              <w:rPr>
                <w:rFonts w:ascii="Times New Roman" w:hAnsi="Times New Roman"/>
                <w:sz w:val="28"/>
                <w:szCs w:val="28"/>
              </w:rPr>
              <w:br/>
              <w:t>в) суетливость и беспорядочность движений</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5</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5</w:t>
            </w:r>
            <w:r>
              <w:rPr>
                <w:rFonts w:ascii="Times New Roman" w:hAnsi="Times New Roman"/>
                <w:sz w:val="28"/>
                <w:szCs w:val="28"/>
              </w:rPr>
              <w:t>5</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Внешнее проявление психического состояния</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спокойствие и уверенность</w:t>
            </w:r>
            <w:r w:rsidRPr="00657359">
              <w:rPr>
                <w:rFonts w:ascii="Times New Roman" w:hAnsi="Times New Roman"/>
                <w:sz w:val="28"/>
                <w:szCs w:val="28"/>
              </w:rPr>
              <w:br/>
              <w:t>б) некоторая нервозность</w:t>
            </w:r>
            <w:r w:rsidRPr="00657359">
              <w:rPr>
                <w:rFonts w:ascii="Times New Roman" w:hAnsi="Times New Roman"/>
                <w:sz w:val="28"/>
                <w:szCs w:val="28"/>
              </w:rPr>
              <w:br/>
            </w:r>
            <w:r w:rsidRPr="00657359">
              <w:rPr>
                <w:rFonts w:ascii="Times New Roman" w:hAnsi="Times New Roman"/>
                <w:sz w:val="28"/>
                <w:szCs w:val="28"/>
              </w:rPr>
              <w:lastRenderedPageBreak/>
              <w:t>в) выраженная нервозность</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lastRenderedPageBreak/>
              <w:t>4</w:t>
            </w:r>
            <w:r w:rsidRPr="00657359">
              <w:rPr>
                <w:rFonts w:ascii="Times New Roman" w:hAnsi="Times New Roman"/>
                <w:sz w:val="28"/>
                <w:szCs w:val="28"/>
              </w:rPr>
              <w:br/>
              <w:t>3</w:t>
            </w:r>
            <w:r w:rsidRPr="00657359">
              <w:rPr>
                <w:rFonts w:ascii="Times New Roman" w:hAnsi="Times New Roman"/>
                <w:sz w:val="28"/>
                <w:szCs w:val="28"/>
              </w:rPr>
              <w:br/>
            </w:r>
            <w:r w:rsidRPr="00657359">
              <w:rPr>
                <w:rFonts w:ascii="Times New Roman" w:hAnsi="Times New Roman"/>
                <w:sz w:val="28"/>
                <w:szCs w:val="28"/>
              </w:rPr>
              <w:lastRenderedPageBreak/>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lastRenderedPageBreak/>
              <w:t>6</w:t>
            </w:r>
            <w:r>
              <w:rPr>
                <w:rFonts w:ascii="Times New Roman" w:hAnsi="Times New Roman"/>
                <w:sz w:val="28"/>
                <w:szCs w:val="28"/>
              </w:rPr>
              <w:t>6</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Отношение преподавателя к слушателям</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 xml:space="preserve">a) в меру </w:t>
            </w:r>
            <w:proofErr w:type="gramStart"/>
            <w:r w:rsidRPr="00657359">
              <w:rPr>
                <w:rFonts w:ascii="Times New Roman" w:hAnsi="Times New Roman"/>
                <w:sz w:val="28"/>
                <w:szCs w:val="28"/>
              </w:rPr>
              <w:t>требовательное</w:t>
            </w:r>
            <w:proofErr w:type="gramEnd"/>
            <w:r w:rsidRPr="00657359">
              <w:rPr>
                <w:rFonts w:ascii="Times New Roman" w:hAnsi="Times New Roman"/>
                <w:sz w:val="28"/>
                <w:szCs w:val="28"/>
              </w:rPr>
              <w:br/>
              <w:t>б) слишком строгое</w:t>
            </w:r>
            <w:r w:rsidRPr="00657359">
              <w:rPr>
                <w:rFonts w:ascii="Times New Roman" w:hAnsi="Times New Roman"/>
                <w:sz w:val="28"/>
                <w:szCs w:val="28"/>
              </w:rPr>
              <w:br/>
              <w:t>в) равнодушное</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4</w:t>
            </w:r>
            <w:r w:rsidRPr="00657359">
              <w:rPr>
                <w:rFonts w:ascii="Times New Roman" w:hAnsi="Times New Roman"/>
                <w:sz w:val="28"/>
                <w:szCs w:val="28"/>
              </w:rPr>
              <w:br/>
              <w:t>3</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7</w:t>
            </w:r>
            <w:r>
              <w:rPr>
                <w:rFonts w:ascii="Times New Roman" w:hAnsi="Times New Roman"/>
                <w:sz w:val="28"/>
                <w:szCs w:val="28"/>
              </w:rPr>
              <w:t>7</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Такт преподавателя</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тактичен</w:t>
            </w:r>
            <w:r w:rsidRPr="00657359">
              <w:rPr>
                <w:rFonts w:ascii="Times New Roman" w:hAnsi="Times New Roman"/>
                <w:sz w:val="28"/>
                <w:szCs w:val="28"/>
              </w:rPr>
              <w:br/>
              <w:t>б) бестактен</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4</w:t>
            </w:r>
            <w:r w:rsidRPr="00657359">
              <w:rPr>
                <w:rFonts w:ascii="Times New Roman" w:hAnsi="Times New Roman"/>
                <w:sz w:val="28"/>
                <w:szCs w:val="28"/>
              </w:rPr>
              <w:br/>
              <w:t>2</w:t>
            </w:r>
          </w:p>
        </w:tc>
      </w:tr>
      <w:tr w:rsidR="00657359" w:rsidRPr="00657359" w:rsidTr="0011130B">
        <w:trPr>
          <w:tblCellSpacing w:w="15" w:type="dxa"/>
        </w:trPr>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ind w:firstLine="709"/>
              <w:rPr>
                <w:rFonts w:ascii="Times New Roman" w:hAnsi="Times New Roman"/>
                <w:sz w:val="28"/>
                <w:szCs w:val="28"/>
              </w:rPr>
            </w:pPr>
            <w:r w:rsidRPr="00657359">
              <w:rPr>
                <w:rFonts w:ascii="Times New Roman" w:hAnsi="Times New Roman"/>
                <w:sz w:val="28"/>
                <w:szCs w:val="28"/>
              </w:rPr>
              <w:t>8</w:t>
            </w:r>
            <w:r>
              <w:rPr>
                <w:rFonts w:ascii="Times New Roman" w:hAnsi="Times New Roman"/>
                <w:sz w:val="28"/>
                <w:szCs w:val="28"/>
              </w:rPr>
              <w:t>8</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Внешний облик</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a) опрятен</w:t>
            </w:r>
            <w:r w:rsidRPr="00657359">
              <w:rPr>
                <w:rFonts w:ascii="Times New Roman" w:hAnsi="Times New Roman"/>
                <w:sz w:val="28"/>
                <w:szCs w:val="28"/>
              </w:rPr>
              <w:br/>
              <w:t>б) неряшлив</w:t>
            </w:r>
          </w:p>
        </w:tc>
        <w:tc>
          <w:tcPr>
            <w:tcW w:w="11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57359" w:rsidRPr="00657359" w:rsidRDefault="00657359" w:rsidP="0011130B">
            <w:pPr>
              <w:rPr>
                <w:rFonts w:ascii="Times New Roman" w:hAnsi="Times New Roman"/>
                <w:sz w:val="28"/>
                <w:szCs w:val="28"/>
              </w:rPr>
            </w:pPr>
            <w:r w:rsidRPr="00657359">
              <w:rPr>
                <w:rFonts w:ascii="Times New Roman" w:hAnsi="Times New Roman"/>
                <w:sz w:val="28"/>
                <w:szCs w:val="28"/>
              </w:rPr>
              <w:t>4</w:t>
            </w:r>
            <w:r w:rsidRPr="00657359">
              <w:rPr>
                <w:rFonts w:ascii="Times New Roman" w:hAnsi="Times New Roman"/>
                <w:sz w:val="28"/>
                <w:szCs w:val="28"/>
              </w:rPr>
              <w:br/>
              <w:t>2</w:t>
            </w:r>
          </w:p>
        </w:tc>
      </w:tr>
    </w:tbl>
    <w:p w:rsidR="00657359" w:rsidRPr="00657359" w:rsidRDefault="00657359" w:rsidP="00A55B2D">
      <w:pPr>
        <w:spacing w:line="360" w:lineRule="auto"/>
        <w:ind w:firstLine="709"/>
        <w:rPr>
          <w:rFonts w:ascii="Times New Roman" w:hAnsi="Times New Roman"/>
          <w:sz w:val="28"/>
          <w:szCs w:val="28"/>
        </w:rPr>
      </w:pPr>
      <w:r w:rsidRPr="00657359">
        <w:rPr>
          <w:rFonts w:ascii="Times New Roman" w:hAnsi="Times New Roman"/>
          <w:sz w:val="28"/>
          <w:szCs w:val="28"/>
        </w:rPr>
        <w:br/>
      </w:r>
      <w:r w:rsidRPr="00657359">
        <w:rPr>
          <w:rFonts w:ascii="Times New Roman" w:hAnsi="Times New Roman"/>
          <w:b/>
          <w:bCs/>
          <w:sz w:val="28"/>
          <w:szCs w:val="28"/>
        </w:rPr>
        <w:t>Шкала итоговой оценки:</w:t>
      </w:r>
      <w:r w:rsidRPr="00657359">
        <w:rPr>
          <w:rFonts w:ascii="Times New Roman" w:hAnsi="Times New Roman"/>
          <w:sz w:val="28"/>
          <w:szCs w:val="28"/>
        </w:rPr>
        <w:br/>
      </w:r>
      <w:r w:rsidRPr="00657359">
        <w:rPr>
          <w:rFonts w:ascii="Times New Roman" w:hAnsi="Times New Roman"/>
          <w:sz w:val="28"/>
          <w:szCs w:val="28"/>
          <w:u w:val="single"/>
        </w:rPr>
        <w:t>100 – 90 – отлично;</w:t>
      </w:r>
      <w:r w:rsidRPr="00657359">
        <w:rPr>
          <w:rFonts w:ascii="Times New Roman" w:hAnsi="Times New Roman"/>
          <w:sz w:val="28"/>
          <w:szCs w:val="28"/>
        </w:rPr>
        <w:br/>
        <w:t>89 – 90 – хорошо;</w:t>
      </w:r>
      <w:r w:rsidRPr="00657359">
        <w:rPr>
          <w:rFonts w:ascii="Times New Roman" w:hAnsi="Times New Roman"/>
          <w:sz w:val="28"/>
          <w:szCs w:val="28"/>
        </w:rPr>
        <w:br/>
        <w:t>79 – 70 – удовлетворительно;</w:t>
      </w:r>
      <w:r w:rsidRPr="00657359">
        <w:rPr>
          <w:rFonts w:ascii="Times New Roman" w:hAnsi="Times New Roman"/>
          <w:sz w:val="28"/>
          <w:szCs w:val="28"/>
        </w:rPr>
        <w:br/>
        <w:t>менее 70 – плохо.</w:t>
      </w:r>
    </w:p>
    <w:p w:rsidR="00657359" w:rsidRPr="00657359" w:rsidRDefault="00657359" w:rsidP="00A55B2D">
      <w:pPr>
        <w:pStyle w:val="a3"/>
        <w:spacing w:line="360" w:lineRule="auto"/>
        <w:rPr>
          <w:rFonts w:ascii="Times New Roman" w:eastAsia="Arial Unicode MS" w:hAnsi="Times New Roman"/>
          <w:sz w:val="28"/>
          <w:szCs w:val="28"/>
        </w:rPr>
      </w:pPr>
    </w:p>
    <w:p w:rsidR="00657359" w:rsidRPr="00657359" w:rsidRDefault="00657359" w:rsidP="00A55B2D">
      <w:pPr>
        <w:pStyle w:val="a3"/>
        <w:spacing w:line="360" w:lineRule="auto"/>
        <w:rPr>
          <w:rFonts w:ascii="Times New Roman" w:hAnsi="Times New Roman"/>
          <w:sz w:val="28"/>
          <w:szCs w:val="28"/>
        </w:rPr>
      </w:pPr>
      <w:r w:rsidRPr="00657359">
        <w:rPr>
          <w:rFonts w:ascii="Times New Roman" w:hAnsi="Times New Roman"/>
          <w:sz w:val="28"/>
          <w:szCs w:val="28"/>
        </w:rPr>
        <w:t>Оценка  «отлично» (100 баллов)</w:t>
      </w:r>
    </w:p>
    <w:p w:rsidR="00657359" w:rsidRDefault="00657359" w:rsidP="00A55B2D">
      <w:pPr>
        <w:pStyle w:val="a3"/>
        <w:spacing w:line="360" w:lineRule="auto"/>
        <w:rPr>
          <w:rFonts w:ascii="Times New Roman" w:hAnsi="Times New Roman"/>
          <w:sz w:val="28"/>
          <w:szCs w:val="28"/>
        </w:rPr>
      </w:pPr>
    </w:p>
    <w:p w:rsidR="00657359" w:rsidRPr="00657359" w:rsidRDefault="00657359" w:rsidP="00A55B2D">
      <w:pPr>
        <w:pStyle w:val="a3"/>
        <w:spacing w:line="360" w:lineRule="auto"/>
        <w:rPr>
          <w:rFonts w:ascii="Times New Roman" w:hAnsi="Times New Roman"/>
          <w:sz w:val="28"/>
          <w:szCs w:val="28"/>
        </w:rPr>
      </w:pPr>
      <w:r w:rsidRPr="00657359">
        <w:rPr>
          <w:rFonts w:ascii="Times New Roman" w:hAnsi="Times New Roman"/>
          <w:sz w:val="28"/>
          <w:szCs w:val="28"/>
        </w:rPr>
        <w:t xml:space="preserve">Руководитель от базы практики: </w:t>
      </w:r>
    </w:p>
    <w:p w:rsidR="00657359" w:rsidRPr="00657359" w:rsidRDefault="00657359" w:rsidP="00A55B2D">
      <w:pPr>
        <w:pStyle w:val="a3"/>
        <w:spacing w:line="360" w:lineRule="auto"/>
        <w:rPr>
          <w:rFonts w:ascii="Times New Roman" w:hAnsi="Times New Roman"/>
          <w:sz w:val="28"/>
          <w:szCs w:val="28"/>
        </w:rPr>
      </w:pPr>
      <w:r>
        <w:rPr>
          <w:rFonts w:ascii="Times New Roman" w:hAnsi="Times New Roman"/>
          <w:sz w:val="28"/>
          <w:szCs w:val="28"/>
        </w:rPr>
        <w:t>методист гимназии</w:t>
      </w:r>
    </w:p>
    <w:p w:rsidR="00657359" w:rsidRPr="00657359" w:rsidRDefault="00657359" w:rsidP="00A55B2D">
      <w:pPr>
        <w:pStyle w:val="a3"/>
        <w:spacing w:line="360" w:lineRule="auto"/>
        <w:rPr>
          <w:rFonts w:ascii="Times New Roman" w:hAnsi="Times New Roman"/>
          <w:sz w:val="28"/>
          <w:szCs w:val="28"/>
        </w:rPr>
      </w:pPr>
      <w:proofErr w:type="spellStart"/>
      <w:r>
        <w:rPr>
          <w:rFonts w:ascii="Times New Roman" w:hAnsi="Times New Roman"/>
          <w:sz w:val="28"/>
          <w:szCs w:val="28"/>
        </w:rPr>
        <w:t>Стерхов</w:t>
      </w:r>
      <w:proofErr w:type="spellEnd"/>
      <w:r>
        <w:rPr>
          <w:rFonts w:ascii="Times New Roman" w:hAnsi="Times New Roman"/>
          <w:sz w:val="28"/>
          <w:szCs w:val="28"/>
        </w:rPr>
        <w:t xml:space="preserve"> Алексей Алексеевич</w:t>
      </w:r>
      <w:r w:rsidRPr="00657359">
        <w:rPr>
          <w:rFonts w:ascii="Times New Roman" w:hAnsi="Times New Roman"/>
          <w:sz w:val="28"/>
          <w:szCs w:val="28"/>
        </w:rPr>
        <w:tab/>
      </w:r>
      <w:r w:rsidRPr="00657359">
        <w:rPr>
          <w:rFonts w:ascii="Times New Roman" w:hAnsi="Times New Roman"/>
          <w:sz w:val="28"/>
          <w:szCs w:val="28"/>
        </w:rPr>
        <w:tab/>
      </w:r>
      <w:r w:rsidRPr="00657359">
        <w:rPr>
          <w:rFonts w:ascii="Times New Roman" w:hAnsi="Times New Roman"/>
          <w:sz w:val="28"/>
          <w:szCs w:val="28"/>
        </w:rPr>
        <w:tab/>
      </w:r>
      <w:r w:rsidRPr="00657359">
        <w:rPr>
          <w:rFonts w:ascii="Times New Roman" w:hAnsi="Times New Roman"/>
          <w:sz w:val="28"/>
          <w:szCs w:val="28"/>
        </w:rPr>
        <w:tab/>
      </w:r>
      <w:r>
        <w:rPr>
          <w:rFonts w:ascii="Times New Roman" w:hAnsi="Times New Roman"/>
          <w:sz w:val="28"/>
          <w:szCs w:val="28"/>
        </w:rPr>
        <w:t xml:space="preserve">          </w:t>
      </w:r>
      <w:r w:rsidRPr="00657359">
        <w:rPr>
          <w:rFonts w:ascii="Times New Roman" w:hAnsi="Times New Roman"/>
          <w:sz w:val="28"/>
          <w:szCs w:val="28"/>
        </w:rPr>
        <w:t>_______________</w:t>
      </w:r>
    </w:p>
    <w:p w:rsidR="00657359" w:rsidRDefault="00657359" w:rsidP="00A55B2D">
      <w:pPr>
        <w:pStyle w:val="a3"/>
        <w:spacing w:line="360" w:lineRule="auto"/>
        <w:rPr>
          <w:rFonts w:ascii="Times New Roman" w:hAnsi="Times New Roman"/>
          <w:sz w:val="28"/>
          <w:szCs w:val="28"/>
        </w:rPr>
      </w:pPr>
    </w:p>
    <w:p w:rsidR="00657359" w:rsidRDefault="00657359" w:rsidP="00A55B2D">
      <w:pPr>
        <w:pStyle w:val="a3"/>
        <w:spacing w:line="360" w:lineRule="auto"/>
        <w:rPr>
          <w:rFonts w:ascii="Times New Roman" w:hAnsi="Times New Roman"/>
          <w:sz w:val="28"/>
          <w:szCs w:val="28"/>
        </w:rPr>
      </w:pPr>
      <w:r>
        <w:rPr>
          <w:rFonts w:ascii="Times New Roman" w:hAnsi="Times New Roman"/>
          <w:sz w:val="28"/>
          <w:szCs w:val="28"/>
        </w:rPr>
        <w:t>Руководитель МО учителей</w:t>
      </w:r>
    </w:p>
    <w:p w:rsidR="00657359" w:rsidRPr="00657359" w:rsidRDefault="00657359" w:rsidP="00A55B2D">
      <w:pPr>
        <w:pStyle w:val="a3"/>
        <w:spacing w:line="360" w:lineRule="auto"/>
        <w:rPr>
          <w:rFonts w:ascii="Times New Roman" w:hAnsi="Times New Roman"/>
          <w:sz w:val="28"/>
          <w:szCs w:val="28"/>
        </w:rPr>
      </w:pPr>
      <w:r>
        <w:rPr>
          <w:rFonts w:ascii="Times New Roman" w:hAnsi="Times New Roman"/>
          <w:sz w:val="28"/>
          <w:szCs w:val="28"/>
        </w:rPr>
        <w:t>гуманитарных предметов</w:t>
      </w:r>
    </w:p>
    <w:p w:rsidR="00657359" w:rsidRPr="00657359" w:rsidRDefault="00657359" w:rsidP="00A55B2D">
      <w:pPr>
        <w:pStyle w:val="a3"/>
        <w:spacing w:line="360" w:lineRule="auto"/>
        <w:rPr>
          <w:rFonts w:ascii="Times New Roman" w:hAnsi="Times New Roman"/>
          <w:sz w:val="28"/>
          <w:szCs w:val="28"/>
        </w:rPr>
      </w:pPr>
      <w:proofErr w:type="spellStart"/>
      <w:r>
        <w:rPr>
          <w:rFonts w:ascii="Times New Roman" w:hAnsi="Times New Roman"/>
          <w:sz w:val="28"/>
          <w:szCs w:val="28"/>
        </w:rPr>
        <w:t>Проскочилова</w:t>
      </w:r>
      <w:proofErr w:type="spellEnd"/>
      <w:r>
        <w:rPr>
          <w:rFonts w:ascii="Times New Roman" w:hAnsi="Times New Roman"/>
          <w:sz w:val="28"/>
          <w:szCs w:val="28"/>
        </w:rPr>
        <w:t xml:space="preserve"> Татьяна Павловна</w:t>
      </w:r>
      <w:r w:rsidRPr="00657359">
        <w:rPr>
          <w:rFonts w:ascii="Times New Roman" w:hAnsi="Times New Roman"/>
          <w:sz w:val="28"/>
          <w:szCs w:val="28"/>
        </w:rPr>
        <w:tab/>
      </w:r>
      <w:r w:rsidRPr="00657359">
        <w:rPr>
          <w:rFonts w:ascii="Times New Roman" w:hAnsi="Times New Roman"/>
          <w:sz w:val="28"/>
          <w:szCs w:val="28"/>
        </w:rPr>
        <w:tab/>
      </w:r>
      <w:r w:rsidRPr="00657359">
        <w:rPr>
          <w:rFonts w:ascii="Times New Roman" w:hAnsi="Times New Roman"/>
          <w:sz w:val="28"/>
          <w:szCs w:val="28"/>
        </w:rPr>
        <w:tab/>
      </w:r>
      <w:r>
        <w:rPr>
          <w:rFonts w:ascii="Times New Roman" w:hAnsi="Times New Roman"/>
          <w:sz w:val="28"/>
          <w:szCs w:val="28"/>
        </w:rPr>
        <w:t xml:space="preserve">           </w:t>
      </w:r>
      <w:r w:rsidRPr="00657359">
        <w:rPr>
          <w:rFonts w:ascii="Times New Roman" w:hAnsi="Times New Roman"/>
          <w:sz w:val="28"/>
          <w:szCs w:val="28"/>
        </w:rPr>
        <w:t>_______________</w:t>
      </w:r>
    </w:p>
    <w:p w:rsidR="00657359" w:rsidRPr="00657359" w:rsidRDefault="00657359" w:rsidP="00657359">
      <w:pPr>
        <w:pStyle w:val="a3"/>
        <w:rPr>
          <w:rFonts w:ascii="Times New Roman" w:hAnsi="Times New Roman"/>
          <w:b/>
          <w:sz w:val="28"/>
          <w:szCs w:val="28"/>
        </w:rPr>
      </w:pPr>
    </w:p>
    <w:p w:rsidR="00657359" w:rsidRDefault="00657359" w:rsidP="00657359">
      <w:pPr>
        <w:widowControl w:val="0"/>
        <w:spacing w:line="355" w:lineRule="exact"/>
        <w:ind w:right="640" w:firstLine="709"/>
        <w:jc w:val="center"/>
        <w:rPr>
          <w:rFonts w:ascii="Times New Roman" w:eastAsia="Arial Unicode MS" w:hAnsi="Times New Roman"/>
          <w:bCs/>
          <w:color w:val="000000"/>
          <w:sz w:val="28"/>
          <w:szCs w:val="28"/>
        </w:rPr>
      </w:pPr>
    </w:p>
    <w:p w:rsidR="00657359" w:rsidRDefault="00657359" w:rsidP="00CE758C">
      <w:pPr>
        <w:widowControl w:val="0"/>
        <w:spacing w:line="355" w:lineRule="exact"/>
        <w:ind w:right="640" w:firstLine="709"/>
        <w:jc w:val="center"/>
        <w:rPr>
          <w:rFonts w:ascii="Times New Roman" w:eastAsia="Arial Unicode MS" w:hAnsi="Times New Roman"/>
          <w:bCs/>
          <w:color w:val="000000"/>
          <w:sz w:val="28"/>
          <w:szCs w:val="28"/>
        </w:rPr>
      </w:pPr>
    </w:p>
    <w:p w:rsidR="00657359" w:rsidRDefault="00657359" w:rsidP="00CE758C">
      <w:pPr>
        <w:widowControl w:val="0"/>
        <w:spacing w:line="355" w:lineRule="exact"/>
        <w:ind w:right="640" w:firstLine="709"/>
        <w:jc w:val="center"/>
        <w:rPr>
          <w:rFonts w:ascii="Times New Roman" w:eastAsia="Arial Unicode MS" w:hAnsi="Times New Roman"/>
          <w:bCs/>
          <w:color w:val="000000"/>
          <w:sz w:val="28"/>
          <w:szCs w:val="28"/>
        </w:rPr>
      </w:pPr>
    </w:p>
    <w:p w:rsidR="00657359" w:rsidRDefault="00657359"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EC4978" w:rsidRDefault="00EC4978" w:rsidP="00CE758C">
      <w:pPr>
        <w:widowControl w:val="0"/>
        <w:spacing w:line="355" w:lineRule="exact"/>
        <w:ind w:right="640" w:firstLine="709"/>
        <w:jc w:val="center"/>
        <w:rPr>
          <w:rFonts w:ascii="Times New Roman" w:eastAsia="Arial Unicode MS" w:hAnsi="Times New Roman"/>
          <w:bCs/>
          <w:color w:val="000000"/>
          <w:sz w:val="28"/>
          <w:szCs w:val="28"/>
        </w:rPr>
      </w:pPr>
    </w:p>
    <w:p w:rsidR="00A55B2D" w:rsidRDefault="00A55B2D" w:rsidP="00CE758C">
      <w:pPr>
        <w:widowControl w:val="0"/>
        <w:spacing w:line="355" w:lineRule="exact"/>
        <w:ind w:right="640" w:firstLine="709"/>
        <w:jc w:val="center"/>
        <w:rPr>
          <w:rFonts w:ascii="Times New Roman" w:eastAsia="Arial Unicode MS" w:hAnsi="Times New Roman"/>
          <w:bCs/>
          <w:color w:val="000000"/>
          <w:sz w:val="28"/>
          <w:szCs w:val="28"/>
        </w:rPr>
      </w:pPr>
    </w:p>
    <w:p w:rsidR="00A55B2D" w:rsidRDefault="00A55B2D" w:rsidP="00CE758C">
      <w:pPr>
        <w:widowControl w:val="0"/>
        <w:spacing w:line="355" w:lineRule="exact"/>
        <w:ind w:right="640" w:firstLine="709"/>
        <w:jc w:val="center"/>
        <w:rPr>
          <w:rFonts w:ascii="Times New Roman" w:eastAsia="Arial Unicode MS" w:hAnsi="Times New Roman"/>
          <w:bCs/>
          <w:color w:val="000000"/>
          <w:sz w:val="28"/>
          <w:szCs w:val="28"/>
        </w:rPr>
      </w:pPr>
    </w:p>
    <w:p w:rsidR="00790A75" w:rsidRDefault="00790A75" w:rsidP="00CE758C">
      <w:pPr>
        <w:widowControl w:val="0"/>
        <w:spacing w:line="355" w:lineRule="exact"/>
        <w:ind w:right="640" w:firstLine="709"/>
        <w:jc w:val="center"/>
        <w:rPr>
          <w:rFonts w:ascii="Times New Roman" w:eastAsia="Arial Unicode MS" w:hAnsi="Times New Roman"/>
          <w:b/>
          <w:bCs/>
          <w:color w:val="000000"/>
          <w:sz w:val="28"/>
          <w:szCs w:val="28"/>
        </w:rPr>
      </w:pPr>
      <w:r w:rsidRPr="00790A75">
        <w:rPr>
          <w:rFonts w:ascii="Times New Roman" w:eastAsia="Arial Unicode MS" w:hAnsi="Times New Roman"/>
          <w:b/>
          <w:bCs/>
          <w:color w:val="000000"/>
          <w:sz w:val="28"/>
          <w:szCs w:val="28"/>
        </w:rPr>
        <w:lastRenderedPageBreak/>
        <w:t>Анализ практического занятия</w:t>
      </w:r>
    </w:p>
    <w:p w:rsidR="006A7EA6" w:rsidRDefault="006A7EA6" w:rsidP="00790A75">
      <w:pPr>
        <w:widowControl w:val="0"/>
        <w:spacing w:line="360" w:lineRule="auto"/>
        <w:ind w:right="640" w:firstLine="709"/>
        <w:rPr>
          <w:rFonts w:ascii="Times New Roman" w:eastAsia="Arial Unicode MS" w:hAnsi="Times New Roman"/>
          <w:bCs/>
          <w:color w:val="000000"/>
          <w:sz w:val="28"/>
          <w:szCs w:val="28"/>
        </w:rPr>
      </w:pPr>
    </w:p>
    <w:p w:rsidR="00790A75" w:rsidRDefault="00790A75" w:rsidP="00790A75">
      <w:pPr>
        <w:widowControl w:val="0"/>
        <w:spacing w:line="360" w:lineRule="auto"/>
        <w:ind w:right="640" w:firstLine="709"/>
        <w:rPr>
          <w:rFonts w:ascii="Times New Roman" w:eastAsia="Arial Unicode MS" w:hAnsi="Times New Roman"/>
          <w:bCs/>
          <w:color w:val="000000"/>
          <w:sz w:val="28"/>
          <w:szCs w:val="28"/>
        </w:rPr>
      </w:pPr>
      <w:r w:rsidRPr="00790A75">
        <w:rPr>
          <w:rFonts w:ascii="Times New Roman" w:eastAsia="Arial Unicode MS" w:hAnsi="Times New Roman"/>
          <w:bCs/>
          <w:color w:val="000000"/>
          <w:sz w:val="28"/>
          <w:szCs w:val="28"/>
        </w:rPr>
        <w:t xml:space="preserve">Тип занятия: </w:t>
      </w:r>
      <w:r>
        <w:rPr>
          <w:rFonts w:ascii="Times New Roman" w:eastAsia="Arial Unicode MS" w:hAnsi="Times New Roman"/>
          <w:bCs/>
          <w:color w:val="000000"/>
          <w:sz w:val="28"/>
          <w:szCs w:val="28"/>
        </w:rPr>
        <w:t>практическое занятие</w:t>
      </w:r>
    </w:p>
    <w:p w:rsidR="00790A75" w:rsidRDefault="00790A75" w:rsidP="00790A75">
      <w:pPr>
        <w:widowControl w:val="0"/>
        <w:spacing w:line="360" w:lineRule="auto"/>
        <w:ind w:right="640" w:firstLine="709"/>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Контингент: учащиеся 9 класса</w:t>
      </w:r>
    </w:p>
    <w:p w:rsidR="00790A75" w:rsidRDefault="00790A75" w:rsidP="00790A75">
      <w:pPr>
        <w:widowControl w:val="0"/>
        <w:spacing w:line="360" w:lineRule="auto"/>
        <w:ind w:right="640" w:firstLine="709"/>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Место: кабинет №303</w:t>
      </w:r>
    </w:p>
    <w:p w:rsidR="00790A75" w:rsidRDefault="00790A75" w:rsidP="00790A75">
      <w:pPr>
        <w:widowControl w:val="0"/>
        <w:spacing w:line="360" w:lineRule="auto"/>
        <w:ind w:right="640" w:firstLine="709"/>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 xml:space="preserve">Преподаватель: </w:t>
      </w:r>
      <w:proofErr w:type="spellStart"/>
      <w:r>
        <w:rPr>
          <w:rFonts w:ascii="Times New Roman" w:eastAsia="Arial Unicode MS" w:hAnsi="Times New Roman"/>
          <w:bCs/>
          <w:color w:val="000000"/>
          <w:sz w:val="28"/>
          <w:szCs w:val="28"/>
        </w:rPr>
        <w:t>Стерхова</w:t>
      </w:r>
      <w:proofErr w:type="spellEnd"/>
      <w:r>
        <w:rPr>
          <w:rFonts w:ascii="Times New Roman" w:eastAsia="Arial Unicode MS" w:hAnsi="Times New Roman"/>
          <w:bCs/>
          <w:color w:val="000000"/>
          <w:sz w:val="28"/>
          <w:szCs w:val="28"/>
        </w:rPr>
        <w:t xml:space="preserve"> Екатерина Александровна</w:t>
      </w:r>
    </w:p>
    <w:p w:rsidR="006A7EA6" w:rsidRDefault="00790A75" w:rsidP="00790A75">
      <w:pPr>
        <w:pStyle w:val="a3"/>
        <w:spacing w:line="360" w:lineRule="auto"/>
        <w:ind w:firstLine="708"/>
        <w:jc w:val="both"/>
        <w:rPr>
          <w:rFonts w:ascii="Times New Roman" w:eastAsia="Arial Unicode MS" w:hAnsi="Times New Roman"/>
          <w:sz w:val="28"/>
          <w:szCs w:val="28"/>
        </w:rPr>
      </w:pPr>
      <w:r w:rsidRPr="00790A75">
        <w:rPr>
          <w:rFonts w:ascii="Times New Roman" w:eastAsia="Arial Unicode MS" w:hAnsi="Times New Roman"/>
          <w:sz w:val="28"/>
          <w:szCs w:val="28"/>
        </w:rPr>
        <w:t xml:space="preserve">В рамках прохождения преддипломной практики магистрантом </w:t>
      </w:r>
      <w:proofErr w:type="spellStart"/>
      <w:r w:rsidRPr="00790A75">
        <w:rPr>
          <w:rFonts w:ascii="Times New Roman" w:eastAsia="Arial Unicode MS" w:hAnsi="Times New Roman"/>
          <w:sz w:val="28"/>
          <w:szCs w:val="28"/>
        </w:rPr>
        <w:t>Стерховой</w:t>
      </w:r>
      <w:proofErr w:type="spellEnd"/>
      <w:r w:rsidRPr="00790A75">
        <w:rPr>
          <w:rFonts w:ascii="Times New Roman" w:eastAsia="Arial Unicode MS" w:hAnsi="Times New Roman"/>
          <w:sz w:val="28"/>
          <w:szCs w:val="28"/>
        </w:rPr>
        <w:t xml:space="preserve"> Е.А. проведено практическое занятие по теме «Юридическая ответственность»</w:t>
      </w:r>
      <w:r w:rsidR="006A7EA6">
        <w:rPr>
          <w:rFonts w:ascii="Times New Roman" w:eastAsia="Arial Unicode MS" w:hAnsi="Times New Roman"/>
          <w:sz w:val="28"/>
          <w:szCs w:val="28"/>
        </w:rPr>
        <w:t xml:space="preserve">. Следует отметить рациональность использования форм, методов и приёмов обучения, совокупность которых была направлена на эффективное достижение учебных целей занятия. Отмечается продуктивный контакт преподавателя с учащимися, умение </w:t>
      </w:r>
      <w:proofErr w:type="spellStart"/>
      <w:r w:rsidR="006A7EA6">
        <w:rPr>
          <w:rFonts w:ascii="Times New Roman" w:eastAsia="Arial Unicode MS" w:hAnsi="Times New Roman"/>
          <w:sz w:val="28"/>
          <w:szCs w:val="28"/>
        </w:rPr>
        <w:t>Стерховой</w:t>
      </w:r>
      <w:proofErr w:type="spellEnd"/>
      <w:r w:rsidR="006A7EA6">
        <w:rPr>
          <w:rFonts w:ascii="Times New Roman" w:eastAsia="Arial Unicode MS" w:hAnsi="Times New Roman"/>
          <w:sz w:val="28"/>
          <w:szCs w:val="28"/>
        </w:rPr>
        <w:t xml:space="preserve"> Е.А. создать обстановку доброжелательности, которая, в то же время, успешно сочетается с требовательностью. На занятии использовались активные методы обучения, современные педагогические технологии развития личности </w:t>
      </w:r>
      <w:proofErr w:type="gramStart"/>
      <w:r w:rsidR="006A7EA6">
        <w:rPr>
          <w:rFonts w:ascii="Times New Roman" w:eastAsia="Arial Unicode MS" w:hAnsi="Times New Roman"/>
          <w:sz w:val="28"/>
          <w:szCs w:val="28"/>
        </w:rPr>
        <w:t>обучающихся</w:t>
      </w:r>
      <w:proofErr w:type="gramEnd"/>
      <w:r w:rsidR="006A7EA6">
        <w:rPr>
          <w:rFonts w:ascii="Times New Roman" w:eastAsia="Arial Unicode MS" w:hAnsi="Times New Roman"/>
          <w:sz w:val="28"/>
          <w:szCs w:val="28"/>
        </w:rPr>
        <w:t>.</w:t>
      </w:r>
    </w:p>
    <w:p w:rsidR="006A7EA6" w:rsidRDefault="006A7EA6" w:rsidP="00790A75">
      <w:pPr>
        <w:pStyle w:val="a3"/>
        <w:spacing w:line="360" w:lineRule="auto"/>
        <w:ind w:firstLine="708"/>
        <w:jc w:val="both"/>
        <w:rPr>
          <w:rFonts w:ascii="Times New Roman" w:eastAsia="Arial Unicode MS" w:hAnsi="Times New Roman"/>
          <w:sz w:val="28"/>
          <w:szCs w:val="28"/>
        </w:rPr>
      </w:pPr>
      <w:r>
        <w:rPr>
          <w:rFonts w:ascii="Times New Roman" w:eastAsia="Arial Unicode MS" w:hAnsi="Times New Roman"/>
          <w:sz w:val="28"/>
          <w:szCs w:val="28"/>
        </w:rPr>
        <w:t>Практическое занятие было запланировано и проведено в рамках преемственности между темами, что прослеживалось и в отборе учебного материала. Преподавателем выстроена система обратной связи с учащимися, методически обосновано применение демонстрационного и раздаточного материала. Педагогическая техника преподавателя отличается научным подходом, логичностью, требовательностью, умением найти контакт с учащимися.</w:t>
      </w:r>
    </w:p>
    <w:p w:rsidR="006A7EA6" w:rsidRPr="00790A75" w:rsidRDefault="006A7EA6" w:rsidP="00790A75">
      <w:pPr>
        <w:pStyle w:val="a3"/>
        <w:spacing w:line="360" w:lineRule="auto"/>
        <w:ind w:firstLine="708"/>
        <w:jc w:val="both"/>
        <w:rPr>
          <w:rFonts w:ascii="Times New Roman" w:eastAsia="Arial Unicode MS" w:hAnsi="Times New Roman"/>
          <w:sz w:val="28"/>
          <w:szCs w:val="28"/>
        </w:rPr>
      </w:pPr>
      <w:r>
        <w:rPr>
          <w:rFonts w:ascii="Times New Roman" w:eastAsia="Arial Unicode MS" w:hAnsi="Times New Roman"/>
          <w:sz w:val="28"/>
          <w:szCs w:val="28"/>
        </w:rPr>
        <w:t xml:space="preserve">Исходя из </w:t>
      </w:r>
      <w:proofErr w:type="gramStart"/>
      <w:r>
        <w:rPr>
          <w:rFonts w:ascii="Times New Roman" w:eastAsia="Arial Unicode MS" w:hAnsi="Times New Roman"/>
          <w:sz w:val="28"/>
          <w:szCs w:val="28"/>
        </w:rPr>
        <w:t>вышеизложенного</w:t>
      </w:r>
      <w:proofErr w:type="gramEnd"/>
      <w:r>
        <w:rPr>
          <w:rFonts w:ascii="Times New Roman" w:eastAsia="Arial Unicode MS" w:hAnsi="Times New Roman"/>
          <w:sz w:val="28"/>
          <w:szCs w:val="28"/>
        </w:rPr>
        <w:t>, практическое занятие можно признать состоявшимся и оценить на «отлично».</w:t>
      </w:r>
    </w:p>
    <w:p w:rsidR="00790A75" w:rsidRDefault="00790A75" w:rsidP="00CE758C">
      <w:pPr>
        <w:widowControl w:val="0"/>
        <w:spacing w:line="355" w:lineRule="exact"/>
        <w:ind w:right="640" w:firstLine="709"/>
        <w:jc w:val="center"/>
        <w:rPr>
          <w:rFonts w:ascii="Times New Roman" w:eastAsia="Arial Unicode MS" w:hAnsi="Times New Roman"/>
          <w:bCs/>
          <w:color w:val="000000"/>
          <w:sz w:val="28"/>
          <w:szCs w:val="28"/>
        </w:rPr>
      </w:pPr>
    </w:p>
    <w:p w:rsidR="006A7EA6" w:rsidRPr="00657359" w:rsidRDefault="006A7EA6" w:rsidP="006A7EA6">
      <w:pPr>
        <w:pStyle w:val="a3"/>
        <w:spacing w:line="276" w:lineRule="auto"/>
        <w:rPr>
          <w:rFonts w:ascii="Times New Roman" w:hAnsi="Times New Roman"/>
          <w:sz w:val="28"/>
          <w:szCs w:val="28"/>
        </w:rPr>
      </w:pPr>
      <w:r w:rsidRPr="00657359">
        <w:rPr>
          <w:rFonts w:ascii="Times New Roman" w:hAnsi="Times New Roman"/>
          <w:sz w:val="28"/>
          <w:szCs w:val="28"/>
        </w:rPr>
        <w:t xml:space="preserve">Руководитель от базы практики: </w:t>
      </w:r>
    </w:p>
    <w:p w:rsidR="006A7EA6" w:rsidRPr="00657359" w:rsidRDefault="006A7EA6" w:rsidP="006A7EA6">
      <w:pPr>
        <w:pStyle w:val="a3"/>
        <w:spacing w:line="276" w:lineRule="auto"/>
        <w:rPr>
          <w:rFonts w:ascii="Times New Roman" w:hAnsi="Times New Roman"/>
          <w:sz w:val="28"/>
          <w:szCs w:val="28"/>
        </w:rPr>
      </w:pPr>
      <w:r>
        <w:rPr>
          <w:rFonts w:ascii="Times New Roman" w:hAnsi="Times New Roman"/>
          <w:sz w:val="28"/>
          <w:szCs w:val="28"/>
        </w:rPr>
        <w:t>методист гимназии</w:t>
      </w:r>
    </w:p>
    <w:p w:rsidR="006A7EA6" w:rsidRPr="00657359" w:rsidRDefault="006A7EA6" w:rsidP="006A7EA6">
      <w:pPr>
        <w:pStyle w:val="a3"/>
        <w:spacing w:line="276" w:lineRule="auto"/>
        <w:rPr>
          <w:rFonts w:ascii="Times New Roman" w:hAnsi="Times New Roman"/>
          <w:sz w:val="28"/>
          <w:szCs w:val="28"/>
        </w:rPr>
      </w:pPr>
      <w:proofErr w:type="spellStart"/>
      <w:r>
        <w:rPr>
          <w:rFonts w:ascii="Times New Roman" w:hAnsi="Times New Roman"/>
          <w:sz w:val="28"/>
          <w:szCs w:val="28"/>
        </w:rPr>
        <w:t>Стерхов</w:t>
      </w:r>
      <w:proofErr w:type="spellEnd"/>
      <w:r>
        <w:rPr>
          <w:rFonts w:ascii="Times New Roman" w:hAnsi="Times New Roman"/>
          <w:sz w:val="28"/>
          <w:szCs w:val="28"/>
        </w:rPr>
        <w:t xml:space="preserve"> Алексей Алексеевич</w:t>
      </w:r>
      <w:r w:rsidRPr="00657359">
        <w:rPr>
          <w:rFonts w:ascii="Times New Roman" w:hAnsi="Times New Roman"/>
          <w:sz w:val="28"/>
          <w:szCs w:val="28"/>
        </w:rPr>
        <w:tab/>
      </w:r>
      <w:r w:rsidRPr="00657359">
        <w:rPr>
          <w:rFonts w:ascii="Times New Roman" w:hAnsi="Times New Roman"/>
          <w:sz w:val="28"/>
          <w:szCs w:val="28"/>
        </w:rPr>
        <w:tab/>
      </w:r>
      <w:r w:rsidRPr="00657359">
        <w:rPr>
          <w:rFonts w:ascii="Times New Roman" w:hAnsi="Times New Roman"/>
          <w:sz w:val="28"/>
          <w:szCs w:val="28"/>
        </w:rPr>
        <w:tab/>
      </w:r>
      <w:r w:rsidRPr="00657359">
        <w:rPr>
          <w:rFonts w:ascii="Times New Roman" w:hAnsi="Times New Roman"/>
          <w:sz w:val="28"/>
          <w:szCs w:val="28"/>
        </w:rPr>
        <w:tab/>
      </w:r>
      <w:r>
        <w:rPr>
          <w:rFonts w:ascii="Times New Roman" w:hAnsi="Times New Roman"/>
          <w:sz w:val="28"/>
          <w:szCs w:val="28"/>
        </w:rPr>
        <w:t xml:space="preserve">          </w:t>
      </w:r>
      <w:r w:rsidRPr="00657359">
        <w:rPr>
          <w:rFonts w:ascii="Times New Roman" w:hAnsi="Times New Roman"/>
          <w:sz w:val="28"/>
          <w:szCs w:val="28"/>
        </w:rPr>
        <w:t>_______________</w:t>
      </w:r>
    </w:p>
    <w:p w:rsidR="006A7EA6" w:rsidRDefault="006A7EA6" w:rsidP="006A7EA6">
      <w:pPr>
        <w:pStyle w:val="a3"/>
        <w:spacing w:line="276" w:lineRule="auto"/>
        <w:rPr>
          <w:rFonts w:ascii="Times New Roman" w:hAnsi="Times New Roman"/>
          <w:sz w:val="28"/>
          <w:szCs w:val="28"/>
        </w:rPr>
      </w:pPr>
    </w:p>
    <w:p w:rsidR="006A7EA6" w:rsidRDefault="006A7EA6" w:rsidP="006A7EA6">
      <w:pPr>
        <w:pStyle w:val="a3"/>
        <w:spacing w:line="276" w:lineRule="auto"/>
        <w:rPr>
          <w:rFonts w:ascii="Times New Roman" w:hAnsi="Times New Roman"/>
          <w:sz w:val="28"/>
          <w:szCs w:val="28"/>
        </w:rPr>
      </w:pPr>
      <w:r>
        <w:rPr>
          <w:rFonts w:ascii="Times New Roman" w:hAnsi="Times New Roman"/>
          <w:sz w:val="28"/>
          <w:szCs w:val="28"/>
        </w:rPr>
        <w:t>Руководитель МО учителей</w:t>
      </w:r>
    </w:p>
    <w:p w:rsidR="006A7EA6" w:rsidRPr="00657359" w:rsidRDefault="006A7EA6" w:rsidP="006A7EA6">
      <w:pPr>
        <w:pStyle w:val="a3"/>
        <w:spacing w:line="276" w:lineRule="auto"/>
        <w:rPr>
          <w:rFonts w:ascii="Times New Roman" w:hAnsi="Times New Roman"/>
          <w:sz w:val="28"/>
          <w:szCs w:val="28"/>
        </w:rPr>
      </w:pPr>
      <w:r>
        <w:rPr>
          <w:rFonts w:ascii="Times New Roman" w:hAnsi="Times New Roman"/>
          <w:sz w:val="28"/>
          <w:szCs w:val="28"/>
        </w:rPr>
        <w:t>гуманитарных предметов</w:t>
      </w:r>
    </w:p>
    <w:p w:rsidR="006A7EA6" w:rsidRPr="00657359" w:rsidRDefault="006A7EA6" w:rsidP="006A7EA6">
      <w:pPr>
        <w:pStyle w:val="a3"/>
        <w:spacing w:line="276" w:lineRule="auto"/>
        <w:rPr>
          <w:rFonts w:ascii="Times New Roman" w:hAnsi="Times New Roman"/>
          <w:sz w:val="28"/>
          <w:szCs w:val="28"/>
        </w:rPr>
      </w:pPr>
      <w:proofErr w:type="spellStart"/>
      <w:r>
        <w:rPr>
          <w:rFonts w:ascii="Times New Roman" w:hAnsi="Times New Roman"/>
          <w:sz w:val="28"/>
          <w:szCs w:val="28"/>
        </w:rPr>
        <w:t>Проскочилова</w:t>
      </w:r>
      <w:proofErr w:type="spellEnd"/>
      <w:r>
        <w:rPr>
          <w:rFonts w:ascii="Times New Roman" w:hAnsi="Times New Roman"/>
          <w:sz w:val="28"/>
          <w:szCs w:val="28"/>
        </w:rPr>
        <w:t xml:space="preserve"> Татьяна Павловна</w:t>
      </w:r>
      <w:r w:rsidRPr="00657359">
        <w:rPr>
          <w:rFonts w:ascii="Times New Roman" w:hAnsi="Times New Roman"/>
          <w:sz w:val="28"/>
          <w:szCs w:val="28"/>
        </w:rPr>
        <w:tab/>
      </w:r>
      <w:r w:rsidRPr="00657359">
        <w:rPr>
          <w:rFonts w:ascii="Times New Roman" w:hAnsi="Times New Roman"/>
          <w:sz w:val="28"/>
          <w:szCs w:val="28"/>
        </w:rPr>
        <w:tab/>
      </w:r>
      <w:r w:rsidRPr="00657359">
        <w:rPr>
          <w:rFonts w:ascii="Times New Roman" w:hAnsi="Times New Roman"/>
          <w:sz w:val="28"/>
          <w:szCs w:val="28"/>
        </w:rPr>
        <w:tab/>
      </w:r>
      <w:r>
        <w:rPr>
          <w:rFonts w:ascii="Times New Roman" w:hAnsi="Times New Roman"/>
          <w:sz w:val="28"/>
          <w:szCs w:val="28"/>
        </w:rPr>
        <w:t xml:space="preserve">           </w:t>
      </w:r>
      <w:r w:rsidRPr="00657359">
        <w:rPr>
          <w:rFonts w:ascii="Times New Roman" w:hAnsi="Times New Roman"/>
          <w:sz w:val="28"/>
          <w:szCs w:val="28"/>
        </w:rPr>
        <w:t>_______________</w:t>
      </w:r>
    </w:p>
    <w:p w:rsidR="0011130B" w:rsidRPr="0011130B" w:rsidRDefault="0011130B" w:rsidP="0011130B">
      <w:pPr>
        <w:spacing w:line="360" w:lineRule="auto"/>
        <w:jc w:val="center"/>
        <w:rPr>
          <w:rFonts w:ascii="Times New Roman" w:hAnsi="Times New Roman"/>
          <w:sz w:val="28"/>
          <w:szCs w:val="28"/>
        </w:rPr>
      </w:pPr>
      <w:r w:rsidRPr="0011130B">
        <w:rPr>
          <w:rFonts w:ascii="Times New Roman" w:hAnsi="Times New Roman"/>
          <w:sz w:val="28"/>
          <w:szCs w:val="28"/>
        </w:rPr>
        <w:lastRenderedPageBreak/>
        <w:t>Министерство образования и науки РФ</w:t>
      </w:r>
    </w:p>
    <w:p w:rsidR="0011130B" w:rsidRPr="0011130B" w:rsidRDefault="0011130B" w:rsidP="0011130B">
      <w:pPr>
        <w:spacing w:line="360" w:lineRule="auto"/>
        <w:jc w:val="center"/>
        <w:rPr>
          <w:rFonts w:ascii="Times New Roman" w:hAnsi="Times New Roman"/>
          <w:sz w:val="28"/>
          <w:szCs w:val="28"/>
        </w:rPr>
      </w:pPr>
      <w:r w:rsidRPr="0011130B">
        <w:rPr>
          <w:rFonts w:ascii="Times New Roman" w:hAnsi="Times New Roman"/>
          <w:sz w:val="28"/>
          <w:szCs w:val="28"/>
        </w:rPr>
        <w:t>ФГБОУ ВО «</w:t>
      </w:r>
      <w:proofErr w:type="spellStart"/>
      <w:r w:rsidRPr="0011130B">
        <w:rPr>
          <w:rFonts w:ascii="Times New Roman" w:hAnsi="Times New Roman"/>
          <w:sz w:val="28"/>
          <w:szCs w:val="28"/>
        </w:rPr>
        <w:t>Шадринский</w:t>
      </w:r>
      <w:proofErr w:type="spellEnd"/>
      <w:r w:rsidRPr="0011130B">
        <w:rPr>
          <w:rFonts w:ascii="Times New Roman" w:hAnsi="Times New Roman"/>
          <w:sz w:val="28"/>
          <w:szCs w:val="28"/>
        </w:rPr>
        <w:t xml:space="preserve"> государственный педагогический университет»</w:t>
      </w:r>
    </w:p>
    <w:p w:rsidR="0011130B" w:rsidRPr="0011130B" w:rsidRDefault="00454B6B" w:rsidP="0011130B">
      <w:pPr>
        <w:spacing w:line="360" w:lineRule="auto"/>
        <w:jc w:val="center"/>
        <w:rPr>
          <w:rFonts w:ascii="Times New Roman" w:hAnsi="Times New Roman"/>
          <w:sz w:val="28"/>
          <w:szCs w:val="28"/>
        </w:rPr>
      </w:pPr>
      <w:r>
        <w:rPr>
          <w:rFonts w:ascii="Times New Roman" w:hAnsi="Times New Roman"/>
          <w:sz w:val="28"/>
          <w:szCs w:val="28"/>
        </w:rPr>
        <w:t>Гуманитарный</w:t>
      </w:r>
      <w:r w:rsidR="00404057">
        <w:rPr>
          <w:rFonts w:ascii="Times New Roman" w:hAnsi="Times New Roman"/>
          <w:sz w:val="28"/>
          <w:szCs w:val="28"/>
        </w:rPr>
        <w:t xml:space="preserve"> факультет</w:t>
      </w:r>
    </w:p>
    <w:p w:rsidR="0011130B" w:rsidRPr="0011130B" w:rsidRDefault="00454B6B" w:rsidP="0011130B">
      <w:pPr>
        <w:spacing w:line="360" w:lineRule="auto"/>
        <w:jc w:val="center"/>
        <w:rPr>
          <w:rFonts w:ascii="Times New Roman" w:hAnsi="Times New Roman"/>
          <w:sz w:val="28"/>
          <w:szCs w:val="28"/>
        </w:rPr>
      </w:pPr>
      <w:r>
        <w:rPr>
          <w:rFonts w:ascii="Times New Roman" w:hAnsi="Times New Roman"/>
          <w:sz w:val="28"/>
          <w:szCs w:val="28"/>
        </w:rPr>
        <w:t>Кафедра истории и права</w:t>
      </w:r>
    </w:p>
    <w:p w:rsidR="0011130B" w:rsidRPr="0011130B" w:rsidRDefault="0011130B" w:rsidP="0011130B">
      <w:pPr>
        <w:spacing w:line="360" w:lineRule="auto"/>
        <w:ind w:firstLine="709"/>
        <w:jc w:val="center"/>
        <w:rPr>
          <w:rFonts w:ascii="Times New Roman" w:hAnsi="Times New Roman"/>
          <w:sz w:val="28"/>
          <w:szCs w:val="28"/>
        </w:rPr>
      </w:pPr>
    </w:p>
    <w:p w:rsidR="0011130B" w:rsidRPr="0011130B" w:rsidRDefault="0011130B" w:rsidP="0011130B">
      <w:pPr>
        <w:spacing w:line="360" w:lineRule="auto"/>
        <w:ind w:firstLine="709"/>
        <w:jc w:val="center"/>
        <w:rPr>
          <w:rFonts w:ascii="Times New Roman" w:hAnsi="Times New Roman"/>
          <w:sz w:val="28"/>
          <w:szCs w:val="28"/>
        </w:rPr>
      </w:pPr>
    </w:p>
    <w:p w:rsidR="0011130B" w:rsidRPr="0011130B" w:rsidRDefault="0011130B" w:rsidP="0011130B">
      <w:pPr>
        <w:spacing w:line="360" w:lineRule="auto"/>
        <w:jc w:val="center"/>
        <w:rPr>
          <w:rFonts w:ascii="Times New Roman" w:hAnsi="Times New Roman"/>
          <w:sz w:val="28"/>
          <w:szCs w:val="28"/>
        </w:rPr>
      </w:pPr>
    </w:p>
    <w:p w:rsidR="0011130B" w:rsidRPr="0011130B" w:rsidRDefault="0011130B" w:rsidP="0011130B">
      <w:pPr>
        <w:spacing w:line="360" w:lineRule="auto"/>
        <w:jc w:val="center"/>
        <w:rPr>
          <w:rFonts w:ascii="Times New Roman" w:hAnsi="Times New Roman"/>
          <w:b/>
          <w:bCs/>
          <w:sz w:val="32"/>
          <w:szCs w:val="32"/>
        </w:rPr>
      </w:pPr>
      <w:r w:rsidRPr="0011130B">
        <w:rPr>
          <w:rFonts w:ascii="Times New Roman" w:hAnsi="Times New Roman"/>
          <w:b/>
          <w:bCs/>
          <w:sz w:val="32"/>
          <w:szCs w:val="32"/>
        </w:rPr>
        <w:t>ПЛАН-КОНСПЕКТ  ЛЕКЦИИ</w:t>
      </w:r>
    </w:p>
    <w:p w:rsidR="0011130B" w:rsidRPr="0011130B" w:rsidRDefault="0011130B" w:rsidP="0011130B">
      <w:pPr>
        <w:spacing w:line="360" w:lineRule="auto"/>
        <w:jc w:val="center"/>
        <w:rPr>
          <w:rFonts w:ascii="Times New Roman" w:hAnsi="Times New Roman"/>
          <w:b/>
          <w:bCs/>
          <w:sz w:val="28"/>
          <w:szCs w:val="28"/>
        </w:rPr>
      </w:pPr>
      <w:r w:rsidRPr="0011130B">
        <w:rPr>
          <w:rFonts w:ascii="Times New Roman" w:hAnsi="Times New Roman"/>
          <w:b/>
          <w:bCs/>
          <w:sz w:val="28"/>
          <w:szCs w:val="28"/>
        </w:rPr>
        <w:t>по учебно</w:t>
      </w:r>
      <w:r w:rsidR="00404057">
        <w:rPr>
          <w:rFonts w:ascii="Times New Roman" w:hAnsi="Times New Roman"/>
          <w:b/>
          <w:bCs/>
          <w:sz w:val="28"/>
          <w:szCs w:val="28"/>
        </w:rPr>
        <w:t>му</w:t>
      </w:r>
      <w:r w:rsidRPr="0011130B">
        <w:rPr>
          <w:rFonts w:ascii="Times New Roman" w:hAnsi="Times New Roman"/>
          <w:b/>
          <w:bCs/>
          <w:sz w:val="28"/>
          <w:szCs w:val="28"/>
        </w:rPr>
        <w:t xml:space="preserve"> </w:t>
      </w:r>
      <w:r w:rsidR="00404057">
        <w:rPr>
          <w:rFonts w:ascii="Times New Roman" w:hAnsi="Times New Roman"/>
          <w:b/>
          <w:bCs/>
          <w:sz w:val="28"/>
          <w:szCs w:val="28"/>
        </w:rPr>
        <w:t>предмету</w:t>
      </w:r>
    </w:p>
    <w:p w:rsidR="0011130B" w:rsidRPr="0011130B" w:rsidRDefault="0011130B" w:rsidP="0011130B">
      <w:pPr>
        <w:spacing w:line="360" w:lineRule="auto"/>
        <w:jc w:val="center"/>
        <w:rPr>
          <w:rFonts w:ascii="Times New Roman" w:hAnsi="Times New Roman"/>
          <w:b/>
          <w:sz w:val="28"/>
          <w:szCs w:val="28"/>
        </w:rPr>
      </w:pPr>
      <w:r w:rsidRPr="0011130B">
        <w:rPr>
          <w:rFonts w:ascii="Times New Roman" w:hAnsi="Times New Roman"/>
          <w:b/>
          <w:sz w:val="28"/>
          <w:szCs w:val="28"/>
        </w:rPr>
        <w:t>«История»</w:t>
      </w:r>
    </w:p>
    <w:p w:rsidR="0011130B" w:rsidRPr="0011130B" w:rsidRDefault="0011130B" w:rsidP="0011130B">
      <w:pPr>
        <w:spacing w:line="360" w:lineRule="auto"/>
        <w:jc w:val="center"/>
        <w:rPr>
          <w:rFonts w:ascii="Times New Roman" w:hAnsi="Times New Roman"/>
          <w:sz w:val="16"/>
          <w:szCs w:val="16"/>
        </w:rPr>
      </w:pPr>
    </w:p>
    <w:p w:rsidR="0011130B" w:rsidRPr="0011130B" w:rsidRDefault="0011130B" w:rsidP="0011130B">
      <w:pPr>
        <w:spacing w:line="360" w:lineRule="auto"/>
        <w:jc w:val="center"/>
        <w:rPr>
          <w:rFonts w:ascii="Times New Roman" w:hAnsi="Times New Roman"/>
          <w:b/>
          <w:bCs/>
          <w:sz w:val="28"/>
          <w:szCs w:val="28"/>
        </w:rPr>
      </w:pPr>
      <w:r w:rsidRPr="0011130B">
        <w:rPr>
          <w:rFonts w:ascii="Times New Roman" w:hAnsi="Times New Roman"/>
          <w:b/>
          <w:bCs/>
          <w:sz w:val="28"/>
          <w:szCs w:val="28"/>
        </w:rPr>
        <w:t>Тема лекции:</w:t>
      </w:r>
    </w:p>
    <w:p w:rsidR="0011130B" w:rsidRPr="0011130B" w:rsidRDefault="0011130B" w:rsidP="0011130B">
      <w:pPr>
        <w:spacing w:line="360" w:lineRule="auto"/>
        <w:jc w:val="center"/>
        <w:rPr>
          <w:rFonts w:ascii="Times New Roman" w:hAnsi="Times New Roman"/>
          <w:b/>
          <w:bCs/>
          <w:sz w:val="28"/>
          <w:szCs w:val="28"/>
        </w:rPr>
      </w:pPr>
      <w:r w:rsidRPr="0011130B">
        <w:rPr>
          <w:rFonts w:ascii="Times New Roman" w:hAnsi="Times New Roman"/>
          <w:b/>
          <w:sz w:val="28"/>
          <w:szCs w:val="28"/>
        </w:rPr>
        <w:t>«Политические партии начала ХХ века»</w:t>
      </w:r>
    </w:p>
    <w:p w:rsidR="0011130B" w:rsidRPr="0011130B" w:rsidRDefault="0011130B" w:rsidP="0011130B">
      <w:pPr>
        <w:spacing w:line="360" w:lineRule="auto"/>
        <w:jc w:val="center"/>
        <w:rPr>
          <w:rFonts w:ascii="Times New Roman" w:hAnsi="Times New Roman"/>
          <w:b/>
          <w:sz w:val="16"/>
          <w:szCs w:val="28"/>
        </w:rPr>
      </w:pPr>
    </w:p>
    <w:p w:rsidR="0011130B" w:rsidRPr="0011130B" w:rsidRDefault="0011130B" w:rsidP="0011130B">
      <w:pPr>
        <w:spacing w:line="360" w:lineRule="auto"/>
        <w:jc w:val="center"/>
        <w:rPr>
          <w:rFonts w:ascii="Times New Roman" w:hAnsi="Times New Roman"/>
          <w:b/>
          <w:sz w:val="16"/>
          <w:szCs w:val="28"/>
        </w:rPr>
      </w:pPr>
    </w:p>
    <w:p w:rsidR="0011130B" w:rsidRPr="0011130B" w:rsidRDefault="00454B6B" w:rsidP="0011130B">
      <w:pPr>
        <w:spacing w:line="360" w:lineRule="auto"/>
        <w:jc w:val="center"/>
        <w:rPr>
          <w:rFonts w:ascii="Times New Roman" w:hAnsi="Times New Roman"/>
          <w:sz w:val="28"/>
          <w:szCs w:val="28"/>
        </w:rPr>
      </w:pPr>
      <w:r>
        <w:rPr>
          <w:rFonts w:ascii="Times New Roman" w:hAnsi="Times New Roman"/>
          <w:sz w:val="28"/>
          <w:szCs w:val="28"/>
        </w:rPr>
        <w:t>магистранта</w:t>
      </w:r>
      <w:r w:rsidR="0011130B" w:rsidRPr="0011130B">
        <w:rPr>
          <w:rFonts w:ascii="Times New Roman" w:hAnsi="Times New Roman"/>
          <w:sz w:val="28"/>
          <w:szCs w:val="28"/>
        </w:rPr>
        <w:t xml:space="preserve"> </w:t>
      </w:r>
      <w:r>
        <w:rPr>
          <w:rFonts w:ascii="Times New Roman" w:hAnsi="Times New Roman"/>
          <w:sz w:val="28"/>
          <w:szCs w:val="28"/>
        </w:rPr>
        <w:t>2-73М</w:t>
      </w:r>
      <w:r w:rsidR="0011130B" w:rsidRPr="0011130B">
        <w:rPr>
          <w:rFonts w:ascii="Times New Roman" w:hAnsi="Times New Roman"/>
          <w:sz w:val="28"/>
          <w:szCs w:val="28"/>
        </w:rPr>
        <w:t xml:space="preserve"> группы</w:t>
      </w:r>
    </w:p>
    <w:p w:rsidR="0011130B" w:rsidRPr="0011130B" w:rsidRDefault="0011130B" w:rsidP="0011130B">
      <w:pPr>
        <w:spacing w:line="360" w:lineRule="auto"/>
        <w:jc w:val="center"/>
        <w:rPr>
          <w:rFonts w:ascii="Times New Roman" w:hAnsi="Times New Roman"/>
          <w:sz w:val="28"/>
          <w:szCs w:val="28"/>
        </w:rPr>
      </w:pPr>
      <w:r w:rsidRPr="0011130B">
        <w:rPr>
          <w:rFonts w:ascii="Times New Roman" w:hAnsi="Times New Roman"/>
          <w:sz w:val="28"/>
          <w:szCs w:val="28"/>
        </w:rPr>
        <w:t>направления подготовки 44.04.0</w:t>
      </w:r>
      <w:r w:rsidR="00454B6B">
        <w:rPr>
          <w:rFonts w:ascii="Times New Roman" w:hAnsi="Times New Roman"/>
          <w:sz w:val="28"/>
          <w:szCs w:val="28"/>
        </w:rPr>
        <w:t>1</w:t>
      </w:r>
      <w:r w:rsidRPr="0011130B">
        <w:rPr>
          <w:rFonts w:ascii="Times New Roman" w:hAnsi="Times New Roman"/>
          <w:sz w:val="28"/>
          <w:szCs w:val="28"/>
        </w:rPr>
        <w:t xml:space="preserve"> - «</w:t>
      </w:r>
      <w:r w:rsidR="00454B6B">
        <w:rPr>
          <w:rFonts w:ascii="Times New Roman" w:hAnsi="Times New Roman"/>
          <w:sz w:val="28"/>
          <w:szCs w:val="28"/>
        </w:rPr>
        <w:t>Педагогическое образование</w:t>
      </w:r>
      <w:r w:rsidRPr="0011130B">
        <w:rPr>
          <w:rFonts w:ascii="Times New Roman" w:hAnsi="Times New Roman"/>
          <w:sz w:val="28"/>
          <w:szCs w:val="28"/>
        </w:rPr>
        <w:t xml:space="preserve">» </w:t>
      </w:r>
    </w:p>
    <w:p w:rsidR="0011130B" w:rsidRPr="0011130B" w:rsidRDefault="0011130B" w:rsidP="0011130B">
      <w:pPr>
        <w:spacing w:line="360" w:lineRule="auto"/>
        <w:jc w:val="center"/>
        <w:rPr>
          <w:rFonts w:ascii="Times New Roman" w:hAnsi="Times New Roman"/>
          <w:i/>
          <w:iCs/>
          <w:sz w:val="28"/>
          <w:szCs w:val="28"/>
        </w:rPr>
      </w:pPr>
      <w:r w:rsidRPr="0011130B">
        <w:rPr>
          <w:rFonts w:ascii="Times New Roman" w:hAnsi="Times New Roman"/>
          <w:sz w:val="28"/>
          <w:szCs w:val="28"/>
        </w:rPr>
        <w:t>программа подготовки «</w:t>
      </w:r>
      <w:r w:rsidR="00454B6B">
        <w:rPr>
          <w:rFonts w:ascii="Times New Roman" w:hAnsi="Times New Roman"/>
          <w:sz w:val="28"/>
          <w:szCs w:val="28"/>
        </w:rPr>
        <w:t>Историческое образование</w:t>
      </w:r>
      <w:r w:rsidRPr="0011130B">
        <w:rPr>
          <w:rFonts w:ascii="Times New Roman" w:hAnsi="Times New Roman"/>
          <w:sz w:val="28"/>
          <w:szCs w:val="28"/>
        </w:rPr>
        <w:t>»</w:t>
      </w:r>
    </w:p>
    <w:p w:rsidR="0011130B" w:rsidRPr="0011130B" w:rsidRDefault="0011130B" w:rsidP="0011130B">
      <w:pPr>
        <w:spacing w:line="360" w:lineRule="auto"/>
        <w:jc w:val="center"/>
        <w:rPr>
          <w:rFonts w:ascii="Times New Roman" w:hAnsi="Times New Roman"/>
          <w:sz w:val="16"/>
          <w:szCs w:val="16"/>
        </w:rPr>
      </w:pPr>
      <w:proofErr w:type="spellStart"/>
      <w:r w:rsidRPr="0011130B">
        <w:rPr>
          <w:rFonts w:ascii="Times New Roman" w:hAnsi="Times New Roman"/>
          <w:sz w:val="28"/>
          <w:szCs w:val="28"/>
        </w:rPr>
        <w:t>Стерхов</w:t>
      </w:r>
      <w:r w:rsidR="00454B6B">
        <w:rPr>
          <w:rFonts w:ascii="Times New Roman" w:hAnsi="Times New Roman"/>
          <w:sz w:val="28"/>
          <w:szCs w:val="28"/>
        </w:rPr>
        <w:t>ой</w:t>
      </w:r>
      <w:proofErr w:type="spellEnd"/>
      <w:r w:rsidRPr="0011130B">
        <w:rPr>
          <w:rFonts w:ascii="Times New Roman" w:hAnsi="Times New Roman"/>
          <w:sz w:val="28"/>
          <w:szCs w:val="28"/>
        </w:rPr>
        <w:t xml:space="preserve"> </w:t>
      </w:r>
      <w:r w:rsidR="00454B6B">
        <w:rPr>
          <w:rFonts w:ascii="Times New Roman" w:hAnsi="Times New Roman"/>
          <w:sz w:val="28"/>
          <w:szCs w:val="28"/>
        </w:rPr>
        <w:t>Екатерины Александровны</w:t>
      </w:r>
    </w:p>
    <w:p w:rsidR="0011130B" w:rsidRPr="0011130B" w:rsidRDefault="0011130B" w:rsidP="0011130B">
      <w:pPr>
        <w:spacing w:line="360" w:lineRule="auto"/>
        <w:jc w:val="center"/>
        <w:rPr>
          <w:rFonts w:ascii="Times New Roman" w:hAnsi="Times New Roman"/>
          <w:sz w:val="28"/>
          <w:szCs w:val="28"/>
        </w:rPr>
      </w:pPr>
    </w:p>
    <w:p w:rsidR="00454B6B" w:rsidRDefault="00454B6B" w:rsidP="0011130B">
      <w:pPr>
        <w:spacing w:line="360" w:lineRule="auto"/>
        <w:rPr>
          <w:rFonts w:ascii="Times New Roman" w:hAnsi="Times New Roman"/>
          <w:sz w:val="28"/>
          <w:szCs w:val="28"/>
        </w:rPr>
      </w:pPr>
    </w:p>
    <w:p w:rsidR="0011130B" w:rsidRPr="0011130B" w:rsidRDefault="0011130B" w:rsidP="0011130B">
      <w:pPr>
        <w:spacing w:line="360" w:lineRule="auto"/>
        <w:rPr>
          <w:rFonts w:ascii="Times New Roman" w:hAnsi="Times New Roman"/>
          <w:sz w:val="28"/>
          <w:szCs w:val="28"/>
        </w:rPr>
      </w:pPr>
      <w:r w:rsidRPr="0011130B">
        <w:rPr>
          <w:rFonts w:ascii="Times New Roman" w:hAnsi="Times New Roman"/>
          <w:sz w:val="28"/>
          <w:szCs w:val="28"/>
        </w:rPr>
        <w:t>Оценка    «</w:t>
      </w:r>
      <w:r w:rsidRPr="0011130B">
        <w:rPr>
          <w:rFonts w:ascii="Times New Roman" w:hAnsi="Times New Roman"/>
          <w:sz w:val="28"/>
          <w:szCs w:val="28"/>
          <w:u w:val="single"/>
        </w:rPr>
        <w:t>отлично»</w:t>
      </w:r>
    </w:p>
    <w:p w:rsidR="0011130B" w:rsidRPr="0011130B" w:rsidRDefault="0011130B" w:rsidP="0011130B">
      <w:pPr>
        <w:shd w:val="clear" w:color="auto" w:fill="FFFFFF"/>
        <w:spacing w:line="360" w:lineRule="auto"/>
        <w:ind w:left="4111" w:hanging="4111"/>
        <w:jc w:val="both"/>
        <w:rPr>
          <w:rFonts w:ascii="Times New Roman" w:hAnsi="Times New Roman"/>
          <w:sz w:val="28"/>
          <w:szCs w:val="28"/>
        </w:rPr>
      </w:pPr>
      <w:r w:rsidRPr="0011130B">
        <w:rPr>
          <w:rFonts w:ascii="Times New Roman" w:hAnsi="Times New Roman"/>
          <w:sz w:val="28"/>
          <w:szCs w:val="28"/>
        </w:rPr>
        <w:t>Руководитель от базы практики:</w:t>
      </w:r>
    </w:p>
    <w:p w:rsidR="0011130B" w:rsidRPr="0011130B" w:rsidRDefault="00454B6B" w:rsidP="0011130B">
      <w:pPr>
        <w:shd w:val="clear" w:color="auto" w:fill="FFFFFF"/>
        <w:spacing w:line="360" w:lineRule="auto"/>
        <w:ind w:left="4111" w:hanging="4111"/>
        <w:jc w:val="both"/>
        <w:rPr>
          <w:rFonts w:ascii="Times New Roman" w:hAnsi="Times New Roman"/>
          <w:sz w:val="28"/>
          <w:szCs w:val="28"/>
        </w:rPr>
      </w:pPr>
      <w:r>
        <w:rPr>
          <w:rFonts w:ascii="Times New Roman" w:hAnsi="Times New Roman"/>
          <w:sz w:val="28"/>
          <w:szCs w:val="28"/>
        </w:rPr>
        <w:t>методист гимназии</w:t>
      </w:r>
    </w:p>
    <w:p w:rsidR="0011130B" w:rsidRPr="0011130B" w:rsidRDefault="00454B6B" w:rsidP="0011130B">
      <w:pPr>
        <w:shd w:val="clear" w:color="auto" w:fill="FFFFFF"/>
        <w:spacing w:line="360" w:lineRule="auto"/>
        <w:ind w:left="4111" w:hanging="4111"/>
        <w:jc w:val="both"/>
        <w:rPr>
          <w:rFonts w:ascii="Times New Roman" w:hAnsi="Times New Roman"/>
          <w:sz w:val="28"/>
          <w:szCs w:val="28"/>
        </w:rPr>
      </w:pPr>
      <w:proofErr w:type="spellStart"/>
      <w:r>
        <w:rPr>
          <w:rFonts w:ascii="Times New Roman" w:hAnsi="Times New Roman"/>
          <w:sz w:val="28"/>
          <w:szCs w:val="28"/>
        </w:rPr>
        <w:t>Стерхов</w:t>
      </w:r>
      <w:proofErr w:type="spellEnd"/>
      <w:r>
        <w:rPr>
          <w:rFonts w:ascii="Times New Roman" w:hAnsi="Times New Roman"/>
          <w:sz w:val="28"/>
          <w:szCs w:val="28"/>
        </w:rPr>
        <w:t xml:space="preserve"> Алексей Алексеевич</w:t>
      </w:r>
      <w:r w:rsidR="0011130B" w:rsidRPr="0011130B">
        <w:rPr>
          <w:rFonts w:ascii="Times New Roman" w:hAnsi="Times New Roman"/>
          <w:sz w:val="28"/>
          <w:szCs w:val="28"/>
        </w:rPr>
        <w:tab/>
      </w:r>
      <w:r w:rsidR="0011130B" w:rsidRPr="0011130B">
        <w:rPr>
          <w:rFonts w:ascii="Times New Roman" w:hAnsi="Times New Roman"/>
          <w:sz w:val="28"/>
          <w:szCs w:val="28"/>
        </w:rPr>
        <w:tab/>
      </w:r>
      <w:r w:rsidR="0011130B" w:rsidRPr="0011130B">
        <w:rPr>
          <w:rFonts w:ascii="Times New Roman" w:hAnsi="Times New Roman"/>
          <w:sz w:val="28"/>
          <w:szCs w:val="28"/>
        </w:rPr>
        <w:tab/>
      </w:r>
      <w:r w:rsidR="0011130B" w:rsidRPr="0011130B">
        <w:rPr>
          <w:rFonts w:ascii="Times New Roman" w:hAnsi="Times New Roman"/>
          <w:sz w:val="28"/>
          <w:szCs w:val="28"/>
        </w:rPr>
        <w:tab/>
      </w:r>
      <w:r w:rsidR="0011130B" w:rsidRPr="0011130B">
        <w:rPr>
          <w:rFonts w:ascii="Times New Roman" w:hAnsi="Times New Roman"/>
          <w:sz w:val="28"/>
          <w:szCs w:val="28"/>
        </w:rPr>
        <w:tab/>
      </w:r>
      <w:r w:rsidR="0011130B" w:rsidRPr="0011130B">
        <w:rPr>
          <w:rFonts w:ascii="Times New Roman" w:hAnsi="Times New Roman"/>
          <w:sz w:val="28"/>
          <w:szCs w:val="28"/>
        </w:rPr>
        <w:tab/>
        <w:t>_______________</w:t>
      </w:r>
    </w:p>
    <w:p w:rsidR="0011130B" w:rsidRPr="0011130B" w:rsidRDefault="0011130B" w:rsidP="0011130B">
      <w:pPr>
        <w:spacing w:line="360" w:lineRule="auto"/>
        <w:jc w:val="both"/>
        <w:rPr>
          <w:rFonts w:ascii="Times New Roman" w:hAnsi="Times New Roman"/>
          <w:sz w:val="28"/>
          <w:szCs w:val="28"/>
        </w:rPr>
      </w:pPr>
    </w:p>
    <w:p w:rsidR="0011130B" w:rsidRPr="0011130B" w:rsidRDefault="0011130B" w:rsidP="0011130B">
      <w:pPr>
        <w:spacing w:line="360" w:lineRule="auto"/>
        <w:jc w:val="both"/>
        <w:rPr>
          <w:rFonts w:ascii="Times New Roman" w:hAnsi="Times New Roman"/>
          <w:sz w:val="28"/>
          <w:szCs w:val="28"/>
        </w:rPr>
      </w:pPr>
    </w:p>
    <w:p w:rsidR="0011130B" w:rsidRPr="0011130B" w:rsidRDefault="0011130B" w:rsidP="0011130B">
      <w:pPr>
        <w:spacing w:line="360" w:lineRule="auto"/>
        <w:jc w:val="both"/>
        <w:rPr>
          <w:rFonts w:ascii="Times New Roman" w:hAnsi="Times New Roman"/>
          <w:sz w:val="28"/>
          <w:szCs w:val="28"/>
        </w:rPr>
      </w:pPr>
    </w:p>
    <w:p w:rsidR="0011130B" w:rsidRPr="0011130B" w:rsidRDefault="0011130B" w:rsidP="0011130B">
      <w:pPr>
        <w:spacing w:line="360" w:lineRule="auto"/>
        <w:jc w:val="both"/>
        <w:rPr>
          <w:rFonts w:ascii="Times New Roman" w:hAnsi="Times New Roman"/>
          <w:sz w:val="28"/>
          <w:szCs w:val="28"/>
        </w:rPr>
      </w:pPr>
    </w:p>
    <w:p w:rsidR="0011130B" w:rsidRPr="0011130B" w:rsidRDefault="0011130B" w:rsidP="0011130B">
      <w:pPr>
        <w:spacing w:line="360" w:lineRule="auto"/>
        <w:jc w:val="center"/>
        <w:rPr>
          <w:rFonts w:ascii="Times New Roman" w:hAnsi="Times New Roman"/>
          <w:sz w:val="28"/>
          <w:szCs w:val="28"/>
        </w:rPr>
      </w:pPr>
    </w:p>
    <w:p w:rsidR="0011130B" w:rsidRPr="0011130B" w:rsidRDefault="0011130B" w:rsidP="0011130B">
      <w:pPr>
        <w:spacing w:line="360" w:lineRule="auto"/>
        <w:jc w:val="center"/>
        <w:rPr>
          <w:rFonts w:ascii="Times New Roman" w:hAnsi="Times New Roman"/>
          <w:sz w:val="28"/>
          <w:szCs w:val="28"/>
        </w:rPr>
      </w:pPr>
      <w:r w:rsidRPr="0011130B">
        <w:rPr>
          <w:rFonts w:ascii="Times New Roman" w:hAnsi="Times New Roman"/>
          <w:sz w:val="28"/>
          <w:szCs w:val="28"/>
        </w:rPr>
        <w:t>Шадринск, 2017</w:t>
      </w:r>
    </w:p>
    <w:p w:rsidR="00454B6B" w:rsidRDefault="0011130B" w:rsidP="0011130B">
      <w:pPr>
        <w:spacing w:line="360" w:lineRule="auto"/>
        <w:rPr>
          <w:rFonts w:ascii="Times New Roman" w:hAnsi="Times New Roman"/>
          <w:b/>
          <w:sz w:val="28"/>
          <w:szCs w:val="28"/>
        </w:rPr>
      </w:pPr>
      <w:r w:rsidRPr="0011130B">
        <w:rPr>
          <w:rFonts w:ascii="Times New Roman" w:hAnsi="Times New Roman"/>
          <w:b/>
          <w:sz w:val="28"/>
          <w:szCs w:val="28"/>
        </w:rPr>
        <w:lastRenderedPageBreak/>
        <w:tab/>
      </w:r>
    </w:p>
    <w:p w:rsidR="0011130B" w:rsidRPr="0011130B" w:rsidRDefault="0011130B" w:rsidP="00454B6B">
      <w:pPr>
        <w:spacing w:line="360" w:lineRule="auto"/>
        <w:ind w:firstLine="708"/>
        <w:rPr>
          <w:rFonts w:ascii="Times New Roman" w:hAnsi="Times New Roman"/>
          <w:b/>
          <w:bCs/>
          <w:sz w:val="28"/>
          <w:szCs w:val="28"/>
        </w:rPr>
      </w:pPr>
      <w:r w:rsidRPr="0011130B">
        <w:rPr>
          <w:rFonts w:ascii="Times New Roman" w:hAnsi="Times New Roman"/>
          <w:b/>
          <w:sz w:val="28"/>
          <w:szCs w:val="28"/>
        </w:rPr>
        <w:t xml:space="preserve">Тема лекции: </w:t>
      </w:r>
      <w:r w:rsidRPr="0011130B">
        <w:rPr>
          <w:rFonts w:ascii="Times New Roman" w:hAnsi="Times New Roman"/>
          <w:sz w:val="28"/>
          <w:szCs w:val="28"/>
        </w:rPr>
        <w:t>«Политические партии начала ХХ века»</w:t>
      </w:r>
    </w:p>
    <w:p w:rsidR="00454B6B" w:rsidRDefault="00454B6B" w:rsidP="0011130B">
      <w:pPr>
        <w:spacing w:line="360" w:lineRule="auto"/>
        <w:ind w:firstLine="709"/>
        <w:jc w:val="both"/>
        <w:rPr>
          <w:rFonts w:ascii="Times New Roman" w:hAnsi="Times New Roman"/>
          <w:b/>
          <w:sz w:val="28"/>
          <w:szCs w:val="28"/>
        </w:rPr>
      </w:pPr>
    </w:p>
    <w:p w:rsidR="0011130B" w:rsidRPr="0011130B" w:rsidRDefault="0011130B" w:rsidP="0011130B">
      <w:pPr>
        <w:spacing w:line="360" w:lineRule="auto"/>
        <w:ind w:firstLine="709"/>
        <w:jc w:val="both"/>
        <w:rPr>
          <w:rFonts w:ascii="Times New Roman" w:hAnsi="Times New Roman"/>
          <w:sz w:val="28"/>
          <w:szCs w:val="28"/>
        </w:rPr>
      </w:pPr>
      <w:proofErr w:type="gramStart"/>
      <w:r w:rsidRPr="0011130B">
        <w:rPr>
          <w:rFonts w:ascii="Times New Roman" w:hAnsi="Times New Roman"/>
          <w:b/>
          <w:sz w:val="28"/>
          <w:szCs w:val="28"/>
        </w:rPr>
        <w:t>Контингент обучающихся</w:t>
      </w:r>
      <w:r w:rsidRPr="0011130B">
        <w:rPr>
          <w:rFonts w:ascii="Times New Roman" w:hAnsi="Times New Roman"/>
          <w:sz w:val="28"/>
          <w:szCs w:val="28"/>
        </w:rPr>
        <w:t xml:space="preserve">: лекция предназначена для </w:t>
      </w:r>
      <w:r w:rsidR="00454B6B">
        <w:rPr>
          <w:rFonts w:ascii="Times New Roman" w:hAnsi="Times New Roman"/>
          <w:sz w:val="28"/>
          <w:szCs w:val="28"/>
        </w:rPr>
        <w:t>учащихся 9 класса</w:t>
      </w:r>
      <w:r w:rsidRPr="0011130B">
        <w:rPr>
          <w:rFonts w:ascii="Times New Roman" w:hAnsi="Times New Roman"/>
          <w:sz w:val="28"/>
          <w:szCs w:val="28"/>
        </w:rPr>
        <w:t xml:space="preserve"> </w:t>
      </w:r>
      <w:r w:rsidR="00454B6B">
        <w:rPr>
          <w:rFonts w:ascii="Times New Roman" w:hAnsi="Times New Roman"/>
          <w:sz w:val="28"/>
          <w:szCs w:val="28"/>
        </w:rPr>
        <w:t>ЧОУ гимназии во имя Святителя Николая Чудотворца г. Сургута</w:t>
      </w:r>
      <w:r w:rsidR="00454B6B">
        <w:rPr>
          <w:rFonts w:ascii="Times New Roman" w:hAnsi="Times New Roman"/>
          <w:color w:val="000000"/>
          <w:sz w:val="28"/>
          <w:szCs w:val="28"/>
        </w:rPr>
        <w:t>.</w:t>
      </w:r>
      <w:proofErr w:type="gramEnd"/>
    </w:p>
    <w:p w:rsidR="00454B6B" w:rsidRDefault="00454B6B" w:rsidP="0011130B">
      <w:pPr>
        <w:spacing w:line="360" w:lineRule="auto"/>
        <w:ind w:firstLine="709"/>
        <w:jc w:val="both"/>
        <w:rPr>
          <w:rFonts w:ascii="Times New Roman" w:hAnsi="Times New Roman"/>
          <w:b/>
          <w:sz w:val="28"/>
          <w:szCs w:val="28"/>
        </w:rPr>
      </w:pPr>
    </w:p>
    <w:p w:rsidR="0011130B" w:rsidRPr="0011130B" w:rsidRDefault="0011130B" w:rsidP="0011130B">
      <w:pPr>
        <w:spacing w:line="360" w:lineRule="auto"/>
        <w:ind w:firstLine="709"/>
        <w:jc w:val="both"/>
        <w:rPr>
          <w:rFonts w:ascii="Times New Roman" w:hAnsi="Times New Roman"/>
          <w:sz w:val="28"/>
          <w:szCs w:val="28"/>
        </w:rPr>
      </w:pPr>
      <w:r w:rsidRPr="0011130B">
        <w:rPr>
          <w:rFonts w:ascii="Times New Roman" w:hAnsi="Times New Roman"/>
          <w:b/>
          <w:sz w:val="28"/>
          <w:szCs w:val="28"/>
        </w:rPr>
        <w:t>Цели лекции</w:t>
      </w:r>
      <w:r w:rsidRPr="0011130B">
        <w:rPr>
          <w:rFonts w:ascii="Times New Roman" w:hAnsi="Times New Roman"/>
          <w:sz w:val="28"/>
          <w:szCs w:val="28"/>
        </w:rPr>
        <w:t xml:space="preserve">: </w:t>
      </w:r>
    </w:p>
    <w:p w:rsidR="0011130B" w:rsidRPr="0011130B" w:rsidRDefault="0011130B" w:rsidP="00E9323B">
      <w:pPr>
        <w:pStyle w:val="a5"/>
        <w:numPr>
          <w:ilvl w:val="0"/>
          <w:numId w:val="9"/>
        </w:numPr>
        <w:tabs>
          <w:tab w:val="left" w:pos="1134"/>
        </w:tabs>
        <w:spacing w:after="0" w:line="360" w:lineRule="auto"/>
        <w:ind w:left="0" w:firstLine="709"/>
        <w:jc w:val="both"/>
        <w:rPr>
          <w:rFonts w:ascii="Times New Roman" w:hAnsi="Times New Roman" w:cs="Times New Roman"/>
          <w:b/>
          <w:sz w:val="28"/>
          <w:szCs w:val="28"/>
        </w:rPr>
      </w:pPr>
      <w:r w:rsidRPr="0011130B">
        <w:rPr>
          <w:rFonts w:ascii="Times New Roman" w:hAnsi="Times New Roman" w:cs="Times New Roman"/>
          <w:b/>
          <w:sz w:val="28"/>
          <w:szCs w:val="28"/>
        </w:rPr>
        <w:t>Обучающие:</w:t>
      </w:r>
    </w:p>
    <w:p w:rsidR="0011130B" w:rsidRPr="0011130B" w:rsidRDefault="0011130B" w:rsidP="00E9323B">
      <w:pPr>
        <w:pStyle w:val="a5"/>
        <w:numPr>
          <w:ilvl w:val="0"/>
          <w:numId w:val="10"/>
        </w:numPr>
        <w:tabs>
          <w:tab w:val="left" w:pos="1134"/>
          <w:tab w:val="left" w:pos="1560"/>
        </w:tabs>
        <w:spacing w:after="0" w:line="360" w:lineRule="auto"/>
        <w:ind w:left="0" w:firstLine="1134"/>
        <w:jc w:val="both"/>
        <w:rPr>
          <w:rFonts w:ascii="Times New Roman" w:hAnsi="Times New Roman" w:cs="Times New Roman"/>
          <w:sz w:val="28"/>
          <w:szCs w:val="28"/>
        </w:rPr>
      </w:pPr>
      <w:r w:rsidRPr="0011130B">
        <w:rPr>
          <w:rFonts w:ascii="Times New Roman" w:hAnsi="Times New Roman" w:cs="Times New Roman"/>
          <w:sz w:val="28"/>
          <w:szCs w:val="28"/>
        </w:rPr>
        <w:t>Рассмотреть проблему образования политических партий в России начала ХХ века.</w:t>
      </w:r>
    </w:p>
    <w:p w:rsidR="0011130B" w:rsidRPr="0011130B" w:rsidRDefault="0011130B" w:rsidP="00E9323B">
      <w:pPr>
        <w:pStyle w:val="a5"/>
        <w:numPr>
          <w:ilvl w:val="0"/>
          <w:numId w:val="10"/>
        </w:numPr>
        <w:tabs>
          <w:tab w:val="left" w:pos="1134"/>
          <w:tab w:val="left" w:pos="1560"/>
        </w:tabs>
        <w:spacing w:after="0" w:line="360" w:lineRule="auto"/>
        <w:ind w:left="0" w:firstLine="1134"/>
        <w:jc w:val="both"/>
        <w:rPr>
          <w:rFonts w:ascii="Times New Roman" w:hAnsi="Times New Roman" w:cs="Times New Roman"/>
          <w:sz w:val="28"/>
          <w:szCs w:val="28"/>
        </w:rPr>
      </w:pPr>
      <w:r w:rsidRPr="0011130B">
        <w:rPr>
          <w:rFonts w:ascii="Times New Roman" w:hAnsi="Times New Roman" w:cs="Times New Roman"/>
          <w:sz w:val="28"/>
          <w:szCs w:val="28"/>
        </w:rPr>
        <w:t>Изучить направления общественно-политических движений начала ХХ века в Российской империи</w:t>
      </w:r>
    </w:p>
    <w:p w:rsidR="0011130B" w:rsidRPr="0011130B" w:rsidRDefault="0011130B" w:rsidP="00E9323B">
      <w:pPr>
        <w:pStyle w:val="a5"/>
        <w:numPr>
          <w:ilvl w:val="0"/>
          <w:numId w:val="9"/>
        </w:numPr>
        <w:tabs>
          <w:tab w:val="left" w:pos="1134"/>
        </w:tabs>
        <w:spacing w:after="0" w:line="360" w:lineRule="auto"/>
        <w:ind w:left="0" w:firstLine="709"/>
        <w:jc w:val="both"/>
        <w:rPr>
          <w:rFonts w:ascii="Times New Roman" w:hAnsi="Times New Roman" w:cs="Times New Roman"/>
          <w:b/>
          <w:sz w:val="28"/>
          <w:szCs w:val="28"/>
        </w:rPr>
      </w:pPr>
      <w:r w:rsidRPr="0011130B">
        <w:rPr>
          <w:rFonts w:ascii="Times New Roman" w:hAnsi="Times New Roman" w:cs="Times New Roman"/>
          <w:b/>
          <w:sz w:val="28"/>
          <w:szCs w:val="28"/>
        </w:rPr>
        <w:t>Воспитательные:</w:t>
      </w:r>
    </w:p>
    <w:p w:rsidR="0011130B" w:rsidRPr="0011130B" w:rsidRDefault="0011130B" w:rsidP="00E9323B">
      <w:pPr>
        <w:pStyle w:val="a5"/>
        <w:numPr>
          <w:ilvl w:val="0"/>
          <w:numId w:val="11"/>
        </w:numPr>
        <w:tabs>
          <w:tab w:val="left" w:pos="1560"/>
        </w:tabs>
        <w:spacing w:after="0" w:line="360" w:lineRule="auto"/>
        <w:ind w:left="0" w:firstLine="1134"/>
        <w:jc w:val="both"/>
        <w:rPr>
          <w:rFonts w:ascii="Times New Roman" w:hAnsi="Times New Roman" w:cs="Times New Roman"/>
          <w:sz w:val="28"/>
          <w:szCs w:val="28"/>
        </w:rPr>
      </w:pPr>
      <w:r w:rsidRPr="0011130B">
        <w:rPr>
          <w:rFonts w:ascii="Times New Roman" w:hAnsi="Times New Roman" w:cs="Times New Roman"/>
          <w:sz w:val="28"/>
          <w:szCs w:val="28"/>
        </w:rPr>
        <w:t>Воспитывать правовую культуру, гражданственность и патриотизм.</w:t>
      </w:r>
    </w:p>
    <w:p w:rsidR="0011130B" w:rsidRPr="0011130B" w:rsidRDefault="0011130B" w:rsidP="00E9323B">
      <w:pPr>
        <w:pStyle w:val="a5"/>
        <w:numPr>
          <w:ilvl w:val="0"/>
          <w:numId w:val="11"/>
        </w:numPr>
        <w:tabs>
          <w:tab w:val="left" w:pos="1560"/>
        </w:tabs>
        <w:spacing w:after="0" w:line="360" w:lineRule="auto"/>
        <w:ind w:left="0" w:firstLine="1134"/>
        <w:jc w:val="both"/>
        <w:rPr>
          <w:rFonts w:ascii="Times New Roman" w:hAnsi="Times New Roman" w:cs="Times New Roman"/>
          <w:sz w:val="28"/>
          <w:szCs w:val="28"/>
        </w:rPr>
      </w:pPr>
      <w:r w:rsidRPr="0011130B">
        <w:rPr>
          <w:rFonts w:ascii="Times New Roman" w:hAnsi="Times New Roman" w:cs="Times New Roman"/>
          <w:sz w:val="28"/>
          <w:szCs w:val="28"/>
        </w:rPr>
        <w:t>Воспитывать уважение к истории родной страны.</w:t>
      </w:r>
    </w:p>
    <w:p w:rsidR="0011130B" w:rsidRPr="0011130B" w:rsidRDefault="0011130B" w:rsidP="00E9323B">
      <w:pPr>
        <w:pStyle w:val="a5"/>
        <w:numPr>
          <w:ilvl w:val="0"/>
          <w:numId w:val="9"/>
        </w:numPr>
        <w:spacing w:after="0" w:line="360" w:lineRule="auto"/>
        <w:ind w:left="0" w:firstLine="709"/>
        <w:jc w:val="both"/>
        <w:rPr>
          <w:rFonts w:ascii="Times New Roman" w:hAnsi="Times New Roman" w:cs="Times New Roman"/>
          <w:b/>
          <w:sz w:val="28"/>
          <w:szCs w:val="28"/>
        </w:rPr>
      </w:pPr>
      <w:r w:rsidRPr="0011130B">
        <w:rPr>
          <w:rFonts w:ascii="Times New Roman" w:hAnsi="Times New Roman" w:cs="Times New Roman"/>
          <w:b/>
          <w:sz w:val="28"/>
          <w:szCs w:val="28"/>
        </w:rPr>
        <w:t>Развивающие:</w:t>
      </w:r>
    </w:p>
    <w:p w:rsidR="0011130B" w:rsidRPr="0011130B" w:rsidRDefault="0011130B" w:rsidP="00E9323B">
      <w:pPr>
        <w:pStyle w:val="a5"/>
        <w:numPr>
          <w:ilvl w:val="0"/>
          <w:numId w:val="12"/>
        </w:numPr>
        <w:tabs>
          <w:tab w:val="left" w:pos="1560"/>
        </w:tabs>
        <w:spacing w:after="0" w:line="360" w:lineRule="auto"/>
        <w:ind w:left="0" w:firstLine="1134"/>
        <w:jc w:val="both"/>
        <w:rPr>
          <w:rFonts w:ascii="Times New Roman" w:hAnsi="Times New Roman" w:cs="Times New Roman"/>
          <w:sz w:val="28"/>
          <w:szCs w:val="28"/>
        </w:rPr>
      </w:pPr>
      <w:r w:rsidRPr="0011130B">
        <w:rPr>
          <w:rFonts w:ascii="Times New Roman" w:hAnsi="Times New Roman" w:cs="Times New Roman"/>
          <w:sz w:val="28"/>
          <w:szCs w:val="28"/>
        </w:rPr>
        <w:t>Развивать умение анализировать, сравнивать, обобщать и делать выводы.</w:t>
      </w:r>
    </w:p>
    <w:p w:rsidR="0011130B" w:rsidRPr="0011130B" w:rsidRDefault="0011130B" w:rsidP="00E9323B">
      <w:pPr>
        <w:pStyle w:val="a5"/>
        <w:numPr>
          <w:ilvl w:val="0"/>
          <w:numId w:val="12"/>
        </w:numPr>
        <w:tabs>
          <w:tab w:val="left" w:pos="1560"/>
        </w:tabs>
        <w:spacing w:after="0" w:line="360" w:lineRule="auto"/>
        <w:ind w:hanging="153"/>
        <w:jc w:val="both"/>
        <w:rPr>
          <w:rFonts w:ascii="Times New Roman" w:hAnsi="Times New Roman" w:cs="Times New Roman"/>
          <w:sz w:val="28"/>
          <w:szCs w:val="28"/>
        </w:rPr>
      </w:pPr>
      <w:r w:rsidRPr="0011130B">
        <w:rPr>
          <w:rFonts w:ascii="Times New Roman" w:hAnsi="Times New Roman" w:cs="Times New Roman"/>
          <w:sz w:val="28"/>
          <w:szCs w:val="28"/>
        </w:rPr>
        <w:t>Формировать умение работать с историческими источниками.</w:t>
      </w:r>
    </w:p>
    <w:p w:rsidR="0011130B" w:rsidRPr="0011130B" w:rsidRDefault="0011130B" w:rsidP="0011130B">
      <w:pPr>
        <w:spacing w:line="360" w:lineRule="auto"/>
        <w:ind w:firstLine="709"/>
        <w:jc w:val="both"/>
        <w:rPr>
          <w:rFonts w:ascii="Times New Roman" w:hAnsi="Times New Roman"/>
          <w:b/>
          <w:sz w:val="28"/>
          <w:szCs w:val="28"/>
        </w:rPr>
      </w:pPr>
    </w:p>
    <w:p w:rsidR="0011130B" w:rsidRPr="0011130B" w:rsidRDefault="0011130B" w:rsidP="0011130B">
      <w:pPr>
        <w:spacing w:line="360" w:lineRule="auto"/>
        <w:ind w:firstLine="709"/>
        <w:rPr>
          <w:rFonts w:ascii="Times New Roman" w:hAnsi="Times New Roman"/>
          <w:b/>
          <w:sz w:val="28"/>
          <w:szCs w:val="28"/>
        </w:rPr>
      </w:pPr>
      <w:r w:rsidRPr="0011130B">
        <w:rPr>
          <w:rFonts w:ascii="Times New Roman" w:hAnsi="Times New Roman"/>
          <w:b/>
          <w:sz w:val="28"/>
          <w:szCs w:val="28"/>
        </w:rPr>
        <w:t>План лекции:</w:t>
      </w:r>
    </w:p>
    <w:p w:rsidR="0011130B" w:rsidRPr="0011130B" w:rsidRDefault="0011130B" w:rsidP="00E9323B">
      <w:pPr>
        <w:pStyle w:val="a3"/>
        <w:numPr>
          <w:ilvl w:val="0"/>
          <w:numId w:val="8"/>
        </w:numPr>
        <w:spacing w:line="360" w:lineRule="auto"/>
        <w:ind w:left="0" w:firstLine="709"/>
        <w:jc w:val="both"/>
        <w:rPr>
          <w:rFonts w:ascii="Times New Roman" w:hAnsi="Times New Roman"/>
          <w:sz w:val="28"/>
          <w:szCs w:val="28"/>
        </w:rPr>
      </w:pPr>
      <w:r w:rsidRPr="0011130B">
        <w:rPr>
          <w:rFonts w:ascii="Times New Roman" w:hAnsi="Times New Roman"/>
          <w:sz w:val="28"/>
          <w:szCs w:val="28"/>
        </w:rPr>
        <w:t>Вступление.</w:t>
      </w:r>
    </w:p>
    <w:p w:rsidR="0011130B" w:rsidRPr="0011130B" w:rsidRDefault="0011130B" w:rsidP="00E9323B">
      <w:pPr>
        <w:pStyle w:val="a3"/>
        <w:numPr>
          <w:ilvl w:val="0"/>
          <w:numId w:val="8"/>
        </w:numPr>
        <w:spacing w:line="360" w:lineRule="auto"/>
        <w:ind w:left="0" w:firstLine="709"/>
        <w:jc w:val="both"/>
        <w:rPr>
          <w:rFonts w:ascii="Times New Roman" w:hAnsi="Times New Roman"/>
          <w:bCs/>
          <w:sz w:val="28"/>
          <w:szCs w:val="28"/>
        </w:rPr>
      </w:pPr>
      <w:r w:rsidRPr="0011130B">
        <w:rPr>
          <w:rFonts w:ascii="Times New Roman" w:hAnsi="Times New Roman"/>
          <w:bCs/>
          <w:sz w:val="28"/>
          <w:szCs w:val="28"/>
        </w:rPr>
        <w:t>Социалистические партии.</w:t>
      </w:r>
    </w:p>
    <w:p w:rsidR="0011130B" w:rsidRPr="0011130B" w:rsidRDefault="0011130B" w:rsidP="00E9323B">
      <w:pPr>
        <w:pStyle w:val="a3"/>
        <w:numPr>
          <w:ilvl w:val="0"/>
          <w:numId w:val="8"/>
        </w:numPr>
        <w:spacing w:line="360" w:lineRule="auto"/>
        <w:ind w:left="0" w:firstLine="709"/>
        <w:jc w:val="both"/>
        <w:rPr>
          <w:rFonts w:ascii="Times New Roman" w:hAnsi="Times New Roman"/>
          <w:sz w:val="28"/>
          <w:szCs w:val="28"/>
        </w:rPr>
      </w:pPr>
      <w:r w:rsidRPr="0011130B">
        <w:rPr>
          <w:rFonts w:ascii="Times New Roman" w:hAnsi="Times New Roman"/>
          <w:bCs/>
          <w:sz w:val="28"/>
          <w:szCs w:val="28"/>
        </w:rPr>
        <w:t>Либеральные партии.</w:t>
      </w:r>
    </w:p>
    <w:p w:rsidR="0011130B" w:rsidRPr="0011130B" w:rsidRDefault="0011130B" w:rsidP="00E9323B">
      <w:pPr>
        <w:pStyle w:val="a3"/>
        <w:numPr>
          <w:ilvl w:val="0"/>
          <w:numId w:val="8"/>
        </w:numPr>
        <w:spacing w:line="360" w:lineRule="auto"/>
        <w:ind w:left="0" w:firstLine="709"/>
        <w:jc w:val="both"/>
        <w:rPr>
          <w:rFonts w:ascii="Times New Roman" w:hAnsi="Times New Roman"/>
          <w:sz w:val="28"/>
          <w:szCs w:val="28"/>
        </w:rPr>
      </w:pPr>
      <w:r w:rsidRPr="0011130B">
        <w:rPr>
          <w:rFonts w:ascii="Times New Roman" w:hAnsi="Times New Roman"/>
          <w:bCs/>
          <w:sz w:val="28"/>
          <w:szCs w:val="28"/>
        </w:rPr>
        <w:t>Монархические партии.</w:t>
      </w:r>
    </w:p>
    <w:p w:rsidR="0011130B" w:rsidRPr="0011130B" w:rsidRDefault="0011130B" w:rsidP="00E9323B">
      <w:pPr>
        <w:pStyle w:val="a3"/>
        <w:numPr>
          <w:ilvl w:val="0"/>
          <w:numId w:val="8"/>
        </w:numPr>
        <w:spacing w:line="360" w:lineRule="auto"/>
        <w:ind w:left="0" w:firstLine="709"/>
        <w:jc w:val="both"/>
        <w:rPr>
          <w:rFonts w:ascii="Times New Roman" w:hAnsi="Times New Roman"/>
          <w:sz w:val="28"/>
          <w:szCs w:val="28"/>
        </w:rPr>
      </w:pPr>
      <w:r w:rsidRPr="0011130B">
        <w:rPr>
          <w:rFonts w:ascii="Times New Roman" w:hAnsi="Times New Roman"/>
          <w:sz w:val="28"/>
          <w:szCs w:val="28"/>
        </w:rPr>
        <w:t>Заключение (озвучивается список литературы).</w:t>
      </w:r>
    </w:p>
    <w:p w:rsidR="0011130B" w:rsidRPr="0011130B" w:rsidRDefault="0011130B" w:rsidP="0011130B">
      <w:pPr>
        <w:spacing w:line="360" w:lineRule="auto"/>
        <w:ind w:firstLine="709"/>
        <w:rPr>
          <w:rFonts w:ascii="Times New Roman" w:hAnsi="Times New Roman"/>
          <w:b/>
          <w:sz w:val="28"/>
          <w:szCs w:val="28"/>
          <w:lang w:val="en-US"/>
        </w:rPr>
      </w:pPr>
    </w:p>
    <w:p w:rsidR="0011130B" w:rsidRPr="0011130B" w:rsidRDefault="0011130B" w:rsidP="0011130B">
      <w:pPr>
        <w:spacing w:line="360" w:lineRule="auto"/>
        <w:ind w:firstLine="709"/>
        <w:rPr>
          <w:rFonts w:ascii="Times New Roman" w:hAnsi="Times New Roman"/>
          <w:b/>
          <w:sz w:val="28"/>
          <w:szCs w:val="28"/>
        </w:rPr>
      </w:pPr>
    </w:p>
    <w:p w:rsidR="00454B6B" w:rsidRDefault="00454B6B" w:rsidP="0011130B">
      <w:pPr>
        <w:spacing w:line="360" w:lineRule="auto"/>
        <w:ind w:firstLine="709"/>
        <w:rPr>
          <w:rFonts w:ascii="Times New Roman" w:hAnsi="Times New Roman"/>
          <w:b/>
          <w:sz w:val="28"/>
          <w:szCs w:val="28"/>
        </w:rPr>
      </w:pPr>
    </w:p>
    <w:p w:rsidR="0011130B" w:rsidRPr="0011130B" w:rsidRDefault="0011130B" w:rsidP="0011130B">
      <w:pPr>
        <w:spacing w:line="360" w:lineRule="auto"/>
        <w:ind w:firstLine="709"/>
        <w:rPr>
          <w:rFonts w:ascii="Times New Roman" w:hAnsi="Times New Roman"/>
          <w:b/>
          <w:sz w:val="28"/>
          <w:szCs w:val="28"/>
        </w:rPr>
      </w:pPr>
      <w:r w:rsidRPr="0011130B">
        <w:rPr>
          <w:rFonts w:ascii="Times New Roman" w:hAnsi="Times New Roman"/>
          <w:b/>
          <w:sz w:val="28"/>
          <w:szCs w:val="28"/>
        </w:rPr>
        <w:lastRenderedPageBreak/>
        <w:t>Литература:</w:t>
      </w:r>
    </w:p>
    <w:p w:rsidR="0011130B" w:rsidRPr="0011130B" w:rsidRDefault="0011130B" w:rsidP="00E9323B">
      <w:pPr>
        <w:widowControl w:val="0"/>
        <w:numPr>
          <w:ilvl w:val="0"/>
          <w:numId w:val="13"/>
        </w:numPr>
        <w:tabs>
          <w:tab w:val="clear" w:pos="1429"/>
          <w:tab w:val="num" w:pos="0"/>
          <w:tab w:val="left" w:pos="500"/>
        </w:tabs>
        <w:autoSpaceDE w:val="0"/>
        <w:autoSpaceDN w:val="0"/>
        <w:adjustRightInd w:val="0"/>
        <w:spacing w:line="360" w:lineRule="auto"/>
        <w:ind w:left="0" w:firstLine="709"/>
        <w:jc w:val="both"/>
        <w:rPr>
          <w:rFonts w:ascii="Times New Roman" w:hAnsi="Times New Roman"/>
          <w:sz w:val="28"/>
          <w:szCs w:val="28"/>
        </w:rPr>
      </w:pPr>
      <w:proofErr w:type="spellStart"/>
      <w:r w:rsidRPr="0011130B">
        <w:rPr>
          <w:rFonts w:ascii="Times New Roman" w:hAnsi="Times New Roman"/>
          <w:sz w:val="28"/>
          <w:szCs w:val="28"/>
        </w:rPr>
        <w:t>Акопьянц</w:t>
      </w:r>
      <w:proofErr w:type="spellEnd"/>
      <w:r w:rsidRPr="0011130B">
        <w:rPr>
          <w:rFonts w:ascii="Times New Roman" w:hAnsi="Times New Roman"/>
          <w:sz w:val="28"/>
          <w:szCs w:val="28"/>
        </w:rPr>
        <w:t xml:space="preserve"> А.С., Добровольский А.В. История: практикум. – Новосибирск: СГУПС, 2015. – 119 с.</w:t>
      </w:r>
    </w:p>
    <w:p w:rsidR="0011130B" w:rsidRPr="0011130B" w:rsidRDefault="0011130B" w:rsidP="00E9323B">
      <w:pPr>
        <w:widowControl w:val="0"/>
        <w:numPr>
          <w:ilvl w:val="0"/>
          <w:numId w:val="13"/>
        </w:numPr>
        <w:tabs>
          <w:tab w:val="clear" w:pos="1429"/>
          <w:tab w:val="num" w:pos="0"/>
          <w:tab w:val="left" w:pos="500"/>
        </w:tabs>
        <w:autoSpaceDE w:val="0"/>
        <w:autoSpaceDN w:val="0"/>
        <w:adjustRightInd w:val="0"/>
        <w:spacing w:line="360" w:lineRule="auto"/>
        <w:ind w:left="0" w:firstLine="709"/>
        <w:jc w:val="both"/>
        <w:rPr>
          <w:rFonts w:ascii="Times New Roman" w:hAnsi="Times New Roman"/>
          <w:sz w:val="28"/>
          <w:szCs w:val="28"/>
        </w:rPr>
      </w:pPr>
      <w:proofErr w:type="spellStart"/>
      <w:r w:rsidRPr="0011130B">
        <w:rPr>
          <w:rFonts w:ascii="Times New Roman" w:hAnsi="Times New Roman"/>
          <w:sz w:val="28"/>
          <w:szCs w:val="28"/>
        </w:rPr>
        <w:t>Загладин</w:t>
      </w:r>
      <w:proofErr w:type="spellEnd"/>
      <w:r w:rsidRPr="0011130B">
        <w:rPr>
          <w:rFonts w:ascii="Times New Roman" w:hAnsi="Times New Roman"/>
          <w:sz w:val="28"/>
          <w:szCs w:val="28"/>
        </w:rPr>
        <w:t xml:space="preserve"> Н.В. и др. История России. ХХ – начало </w:t>
      </w:r>
      <w:r w:rsidRPr="0011130B">
        <w:rPr>
          <w:rFonts w:ascii="Times New Roman" w:hAnsi="Times New Roman"/>
          <w:sz w:val="28"/>
          <w:szCs w:val="28"/>
          <w:lang w:val="en-US"/>
        </w:rPr>
        <w:t>XXI</w:t>
      </w:r>
      <w:r w:rsidRPr="0011130B">
        <w:rPr>
          <w:rFonts w:ascii="Times New Roman" w:hAnsi="Times New Roman"/>
          <w:sz w:val="28"/>
          <w:szCs w:val="28"/>
        </w:rPr>
        <w:t xml:space="preserve"> века: Учебник для 11 класса общеобразовательных учреждений. – М.: Русское слово, 2009. – 480 с.</w:t>
      </w:r>
    </w:p>
    <w:p w:rsidR="0011130B" w:rsidRPr="0011130B" w:rsidRDefault="0011130B" w:rsidP="00E9323B">
      <w:pPr>
        <w:widowControl w:val="0"/>
        <w:numPr>
          <w:ilvl w:val="0"/>
          <w:numId w:val="13"/>
        </w:numPr>
        <w:tabs>
          <w:tab w:val="clear" w:pos="1429"/>
          <w:tab w:val="num" w:pos="0"/>
          <w:tab w:val="left" w:pos="500"/>
        </w:tabs>
        <w:autoSpaceDE w:val="0"/>
        <w:autoSpaceDN w:val="0"/>
        <w:adjustRightInd w:val="0"/>
        <w:spacing w:line="360" w:lineRule="auto"/>
        <w:ind w:left="0" w:firstLine="709"/>
        <w:jc w:val="both"/>
        <w:rPr>
          <w:rFonts w:ascii="Times New Roman" w:hAnsi="Times New Roman"/>
          <w:sz w:val="28"/>
          <w:szCs w:val="28"/>
        </w:rPr>
      </w:pPr>
      <w:proofErr w:type="spellStart"/>
      <w:r w:rsidRPr="0011130B">
        <w:rPr>
          <w:rFonts w:ascii="Times New Roman" w:hAnsi="Times New Roman"/>
          <w:sz w:val="28"/>
          <w:szCs w:val="28"/>
        </w:rPr>
        <w:t>Загладин</w:t>
      </w:r>
      <w:proofErr w:type="spellEnd"/>
      <w:r w:rsidRPr="0011130B">
        <w:rPr>
          <w:rFonts w:ascii="Times New Roman" w:hAnsi="Times New Roman"/>
          <w:sz w:val="28"/>
          <w:szCs w:val="28"/>
        </w:rPr>
        <w:t xml:space="preserve"> Н.В., Симония Н.А. История России и мира в ХХ – начале </w:t>
      </w:r>
      <w:r w:rsidRPr="0011130B">
        <w:rPr>
          <w:rFonts w:ascii="Times New Roman" w:hAnsi="Times New Roman"/>
          <w:sz w:val="28"/>
          <w:szCs w:val="28"/>
          <w:lang w:val="en-US"/>
        </w:rPr>
        <w:t>XXI</w:t>
      </w:r>
      <w:r w:rsidRPr="0011130B">
        <w:rPr>
          <w:rFonts w:ascii="Times New Roman" w:hAnsi="Times New Roman"/>
          <w:sz w:val="28"/>
          <w:szCs w:val="28"/>
        </w:rPr>
        <w:t xml:space="preserve"> века. 11 класс. – М.: Русское слово, 2012. – 479 с.</w:t>
      </w:r>
    </w:p>
    <w:p w:rsidR="0011130B" w:rsidRPr="0011130B" w:rsidRDefault="0011130B" w:rsidP="00E9323B">
      <w:pPr>
        <w:widowControl w:val="0"/>
        <w:numPr>
          <w:ilvl w:val="0"/>
          <w:numId w:val="13"/>
        </w:numPr>
        <w:tabs>
          <w:tab w:val="clear" w:pos="1429"/>
          <w:tab w:val="num" w:pos="0"/>
          <w:tab w:val="left" w:pos="500"/>
        </w:tabs>
        <w:autoSpaceDE w:val="0"/>
        <w:autoSpaceDN w:val="0"/>
        <w:adjustRightInd w:val="0"/>
        <w:spacing w:line="360" w:lineRule="auto"/>
        <w:ind w:left="0" w:firstLine="709"/>
        <w:jc w:val="both"/>
        <w:rPr>
          <w:rFonts w:ascii="Times New Roman" w:hAnsi="Times New Roman"/>
          <w:sz w:val="28"/>
          <w:szCs w:val="28"/>
        </w:rPr>
      </w:pPr>
      <w:r w:rsidRPr="0011130B">
        <w:rPr>
          <w:rFonts w:ascii="Times New Roman" w:hAnsi="Times New Roman"/>
          <w:sz w:val="28"/>
          <w:szCs w:val="28"/>
        </w:rPr>
        <w:t>История России с древнейших времен до наших дней: учебник</w:t>
      </w:r>
      <w:proofErr w:type="gramStart"/>
      <w:r w:rsidRPr="0011130B">
        <w:rPr>
          <w:rFonts w:ascii="Times New Roman" w:hAnsi="Times New Roman"/>
          <w:sz w:val="28"/>
          <w:szCs w:val="28"/>
        </w:rPr>
        <w:t xml:space="preserve"> / П</w:t>
      </w:r>
      <w:proofErr w:type="gramEnd"/>
      <w:r w:rsidRPr="0011130B">
        <w:rPr>
          <w:rFonts w:ascii="Times New Roman" w:hAnsi="Times New Roman"/>
          <w:sz w:val="28"/>
          <w:szCs w:val="28"/>
        </w:rPr>
        <w:t xml:space="preserve">од ред. А.Н. Сахарова. – М.: Проспект, 2012. – 718 с. </w:t>
      </w:r>
    </w:p>
    <w:p w:rsidR="0011130B" w:rsidRPr="0011130B" w:rsidRDefault="0011130B" w:rsidP="00E9323B">
      <w:pPr>
        <w:widowControl w:val="0"/>
        <w:numPr>
          <w:ilvl w:val="0"/>
          <w:numId w:val="13"/>
        </w:numPr>
        <w:tabs>
          <w:tab w:val="clear" w:pos="1429"/>
          <w:tab w:val="num" w:pos="0"/>
          <w:tab w:val="left" w:pos="500"/>
        </w:tabs>
        <w:autoSpaceDE w:val="0"/>
        <w:autoSpaceDN w:val="0"/>
        <w:adjustRightInd w:val="0"/>
        <w:spacing w:line="360" w:lineRule="auto"/>
        <w:ind w:left="0" w:firstLine="709"/>
        <w:jc w:val="both"/>
        <w:rPr>
          <w:rFonts w:ascii="Times New Roman" w:hAnsi="Times New Roman"/>
          <w:sz w:val="28"/>
          <w:szCs w:val="28"/>
        </w:rPr>
      </w:pPr>
      <w:r w:rsidRPr="0011130B">
        <w:rPr>
          <w:rFonts w:ascii="Times New Roman" w:hAnsi="Times New Roman"/>
          <w:sz w:val="28"/>
          <w:szCs w:val="28"/>
        </w:rPr>
        <w:t>Карапетян Л.А. Конституционная монархия в концепции политической партии «Союз 17 октября» России в начале 20 века // История государства и права. – 2011. – №13. – С. 40-43.</w:t>
      </w:r>
    </w:p>
    <w:p w:rsidR="0011130B" w:rsidRPr="0011130B" w:rsidRDefault="0011130B" w:rsidP="00E9323B">
      <w:pPr>
        <w:widowControl w:val="0"/>
        <w:numPr>
          <w:ilvl w:val="0"/>
          <w:numId w:val="13"/>
        </w:numPr>
        <w:tabs>
          <w:tab w:val="clear" w:pos="1429"/>
          <w:tab w:val="num" w:pos="0"/>
          <w:tab w:val="left" w:pos="500"/>
        </w:tabs>
        <w:autoSpaceDE w:val="0"/>
        <w:autoSpaceDN w:val="0"/>
        <w:adjustRightInd w:val="0"/>
        <w:spacing w:line="360" w:lineRule="auto"/>
        <w:ind w:left="0" w:firstLine="709"/>
        <w:jc w:val="both"/>
        <w:rPr>
          <w:rFonts w:ascii="Times New Roman" w:hAnsi="Times New Roman"/>
          <w:sz w:val="28"/>
          <w:szCs w:val="28"/>
        </w:rPr>
      </w:pPr>
      <w:r w:rsidRPr="0011130B">
        <w:rPr>
          <w:rFonts w:ascii="Times New Roman" w:hAnsi="Times New Roman"/>
          <w:sz w:val="28"/>
          <w:szCs w:val="28"/>
        </w:rPr>
        <w:t>Россия в архитектуре глобального мира: цивилизационное измерение</w:t>
      </w:r>
      <w:proofErr w:type="gramStart"/>
      <w:r w:rsidRPr="0011130B">
        <w:rPr>
          <w:rFonts w:ascii="Times New Roman" w:hAnsi="Times New Roman"/>
          <w:sz w:val="28"/>
          <w:szCs w:val="28"/>
        </w:rPr>
        <w:t xml:space="preserve"> / О</w:t>
      </w:r>
      <w:proofErr w:type="gramEnd"/>
      <w:r w:rsidRPr="0011130B">
        <w:rPr>
          <w:rFonts w:ascii="Times New Roman" w:hAnsi="Times New Roman"/>
          <w:sz w:val="28"/>
          <w:szCs w:val="28"/>
        </w:rPr>
        <w:t>тв. редактор А.В. Смирнов. – М.: Институт философии РАН, 2015. – 520 с.</w:t>
      </w:r>
    </w:p>
    <w:p w:rsidR="0011130B" w:rsidRPr="0011130B" w:rsidRDefault="0011130B" w:rsidP="00E9323B">
      <w:pPr>
        <w:widowControl w:val="0"/>
        <w:numPr>
          <w:ilvl w:val="0"/>
          <w:numId w:val="13"/>
        </w:numPr>
        <w:tabs>
          <w:tab w:val="clear" w:pos="1429"/>
          <w:tab w:val="num" w:pos="0"/>
          <w:tab w:val="left" w:pos="500"/>
        </w:tabs>
        <w:autoSpaceDE w:val="0"/>
        <w:autoSpaceDN w:val="0"/>
        <w:adjustRightInd w:val="0"/>
        <w:spacing w:line="360" w:lineRule="auto"/>
        <w:ind w:left="0" w:firstLine="709"/>
        <w:jc w:val="both"/>
        <w:rPr>
          <w:rFonts w:ascii="Times New Roman" w:hAnsi="Times New Roman"/>
          <w:sz w:val="28"/>
          <w:szCs w:val="28"/>
        </w:rPr>
      </w:pPr>
      <w:proofErr w:type="spellStart"/>
      <w:r w:rsidRPr="0011130B">
        <w:rPr>
          <w:rFonts w:ascii="Times New Roman" w:hAnsi="Times New Roman"/>
          <w:sz w:val="28"/>
          <w:szCs w:val="28"/>
        </w:rPr>
        <w:t>Таппасханова</w:t>
      </w:r>
      <w:proofErr w:type="spellEnd"/>
      <w:r w:rsidRPr="0011130B">
        <w:rPr>
          <w:rFonts w:ascii="Times New Roman" w:hAnsi="Times New Roman"/>
          <w:sz w:val="28"/>
          <w:szCs w:val="28"/>
        </w:rPr>
        <w:t xml:space="preserve"> И.Б. Правовые положения и модели правового регулирования аграрного вопроса в программных актах политических партий </w:t>
      </w:r>
      <w:proofErr w:type="gramStart"/>
      <w:r w:rsidRPr="0011130B">
        <w:rPr>
          <w:rFonts w:ascii="Times New Roman" w:hAnsi="Times New Roman"/>
          <w:sz w:val="28"/>
          <w:szCs w:val="28"/>
        </w:rPr>
        <w:t>в начале</w:t>
      </w:r>
      <w:proofErr w:type="gramEnd"/>
      <w:r w:rsidRPr="0011130B">
        <w:rPr>
          <w:rFonts w:ascii="Times New Roman" w:hAnsi="Times New Roman"/>
          <w:sz w:val="28"/>
          <w:szCs w:val="28"/>
        </w:rPr>
        <w:t xml:space="preserve"> ХХ в. // Актуальные проблемы современности: наука и общество. – 2015. – №1 (6). – С. 12-15.</w:t>
      </w:r>
    </w:p>
    <w:p w:rsidR="0011130B" w:rsidRPr="0011130B" w:rsidRDefault="0011130B" w:rsidP="0011130B">
      <w:pPr>
        <w:spacing w:line="360" w:lineRule="auto"/>
        <w:ind w:firstLine="709"/>
        <w:jc w:val="both"/>
        <w:rPr>
          <w:rFonts w:ascii="Times New Roman" w:hAnsi="Times New Roman"/>
          <w:b/>
          <w:sz w:val="28"/>
          <w:szCs w:val="28"/>
        </w:rPr>
      </w:pPr>
    </w:p>
    <w:p w:rsidR="0011130B" w:rsidRPr="0011130B" w:rsidRDefault="0011130B" w:rsidP="0011130B">
      <w:pPr>
        <w:spacing w:line="360" w:lineRule="auto"/>
        <w:ind w:firstLine="709"/>
        <w:rPr>
          <w:rFonts w:ascii="Times New Roman" w:hAnsi="Times New Roman"/>
          <w:sz w:val="28"/>
          <w:szCs w:val="28"/>
        </w:rPr>
      </w:pPr>
    </w:p>
    <w:p w:rsidR="0011130B" w:rsidRPr="0011130B" w:rsidRDefault="0011130B" w:rsidP="0011130B">
      <w:pPr>
        <w:spacing w:line="360" w:lineRule="auto"/>
        <w:ind w:firstLine="709"/>
        <w:rPr>
          <w:rFonts w:ascii="Times New Roman" w:hAnsi="Times New Roman"/>
          <w:sz w:val="28"/>
          <w:szCs w:val="28"/>
        </w:rPr>
      </w:pPr>
    </w:p>
    <w:p w:rsidR="0011130B" w:rsidRPr="0011130B" w:rsidRDefault="0011130B" w:rsidP="0011130B">
      <w:pPr>
        <w:spacing w:line="360" w:lineRule="auto"/>
        <w:ind w:firstLine="709"/>
        <w:rPr>
          <w:rFonts w:ascii="Times New Roman" w:hAnsi="Times New Roman"/>
          <w:sz w:val="28"/>
          <w:szCs w:val="28"/>
        </w:rPr>
      </w:pPr>
    </w:p>
    <w:p w:rsidR="0011130B" w:rsidRPr="0011130B" w:rsidRDefault="0011130B" w:rsidP="0011130B">
      <w:pPr>
        <w:spacing w:line="360" w:lineRule="auto"/>
        <w:ind w:firstLine="709"/>
        <w:rPr>
          <w:rFonts w:ascii="Times New Roman" w:hAnsi="Times New Roman"/>
          <w:sz w:val="28"/>
          <w:szCs w:val="28"/>
        </w:rPr>
      </w:pPr>
    </w:p>
    <w:p w:rsidR="0011130B" w:rsidRPr="0011130B" w:rsidRDefault="0011130B" w:rsidP="0011130B">
      <w:pPr>
        <w:spacing w:line="360" w:lineRule="auto"/>
        <w:ind w:firstLine="709"/>
        <w:rPr>
          <w:rFonts w:ascii="Times New Roman" w:hAnsi="Times New Roman"/>
          <w:sz w:val="28"/>
          <w:szCs w:val="28"/>
        </w:rPr>
      </w:pPr>
    </w:p>
    <w:p w:rsidR="0011130B" w:rsidRPr="0011130B" w:rsidRDefault="0011130B" w:rsidP="0011130B">
      <w:pPr>
        <w:spacing w:line="360" w:lineRule="auto"/>
        <w:ind w:firstLine="709"/>
        <w:rPr>
          <w:rFonts w:ascii="Times New Roman" w:hAnsi="Times New Roman"/>
          <w:sz w:val="28"/>
          <w:szCs w:val="28"/>
        </w:rPr>
      </w:pPr>
    </w:p>
    <w:p w:rsidR="0011130B" w:rsidRPr="0011130B" w:rsidRDefault="0011130B" w:rsidP="0011130B">
      <w:pPr>
        <w:spacing w:line="360" w:lineRule="auto"/>
        <w:ind w:firstLine="709"/>
        <w:rPr>
          <w:rFonts w:ascii="Times New Roman" w:hAnsi="Times New Roman"/>
          <w:sz w:val="28"/>
          <w:szCs w:val="28"/>
        </w:rPr>
      </w:pPr>
    </w:p>
    <w:p w:rsidR="0011130B" w:rsidRPr="0011130B" w:rsidRDefault="0011130B" w:rsidP="0011130B">
      <w:pPr>
        <w:spacing w:line="360" w:lineRule="auto"/>
        <w:ind w:firstLine="709"/>
        <w:rPr>
          <w:rFonts w:ascii="Times New Roman" w:hAnsi="Times New Roman"/>
          <w:sz w:val="28"/>
          <w:szCs w:val="28"/>
        </w:rPr>
      </w:pPr>
    </w:p>
    <w:p w:rsidR="0011130B" w:rsidRPr="0011130B" w:rsidRDefault="0011130B" w:rsidP="0011130B">
      <w:pPr>
        <w:spacing w:line="360" w:lineRule="auto"/>
        <w:ind w:firstLine="709"/>
        <w:rPr>
          <w:rFonts w:ascii="Times New Roman" w:hAnsi="Times New Roman"/>
          <w:sz w:val="28"/>
          <w:szCs w:val="28"/>
        </w:rPr>
      </w:pPr>
    </w:p>
    <w:p w:rsidR="0011130B" w:rsidRPr="0011130B" w:rsidRDefault="0011130B" w:rsidP="0011130B">
      <w:pPr>
        <w:spacing w:line="360" w:lineRule="auto"/>
        <w:ind w:firstLine="709"/>
        <w:jc w:val="center"/>
        <w:rPr>
          <w:rFonts w:ascii="Times New Roman" w:hAnsi="Times New Roman"/>
          <w:b/>
          <w:bCs/>
          <w:sz w:val="28"/>
          <w:szCs w:val="28"/>
        </w:rPr>
      </w:pPr>
      <w:r w:rsidRPr="0011130B">
        <w:rPr>
          <w:rFonts w:ascii="Times New Roman" w:hAnsi="Times New Roman"/>
          <w:b/>
          <w:bCs/>
          <w:sz w:val="28"/>
          <w:szCs w:val="28"/>
        </w:rPr>
        <w:lastRenderedPageBreak/>
        <w:t>Содержание лекции на тему</w:t>
      </w:r>
    </w:p>
    <w:p w:rsidR="0011130B" w:rsidRPr="0011130B" w:rsidRDefault="0011130B" w:rsidP="0011130B">
      <w:pPr>
        <w:spacing w:line="360" w:lineRule="auto"/>
        <w:jc w:val="center"/>
        <w:rPr>
          <w:rFonts w:ascii="Times New Roman" w:hAnsi="Times New Roman"/>
          <w:b/>
          <w:bCs/>
          <w:sz w:val="28"/>
          <w:szCs w:val="28"/>
        </w:rPr>
      </w:pPr>
      <w:r w:rsidRPr="0011130B">
        <w:rPr>
          <w:rFonts w:ascii="Times New Roman" w:hAnsi="Times New Roman"/>
          <w:b/>
          <w:sz w:val="28"/>
          <w:szCs w:val="28"/>
        </w:rPr>
        <w:t>«Политические партии начала ХХ века»</w:t>
      </w:r>
    </w:p>
    <w:p w:rsidR="0011130B" w:rsidRPr="0011130B" w:rsidRDefault="0011130B" w:rsidP="0011130B">
      <w:pPr>
        <w:spacing w:line="360" w:lineRule="auto"/>
        <w:ind w:firstLine="709"/>
        <w:jc w:val="center"/>
        <w:rPr>
          <w:rFonts w:ascii="Times New Roman" w:hAnsi="Times New Roman"/>
          <w:b/>
          <w:bCs/>
          <w:sz w:val="28"/>
          <w:szCs w:val="28"/>
        </w:rPr>
      </w:pPr>
    </w:p>
    <w:p w:rsidR="0011130B" w:rsidRPr="0011130B" w:rsidRDefault="0011130B" w:rsidP="0011130B">
      <w:pPr>
        <w:spacing w:line="360" w:lineRule="auto"/>
        <w:ind w:firstLine="709"/>
        <w:jc w:val="both"/>
        <w:rPr>
          <w:rFonts w:ascii="Times New Roman" w:hAnsi="Times New Roman"/>
          <w:b/>
          <w:bCs/>
          <w:sz w:val="28"/>
          <w:szCs w:val="28"/>
        </w:rPr>
      </w:pPr>
      <w:r w:rsidRPr="0011130B">
        <w:rPr>
          <w:rFonts w:ascii="Times New Roman" w:hAnsi="Times New Roman"/>
          <w:b/>
          <w:bCs/>
          <w:sz w:val="28"/>
          <w:szCs w:val="28"/>
        </w:rPr>
        <w:t>1. Социалистические партии</w:t>
      </w:r>
    </w:p>
    <w:p w:rsidR="0011130B" w:rsidRPr="0011130B" w:rsidRDefault="0011130B" w:rsidP="0011130B">
      <w:pPr>
        <w:spacing w:line="360" w:lineRule="auto"/>
        <w:ind w:firstLine="709"/>
        <w:jc w:val="both"/>
        <w:rPr>
          <w:rFonts w:ascii="Times New Roman" w:hAnsi="Times New Roman"/>
          <w:b/>
          <w:bCs/>
          <w:sz w:val="28"/>
          <w:szCs w:val="28"/>
        </w:rPr>
      </w:pPr>
      <w:r w:rsidRPr="0011130B">
        <w:rPr>
          <w:rFonts w:ascii="Times New Roman" w:hAnsi="Times New Roman"/>
          <w:b/>
          <w:bCs/>
          <w:sz w:val="28"/>
          <w:szCs w:val="28"/>
        </w:rPr>
        <w:t>Социалисты-революционеры (ПСР, эсеры) - с 1902 г.</w:t>
      </w:r>
    </w:p>
    <w:p w:rsidR="0011130B" w:rsidRPr="0011130B" w:rsidRDefault="0011130B" w:rsidP="0011130B">
      <w:pPr>
        <w:spacing w:line="360" w:lineRule="auto"/>
        <w:ind w:firstLine="709"/>
        <w:jc w:val="both"/>
        <w:rPr>
          <w:rFonts w:ascii="Times New Roman" w:hAnsi="Times New Roman"/>
          <w:bCs/>
          <w:sz w:val="28"/>
          <w:szCs w:val="28"/>
        </w:rPr>
      </w:pPr>
      <w:r w:rsidRPr="0011130B">
        <w:rPr>
          <w:rFonts w:ascii="Times New Roman" w:hAnsi="Times New Roman"/>
          <w:bCs/>
          <w:sz w:val="28"/>
          <w:szCs w:val="28"/>
        </w:rPr>
        <w:t xml:space="preserve">Состав: интеллигенция, разночинцы. Лидеры: В.М. Чернов, Е.Ф. </w:t>
      </w:r>
      <w:proofErr w:type="spellStart"/>
      <w:r w:rsidRPr="0011130B">
        <w:rPr>
          <w:rFonts w:ascii="Times New Roman" w:hAnsi="Times New Roman"/>
          <w:bCs/>
          <w:sz w:val="28"/>
          <w:szCs w:val="28"/>
        </w:rPr>
        <w:t>Азеф</w:t>
      </w:r>
      <w:proofErr w:type="spellEnd"/>
      <w:r w:rsidRPr="0011130B">
        <w:rPr>
          <w:rFonts w:ascii="Times New Roman" w:hAnsi="Times New Roman"/>
          <w:bCs/>
          <w:sz w:val="28"/>
          <w:szCs w:val="28"/>
        </w:rPr>
        <w:t xml:space="preserve"> (Боевая организация ПСР). Программа: достижение социализма, представляющего собой сочетание следующих факторов: </w:t>
      </w:r>
    </w:p>
    <w:p w:rsidR="0011130B" w:rsidRPr="0011130B" w:rsidRDefault="0011130B" w:rsidP="0011130B">
      <w:pPr>
        <w:spacing w:line="360" w:lineRule="auto"/>
        <w:ind w:firstLine="709"/>
        <w:jc w:val="both"/>
        <w:rPr>
          <w:rFonts w:ascii="Times New Roman" w:hAnsi="Times New Roman"/>
          <w:bCs/>
          <w:sz w:val="28"/>
          <w:szCs w:val="28"/>
        </w:rPr>
      </w:pPr>
      <w:r w:rsidRPr="0011130B">
        <w:rPr>
          <w:rFonts w:ascii="Times New Roman" w:hAnsi="Times New Roman"/>
          <w:bCs/>
          <w:sz w:val="28"/>
          <w:szCs w:val="28"/>
        </w:rPr>
        <w:t>- обобществление труда, собственности, хозяйства;</w:t>
      </w:r>
    </w:p>
    <w:p w:rsidR="0011130B" w:rsidRPr="0011130B" w:rsidRDefault="0011130B" w:rsidP="0011130B">
      <w:pPr>
        <w:spacing w:line="360" w:lineRule="auto"/>
        <w:ind w:firstLine="709"/>
        <w:jc w:val="both"/>
        <w:rPr>
          <w:rFonts w:ascii="Times New Roman" w:hAnsi="Times New Roman"/>
          <w:bCs/>
          <w:sz w:val="28"/>
          <w:szCs w:val="28"/>
        </w:rPr>
      </w:pPr>
      <w:r w:rsidRPr="0011130B">
        <w:rPr>
          <w:rFonts w:ascii="Times New Roman" w:hAnsi="Times New Roman"/>
          <w:bCs/>
          <w:sz w:val="28"/>
          <w:szCs w:val="28"/>
        </w:rPr>
        <w:t>- уничтожение деления общества на сословия и классы;</w:t>
      </w:r>
    </w:p>
    <w:p w:rsidR="0011130B" w:rsidRPr="0011130B" w:rsidRDefault="0011130B" w:rsidP="0011130B">
      <w:pPr>
        <w:spacing w:line="360" w:lineRule="auto"/>
        <w:ind w:firstLine="709"/>
        <w:jc w:val="both"/>
        <w:rPr>
          <w:rFonts w:ascii="Times New Roman" w:hAnsi="Times New Roman"/>
          <w:bCs/>
          <w:sz w:val="28"/>
          <w:szCs w:val="28"/>
        </w:rPr>
      </w:pPr>
      <w:r w:rsidRPr="0011130B">
        <w:rPr>
          <w:rFonts w:ascii="Times New Roman" w:hAnsi="Times New Roman"/>
          <w:bCs/>
          <w:sz w:val="28"/>
          <w:szCs w:val="28"/>
        </w:rPr>
        <w:t>-уничтожение принудительно-репрессивного характера общественных учреждений.</w:t>
      </w:r>
    </w:p>
    <w:p w:rsidR="0011130B" w:rsidRPr="0011130B" w:rsidRDefault="0011130B" w:rsidP="0011130B">
      <w:pPr>
        <w:spacing w:line="360" w:lineRule="auto"/>
        <w:ind w:firstLine="709"/>
        <w:jc w:val="both"/>
        <w:rPr>
          <w:rFonts w:ascii="Times New Roman" w:hAnsi="Times New Roman"/>
          <w:bCs/>
          <w:sz w:val="28"/>
          <w:szCs w:val="28"/>
        </w:rPr>
      </w:pPr>
      <w:r w:rsidRPr="0011130B">
        <w:rPr>
          <w:rFonts w:ascii="Times New Roman" w:hAnsi="Times New Roman"/>
          <w:bCs/>
          <w:sz w:val="28"/>
          <w:szCs w:val="28"/>
        </w:rPr>
        <w:t>Аграрный вопрос: социализация земли, то есть: изъятие земли из товарного обращения и превращение её в общенародное достояние; наделение крестьянской общины правом распоряжения землёй; наделение землёй лишь тех, кто её обрабатывает по трудовой и потребительской норме.</w:t>
      </w:r>
    </w:p>
    <w:p w:rsidR="0011130B" w:rsidRPr="0011130B" w:rsidRDefault="0011130B" w:rsidP="0011130B">
      <w:pPr>
        <w:spacing w:line="360" w:lineRule="auto"/>
        <w:ind w:firstLine="709"/>
        <w:jc w:val="both"/>
        <w:rPr>
          <w:rFonts w:ascii="Times New Roman" w:hAnsi="Times New Roman"/>
          <w:bCs/>
          <w:sz w:val="28"/>
          <w:szCs w:val="28"/>
        </w:rPr>
      </w:pPr>
      <w:r w:rsidRPr="0011130B">
        <w:rPr>
          <w:rFonts w:ascii="Times New Roman" w:hAnsi="Times New Roman"/>
          <w:bCs/>
          <w:sz w:val="28"/>
          <w:szCs w:val="28"/>
        </w:rPr>
        <w:t>Национальный вопрос: федеративное построение государства.</w:t>
      </w:r>
    </w:p>
    <w:p w:rsidR="0011130B" w:rsidRPr="0011130B" w:rsidRDefault="0011130B" w:rsidP="0011130B">
      <w:pPr>
        <w:spacing w:line="360" w:lineRule="auto"/>
        <w:ind w:firstLine="709"/>
        <w:jc w:val="both"/>
        <w:rPr>
          <w:rFonts w:ascii="Times New Roman" w:hAnsi="Times New Roman"/>
          <w:bCs/>
          <w:sz w:val="28"/>
          <w:szCs w:val="28"/>
        </w:rPr>
      </w:pPr>
      <w:r w:rsidRPr="0011130B">
        <w:rPr>
          <w:rFonts w:ascii="Times New Roman" w:hAnsi="Times New Roman"/>
          <w:bCs/>
          <w:sz w:val="28"/>
          <w:szCs w:val="28"/>
        </w:rPr>
        <w:t>Тактика: массовая агитация в сочетании с индивидуальным террором.</w:t>
      </w:r>
    </w:p>
    <w:p w:rsidR="0011130B" w:rsidRPr="0011130B" w:rsidRDefault="0011130B" w:rsidP="0011130B">
      <w:pPr>
        <w:spacing w:line="360" w:lineRule="auto"/>
        <w:ind w:firstLine="709"/>
        <w:jc w:val="both"/>
        <w:rPr>
          <w:rFonts w:ascii="Times New Roman" w:hAnsi="Times New Roman"/>
          <w:b/>
          <w:bCs/>
          <w:sz w:val="28"/>
          <w:szCs w:val="28"/>
        </w:rPr>
      </w:pPr>
      <w:r w:rsidRPr="0011130B">
        <w:rPr>
          <w:rFonts w:ascii="Times New Roman" w:hAnsi="Times New Roman"/>
          <w:b/>
          <w:bCs/>
          <w:sz w:val="28"/>
          <w:szCs w:val="28"/>
        </w:rPr>
        <w:t>Российская социал-демократическая рабочая партия (РСДРП) - с. 1898 г.</w:t>
      </w:r>
    </w:p>
    <w:p w:rsidR="0011130B" w:rsidRPr="0011130B" w:rsidRDefault="0011130B" w:rsidP="0011130B">
      <w:pPr>
        <w:spacing w:line="360" w:lineRule="auto"/>
        <w:ind w:firstLine="709"/>
        <w:jc w:val="both"/>
        <w:rPr>
          <w:rFonts w:ascii="Times New Roman" w:hAnsi="Times New Roman"/>
          <w:bCs/>
          <w:sz w:val="28"/>
          <w:szCs w:val="28"/>
        </w:rPr>
      </w:pPr>
      <w:r w:rsidRPr="0011130B">
        <w:rPr>
          <w:rFonts w:ascii="Times New Roman" w:hAnsi="Times New Roman"/>
          <w:bCs/>
          <w:sz w:val="28"/>
          <w:szCs w:val="28"/>
        </w:rPr>
        <w:t>Программа:</w:t>
      </w:r>
    </w:p>
    <w:p w:rsidR="0011130B" w:rsidRPr="0011130B" w:rsidRDefault="0011130B" w:rsidP="0011130B">
      <w:pPr>
        <w:spacing w:line="360" w:lineRule="auto"/>
        <w:ind w:firstLine="709"/>
        <w:jc w:val="both"/>
        <w:rPr>
          <w:rFonts w:ascii="Times New Roman" w:hAnsi="Times New Roman"/>
          <w:bCs/>
          <w:sz w:val="28"/>
          <w:szCs w:val="28"/>
        </w:rPr>
      </w:pPr>
      <w:r w:rsidRPr="0011130B">
        <w:rPr>
          <w:rFonts w:ascii="Times New Roman" w:hAnsi="Times New Roman"/>
          <w:bCs/>
          <w:sz w:val="28"/>
          <w:szCs w:val="28"/>
        </w:rPr>
        <w:t>1) программа-минимум: решение задач буржуазно-демократической революции: свержение самодержавия и установление демократической республики; всеобщее избирательное право и демократические свободы; право наций на самоопределение и их равноправие; возвращение отрезков; 8-часовой рабочий день; отмена штрафов и сверхурочных работ.</w:t>
      </w:r>
    </w:p>
    <w:p w:rsidR="0011130B" w:rsidRPr="0011130B" w:rsidRDefault="0011130B" w:rsidP="0011130B">
      <w:pPr>
        <w:spacing w:line="360" w:lineRule="auto"/>
        <w:ind w:firstLine="709"/>
        <w:jc w:val="both"/>
        <w:rPr>
          <w:rFonts w:ascii="Times New Roman" w:hAnsi="Times New Roman"/>
          <w:bCs/>
          <w:sz w:val="28"/>
          <w:szCs w:val="28"/>
        </w:rPr>
      </w:pPr>
      <w:r w:rsidRPr="0011130B">
        <w:rPr>
          <w:rFonts w:ascii="Times New Roman" w:hAnsi="Times New Roman"/>
          <w:bCs/>
          <w:sz w:val="28"/>
          <w:szCs w:val="28"/>
        </w:rPr>
        <w:t>2) программа-максимум: решение задач социалистической революции: победа пролетарской революции и установление диктатуры пролетариата.</w:t>
      </w:r>
    </w:p>
    <w:p w:rsidR="0011130B" w:rsidRPr="0011130B" w:rsidRDefault="0011130B" w:rsidP="0011130B">
      <w:pPr>
        <w:spacing w:line="360" w:lineRule="auto"/>
        <w:ind w:firstLine="709"/>
        <w:jc w:val="both"/>
        <w:rPr>
          <w:rFonts w:ascii="Times New Roman" w:hAnsi="Times New Roman"/>
          <w:bCs/>
          <w:sz w:val="28"/>
          <w:szCs w:val="28"/>
        </w:rPr>
      </w:pPr>
      <w:r w:rsidRPr="0011130B">
        <w:rPr>
          <w:rFonts w:ascii="Times New Roman" w:hAnsi="Times New Roman"/>
          <w:bCs/>
          <w:sz w:val="28"/>
          <w:szCs w:val="28"/>
        </w:rPr>
        <w:t xml:space="preserve">На </w:t>
      </w:r>
      <w:r w:rsidRPr="0011130B">
        <w:rPr>
          <w:rFonts w:ascii="Times New Roman" w:hAnsi="Times New Roman"/>
          <w:bCs/>
          <w:sz w:val="28"/>
          <w:szCs w:val="28"/>
          <w:lang w:val="en-US"/>
        </w:rPr>
        <w:t>II</w:t>
      </w:r>
      <w:r w:rsidRPr="0011130B">
        <w:rPr>
          <w:rFonts w:ascii="Times New Roman" w:hAnsi="Times New Roman"/>
          <w:bCs/>
          <w:sz w:val="28"/>
          <w:szCs w:val="28"/>
        </w:rPr>
        <w:t xml:space="preserve"> съезде Р</w:t>
      </w:r>
      <w:proofErr w:type="gramStart"/>
      <w:r w:rsidRPr="0011130B">
        <w:rPr>
          <w:rFonts w:ascii="Times New Roman" w:hAnsi="Times New Roman"/>
          <w:bCs/>
          <w:sz w:val="28"/>
          <w:szCs w:val="28"/>
        </w:rPr>
        <w:t>СДРП в Л</w:t>
      </w:r>
      <w:proofErr w:type="gramEnd"/>
      <w:r w:rsidRPr="0011130B">
        <w:rPr>
          <w:rFonts w:ascii="Times New Roman" w:hAnsi="Times New Roman"/>
          <w:bCs/>
          <w:sz w:val="28"/>
          <w:szCs w:val="28"/>
        </w:rPr>
        <w:t>ондоне в 1903 г. произошёл раскол партии на большевиков и меньшевиков.</w:t>
      </w:r>
    </w:p>
    <w:p w:rsidR="0011130B" w:rsidRPr="0011130B" w:rsidRDefault="0011130B" w:rsidP="0011130B">
      <w:pPr>
        <w:spacing w:line="360" w:lineRule="auto"/>
        <w:ind w:firstLine="709"/>
        <w:jc w:val="both"/>
        <w:rPr>
          <w:rFonts w:ascii="Times New Roman" w:hAnsi="Times New Roman"/>
          <w:b/>
          <w:bCs/>
          <w:sz w:val="28"/>
          <w:szCs w:val="28"/>
        </w:rPr>
      </w:pPr>
      <w:r w:rsidRPr="0011130B">
        <w:rPr>
          <w:rFonts w:ascii="Times New Roman" w:hAnsi="Times New Roman"/>
          <w:b/>
          <w:bCs/>
          <w:sz w:val="28"/>
          <w:szCs w:val="28"/>
        </w:rPr>
        <w:lastRenderedPageBreak/>
        <w:t>Большевики (радикальное направление)</w:t>
      </w:r>
    </w:p>
    <w:p w:rsidR="0011130B" w:rsidRPr="0011130B" w:rsidRDefault="0011130B" w:rsidP="0011130B">
      <w:pPr>
        <w:spacing w:line="360" w:lineRule="auto"/>
        <w:ind w:firstLine="709"/>
        <w:jc w:val="both"/>
        <w:rPr>
          <w:rFonts w:ascii="Times New Roman" w:hAnsi="Times New Roman"/>
          <w:sz w:val="28"/>
          <w:szCs w:val="28"/>
        </w:rPr>
      </w:pPr>
      <w:r w:rsidRPr="0011130B">
        <w:rPr>
          <w:rFonts w:ascii="Times New Roman" w:hAnsi="Times New Roman"/>
          <w:bCs/>
          <w:sz w:val="28"/>
          <w:szCs w:val="28"/>
        </w:rPr>
        <w:t xml:space="preserve">Лидер: В.И. Ленин (Ульянов). Считали, что партия должна быть строго законспирированной организацией, основанной на демократическом централизме (меньшинство подчиняется большинству). Гегемоном революции должен быть пролетариат, а буржуазия </w:t>
      </w:r>
      <w:r w:rsidRPr="0011130B">
        <w:rPr>
          <w:rFonts w:ascii="Times New Roman" w:hAnsi="Times New Roman"/>
          <w:sz w:val="28"/>
          <w:szCs w:val="28"/>
        </w:rPr>
        <w:t>– придаток царизма. Аграрный вопрос: национализация всей земли.</w:t>
      </w:r>
    </w:p>
    <w:p w:rsidR="0011130B" w:rsidRPr="0011130B" w:rsidRDefault="0011130B" w:rsidP="0011130B">
      <w:pPr>
        <w:spacing w:line="360" w:lineRule="auto"/>
        <w:ind w:firstLine="709"/>
        <w:jc w:val="both"/>
        <w:rPr>
          <w:rFonts w:ascii="Times New Roman" w:hAnsi="Times New Roman"/>
          <w:b/>
          <w:bCs/>
          <w:sz w:val="28"/>
          <w:szCs w:val="28"/>
        </w:rPr>
      </w:pPr>
      <w:r w:rsidRPr="0011130B">
        <w:rPr>
          <w:rFonts w:ascii="Times New Roman" w:hAnsi="Times New Roman"/>
          <w:b/>
          <w:sz w:val="28"/>
          <w:szCs w:val="28"/>
        </w:rPr>
        <w:t>Меньшевики (реформаторское направление)</w:t>
      </w:r>
      <w:r w:rsidRPr="0011130B">
        <w:rPr>
          <w:rFonts w:ascii="Times New Roman" w:hAnsi="Times New Roman"/>
          <w:b/>
          <w:bCs/>
          <w:sz w:val="28"/>
          <w:szCs w:val="28"/>
        </w:rPr>
        <w:t xml:space="preserve"> </w:t>
      </w:r>
    </w:p>
    <w:p w:rsidR="0011130B" w:rsidRPr="0011130B" w:rsidRDefault="0011130B" w:rsidP="0011130B">
      <w:pPr>
        <w:spacing w:line="360" w:lineRule="auto"/>
        <w:ind w:firstLine="709"/>
        <w:jc w:val="both"/>
        <w:rPr>
          <w:rFonts w:ascii="Times New Roman" w:hAnsi="Times New Roman"/>
          <w:bCs/>
          <w:sz w:val="28"/>
          <w:szCs w:val="28"/>
        </w:rPr>
      </w:pPr>
      <w:r w:rsidRPr="0011130B">
        <w:rPr>
          <w:rFonts w:ascii="Times New Roman" w:hAnsi="Times New Roman"/>
          <w:bCs/>
          <w:sz w:val="28"/>
          <w:szCs w:val="28"/>
        </w:rPr>
        <w:t>Лидер: Ю.О. Мартов (</w:t>
      </w:r>
      <w:proofErr w:type="spellStart"/>
      <w:r w:rsidRPr="0011130B">
        <w:rPr>
          <w:rFonts w:ascii="Times New Roman" w:hAnsi="Times New Roman"/>
          <w:bCs/>
          <w:sz w:val="28"/>
          <w:szCs w:val="28"/>
        </w:rPr>
        <w:t>Цедербаум</w:t>
      </w:r>
      <w:proofErr w:type="spellEnd"/>
      <w:r w:rsidRPr="0011130B">
        <w:rPr>
          <w:rFonts w:ascii="Times New Roman" w:hAnsi="Times New Roman"/>
          <w:bCs/>
          <w:sz w:val="28"/>
          <w:szCs w:val="28"/>
        </w:rPr>
        <w:t>). Опираясь на опыт западноевропейской демократии, считали, что партия, основанная на свободе мнений, должна быть доступна всем желающим. Гегемоном революции должна стать либеральная буржуазия, которая возглавит реформы. Аграрный вопрос: муниципализация земли (передача в собственность местным органам власти).</w:t>
      </w:r>
    </w:p>
    <w:p w:rsidR="0011130B" w:rsidRPr="0011130B" w:rsidRDefault="0011130B" w:rsidP="0011130B">
      <w:pPr>
        <w:spacing w:line="360" w:lineRule="auto"/>
        <w:ind w:firstLine="709"/>
        <w:jc w:val="both"/>
        <w:rPr>
          <w:rFonts w:ascii="Times New Roman" w:hAnsi="Times New Roman"/>
          <w:b/>
          <w:bCs/>
          <w:sz w:val="28"/>
          <w:szCs w:val="28"/>
        </w:rPr>
      </w:pPr>
      <w:r w:rsidRPr="0011130B">
        <w:rPr>
          <w:rFonts w:ascii="Times New Roman" w:hAnsi="Times New Roman"/>
          <w:b/>
          <w:bCs/>
          <w:sz w:val="28"/>
          <w:szCs w:val="28"/>
        </w:rPr>
        <w:t>2. Либеральные партии</w:t>
      </w:r>
    </w:p>
    <w:p w:rsidR="0011130B" w:rsidRPr="0011130B" w:rsidRDefault="0011130B" w:rsidP="0011130B">
      <w:pPr>
        <w:spacing w:line="360" w:lineRule="auto"/>
        <w:ind w:firstLine="709"/>
        <w:jc w:val="both"/>
        <w:rPr>
          <w:rFonts w:ascii="Times New Roman" w:hAnsi="Times New Roman"/>
          <w:b/>
          <w:bCs/>
          <w:sz w:val="28"/>
          <w:szCs w:val="28"/>
        </w:rPr>
      </w:pPr>
      <w:r w:rsidRPr="0011130B">
        <w:rPr>
          <w:rFonts w:ascii="Times New Roman" w:hAnsi="Times New Roman"/>
          <w:b/>
          <w:bCs/>
          <w:sz w:val="28"/>
          <w:szCs w:val="28"/>
        </w:rPr>
        <w:t>Конституционно-демократическая партия (кадеты) - с октября 1905 г.</w:t>
      </w:r>
    </w:p>
    <w:p w:rsidR="0011130B" w:rsidRPr="0011130B" w:rsidRDefault="0011130B" w:rsidP="0011130B">
      <w:pPr>
        <w:spacing w:line="360" w:lineRule="auto"/>
        <w:ind w:firstLine="709"/>
        <w:jc w:val="both"/>
        <w:rPr>
          <w:rFonts w:ascii="Times New Roman" w:hAnsi="Times New Roman"/>
          <w:bCs/>
          <w:sz w:val="28"/>
          <w:szCs w:val="28"/>
        </w:rPr>
      </w:pPr>
      <w:r w:rsidRPr="0011130B">
        <w:rPr>
          <w:rFonts w:ascii="Times New Roman" w:hAnsi="Times New Roman"/>
          <w:bCs/>
          <w:sz w:val="28"/>
          <w:szCs w:val="28"/>
        </w:rPr>
        <w:t>Состав: интеллигенция (университетская профессура, учёные, врачи, адвокаты, прозападническая буржуазия). Лидер: профессор П.Н. Милюков. Программа: формой правления должна стать конституционная монархия (правое крыло партии), или даже республика (левое крыло партии); отмена всех сословных привилегий; равенство всех граждан перед законом; установление гражданских прав и свобод. Национальный вопрос: право на культурное самоопределение всех наций и народностей, автономия для Польши и Финляндии. Рабочий вопрос: законодательное регулирование найма рабочей силы, признание права рабочих на стачки и 8-часовой рабочий день. Аграрный вопрос: частичное отчуждение помещичьих земель в пользу крестьян за справедливую цену, увеличение площади земельных наделов крестьян за счет государственных, удельных и монастырских земель. Тактика: давление на правительство легальными методами, через Государственную думу и контролируемую партией прессу.</w:t>
      </w:r>
    </w:p>
    <w:p w:rsidR="0011130B" w:rsidRPr="0011130B" w:rsidRDefault="0011130B" w:rsidP="0011130B">
      <w:pPr>
        <w:spacing w:line="360" w:lineRule="auto"/>
        <w:ind w:firstLine="709"/>
        <w:jc w:val="both"/>
        <w:rPr>
          <w:rFonts w:ascii="Times New Roman" w:hAnsi="Times New Roman"/>
          <w:b/>
          <w:bCs/>
          <w:sz w:val="28"/>
          <w:szCs w:val="28"/>
        </w:rPr>
      </w:pPr>
      <w:r w:rsidRPr="0011130B">
        <w:rPr>
          <w:rFonts w:ascii="Times New Roman" w:hAnsi="Times New Roman"/>
          <w:b/>
          <w:bCs/>
          <w:sz w:val="28"/>
          <w:szCs w:val="28"/>
        </w:rPr>
        <w:lastRenderedPageBreak/>
        <w:t>Союз 17 октября (октябристы) - с 1905 г.</w:t>
      </w:r>
    </w:p>
    <w:p w:rsidR="0011130B" w:rsidRPr="0011130B" w:rsidRDefault="0011130B" w:rsidP="0011130B">
      <w:pPr>
        <w:spacing w:line="360" w:lineRule="auto"/>
        <w:ind w:firstLine="709"/>
        <w:jc w:val="both"/>
        <w:rPr>
          <w:rFonts w:ascii="Times New Roman" w:hAnsi="Times New Roman"/>
          <w:bCs/>
          <w:sz w:val="28"/>
          <w:szCs w:val="28"/>
        </w:rPr>
      </w:pPr>
      <w:r w:rsidRPr="0011130B">
        <w:rPr>
          <w:rFonts w:ascii="Times New Roman" w:hAnsi="Times New Roman"/>
          <w:bCs/>
          <w:sz w:val="28"/>
          <w:szCs w:val="28"/>
        </w:rPr>
        <w:t xml:space="preserve">Состав: буржуазия, интеллигенция, либеральные помещики, владельцы заводов и фабрик, банкиры. Лидер: А.И. </w:t>
      </w:r>
      <w:proofErr w:type="spellStart"/>
      <w:r w:rsidRPr="0011130B">
        <w:rPr>
          <w:rFonts w:ascii="Times New Roman" w:hAnsi="Times New Roman"/>
          <w:bCs/>
          <w:sz w:val="28"/>
          <w:szCs w:val="28"/>
        </w:rPr>
        <w:t>Гучков</w:t>
      </w:r>
      <w:proofErr w:type="spellEnd"/>
      <w:r w:rsidRPr="0011130B">
        <w:rPr>
          <w:rFonts w:ascii="Times New Roman" w:hAnsi="Times New Roman"/>
          <w:bCs/>
          <w:sz w:val="28"/>
          <w:szCs w:val="28"/>
        </w:rPr>
        <w:t>. Программа: установление конституционной монархии, проведение законодательных реформ. Тактика: содействие правительству в проведении реформ, намеченных Манифестом 17 октября 1905 года.</w:t>
      </w:r>
    </w:p>
    <w:p w:rsidR="0011130B" w:rsidRPr="0011130B" w:rsidRDefault="0011130B" w:rsidP="0011130B">
      <w:pPr>
        <w:spacing w:line="360" w:lineRule="auto"/>
        <w:ind w:firstLine="709"/>
        <w:jc w:val="both"/>
        <w:rPr>
          <w:rFonts w:ascii="Times New Roman" w:hAnsi="Times New Roman"/>
          <w:b/>
          <w:bCs/>
          <w:sz w:val="28"/>
          <w:szCs w:val="28"/>
        </w:rPr>
      </w:pPr>
      <w:r w:rsidRPr="0011130B">
        <w:rPr>
          <w:rFonts w:ascii="Times New Roman" w:hAnsi="Times New Roman"/>
          <w:b/>
          <w:bCs/>
          <w:sz w:val="28"/>
          <w:szCs w:val="28"/>
        </w:rPr>
        <w:t>3. Монархические партии</w:t>
      </w:r>
    </w:p>
    <w:p w:rsidR="0011130B" w:rsidRPr="0011130B" w:rsidRDefault="0011130B" w:rsidP="0011130B">
      <w:pPr>
        <w:spacing w:line="360" w:lineRule="auto"/>
        <w:ind w:firstLine="709"/>
        <w:jc w:val="both"/>
        <w:rPr>
          <w:rFonts w:ascii="Times New Roman" w:hAnsi="Times New Roman"/>
          <w:b/>
          <w:bCs/>
          <w:sz w:val="28"/>
          <w:szCs w:val="28"/>
        </w:rPr>
      </w:pPr>
      <w:r w:rsidRPr="0011130B">
        <w:rPr>
          <w:rFonts w:ascii="Times New Roman" w:hAnsi="Times New Roman"/>
          <w:b/>
          <w:bCs/>
          <w:sz w:val="28"/>
          <w:szCs w:val="28"/>
        </w:rPr>
        <w:t>Союз русского народа, Русский народный союз имени Михаила Архангела - с 1905 г.</w:t>
      </w:r>
    </w:p>
    <w:p w:rsidR="0011130B" w:rsidRPr="0011130B" w:rsidRDefault="0011130B" w:rsidP="0011130B">
      <w:pPr>
        <w:spacing w:line="360" w:lineRule="auto"/>
        <w:ind w:firstLine="709"/>
        <w:jc w:val="both"/>
        <w:rPr>
          <w:rFonts w:ascii="Times New Roman" w:hAnsi="Times New Roman"/>
          <w:bCs/>
          <w:sz w:val="28"/>
          <w:szCs w:val="28"/>
        </w:rPr>
      </w:pPr>
      <w:r w:rsidRPr="0011130B">
        <w:rPr>
          <w:rFonts w:ascii="Times New Roman" w:hAnsi="Times New Roman"/>
          <w:bCs/>
          <w:sz w:val="28"/>
          <w:szCs w:val="28"/>
        </w:rPr>
        <w:t>Лидеры: доктор А.И. Дубровин, В.М. Пуришкевич. Программа: единство империи, абсолютная монархия, удаление с государственной службы противников монархии, ограничение крупной собственности, проведение законодательных реформ, не противоречащих интересам монархии, особый подход к еврейскому вопросу (создание боевых дружин - чёрных сотен). Рабочий вопрос: сокращение рабочего дня, государственное страхование, упорядочение условий труда. Аграрный вопрос: поддержка реформ П.А. Столыпина. Тактика: выпуск большого количества литературы, подвергавшей острой критике бюрократию, либеральную интеллигенцию и буржуазию.</w:t>
      </w:r>
    </w:p>
    <w:p w:rsidR="006A7EA6" w:rsidRDefault="006A7EA6" w:rsidP="00CE758C">
      <w:pPr>
        <w:widowControl w:val="0"/>
        <w:spacing w:line="355" w:lineRule="exact"/>
        <w:ind w:right="640" w:firstLine="709"/>
        <w:jc w:val="center"/>
        <w:rPr>
          <w:rFonts w:ascii="Times New Roman" w:eastAsia="Arial Unicode MS" w:hAnsi="Times New Roman"/>
          <w:bCs/>
          <w:color w:val="000000"/>
          <w:sz w:val="28"/>
          <w:szCs w:val="28"/>
        </w:rPr>
      </w:pPr>
    </w:p>
    <w:p w:rsidR="006A7EA6" w:rsidRDefault="006A7EA6"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812A37" w:rsidRPr="0011130B" w:rsidRDefault="00812A37" w:rsidP="00812A37">
      <w:pPr>
        <w:spacing w:line="360" w:lineRule="auto"/>
        <w:jc w:val="center"/>
        <w:rPr>
          <w:rFonts w:ascii="Times New Roman" w:hAnsi="Times New Roman"/>
          <w:sz w:val="28"/>
          <w:szCs w:val="28"/>
        </w:rPr>
      </w:pPr>
      <w:r w:rsidRPr="0011130B">
        <w:rPr>
          <w:rFonts w:ascii="Times New Roman" w:hAnsi="Times New Roman"/>
          <w:sz w:val="28"/>
          <w:szCs w:val="28"/>
        </w:rPr>
        <w:lastRenderedPageBreak/>
        <w:t>Министерство образования и науки РФ</w:t>
      </w:r>
    </w:p>
    <w:p w:rsidR="00812A37" w:rsidRPr="0011130B" w:rsidRDefault="00812A37" w:rsidP="00812A37">
      <w:pPr>
        <w:spacing w:line="360" w:lineRule="auto"/>
        <w:jc w:val="center"/>
        <w:rPr>
          <w:rFonts w:ascii="Times New Roman" w:hAnsi="Times New Roman"/>
          <w:sz w:val="28"/>
          <w:szCs w:val="28"/>
        </w:rPr>
      </w:pPr>
      <w:r w:rsidRPr="0011130B">
        <w:rPr>
          <w:rFonts w:ascii="Times New Roman" w:hAnsi="Times New Roman"/>
          <w:sz w:val="28"/>
          <w:szCs w:val="28"/>
        </w:rPr>
        <w:t>ФГБОУ ВО «</w:t>
      </w:r>
      <w:proofErr w:type="spellStart"/>
      <w:r w:rsidRPr="0011130B">
        <w:rPr>
          <w:rFonts w:ascii="Times New Roman" w:hAnsi="Times New Roman"/>
          <w:sz w:val="28"/>
          <w:szCs w:val="28"/>
        </w:rPr>
        <w:t>Шадринский</w:t>
      </w:r>
      <w:proofErr w:type="spellEnd"/>
      <w:r w:rsidRPr="0011130B">
        <w:rPr>
          <w:rFonts w:ascii="Times New Roman" w:hAnsi="Times New Roman"/>
          <w:sz w:val="28"/>
          <w:szCs w:val="28"/>
        </w:rPr>
        <w:t xml:space="preserve"> государственный педагогический университет»</w:t>
      </w:r>
    </w:p>
    <w:p w:rsidR="00812A37" w:rsidRPr="0011130B" w:rsidRDefault="00812A37" w:rsidP="00812A37">
      <w:pPr>
        <w:spacing w:line="360" w:lineRule="auto"/>
        <w:jc w:val="center"/>
        <w:rPr>
          <w:rFonts w:ascii="Times New Roman" w:hAnsi="Times New Roman"/>
          <w:sz w:val="28"/>
          <w:szCs w:val="28"/>
        </w:rPr>
      </w:pPr>
      <w:r>
        <w:rPr>
          <w:rFonts w:ascii="Times New Roman" w:hAnsi="Times New Roman"/>
          <w:sz w:val="28"/>
          <w:szCs w:val="28"/>
        </w:rPr>
        <w:t>Гуманитарный факультет</w:t>
      </w:r>
    </w:p>
    <w:p w:rsidR="00812A37" w:rsidRPr="0011130B" w:rsidRDefault="00812A37" w:rsidP="00812A37">
      <w:pPr>
        <w:spacing w:line="360" w:lineRule="auto"/>
        <w:jc w:val="center"/>
        <w:rPr>
          <w:rFonts w:ascii="Times New Roman" w:hAnsi="Times New Roman"/>
          <w:sz w:val="28"/>
          <w:szCs w:val="28"/>
        </w:rPr>
      </w:pPr>
      <w:r>
        <w:rPr>
          <w:rFonts w:ascii="Times New Roman" w:hAnsi="Times New Roman"/>
          <w:sz w:val="28"/>
          <w:szCs w:val="28"/>
        </w:rPr>
        <w:t>Кафедра истории и права</w:t>
      </w:r>
    </w:p>
    <w:p w:rsidR="00812A37" w:rsidRPr="0011130B" w:rsidRDefault="00812A37" w:rsidP="00812A37">
      <w:pPr>
        <w:spacing w:line="360" w:lineRule="auto"/>
        <w:ind w:firstLine="709"/>
        <w:jc w:val="center"/>
        <w:rPr>
          <w:rFonts w:ascii="Times New Roman" w:hAnsi="Times New Roman"/>
          <w:sz w:val="28"/>
          <w:szCs w:val="28"/>
        </w:rPr>
      </w:pPr>
    </w:p>
    <w:p w:rsidR="00812A37" w:rsidRPr="0011130B" w:rsidRDefault="00812A37" w:rsidP="00812A37">
      <w:pPr>
        <w:spacing w:line="360" w:lineRule="auto"/>
        <w:ind w:firstLine="709"/>
        <w:jc w:val="center"/>
        <w:rPr>
          <w:rFonts w:ascii="Times New Roman" w:hAnsi="Times New Roman"/>
          <w:sz w:val="28"/>
          <w:szCs w:val="28"/>
        </w:rPr>
      </w:pPr>
    </w:p>
    <w:p w:rsidR="00812A37" w:rsidRPr="0011130B" w:rsidRDefault="00812A37" w:rsidP="00812A37">
      <w:pPr>
        <w:spacing w:line="360" w:lineRule="auto"/>
        <w:jc w:val="center"/>
        <w:rPr>
          <w:rFonts w:ascii="Times New Roman" w:hAnsi="Times New Roman"/>
          <w:sz w:val="28"/>
          <w:szCs w:val="28"/>
        </w:rPr>
      </w:pPr>
    </w:p>
    <w:p w:rsidR="00812A37" w:rsidRPr="0011130B" w:rsidRDefault="00812A37" w:rsidP="00812A37">
      <w:pPr>
        <w:spacing w:line="360" w:lineRule="auto"/>
        <w:jc w:val="center"/>
        <w:rPr>
          <w:rFonts w:ascii="Times New Roman" w:hAnsi="Times New Roman"/>
          <w:b/>
          <w:bCs/>
          <w:sz w:val="32"/>
          <w:szCs w:val="32"/>
        </w:rPr>
      </w:pPr>
      <w:r w:rsidRPr="0011130B">
        <w:rPr>
          <w:rFonts w:ascii="Times New Roman" w:hAnsi="Times New Roman"/>
          <w:b/>
          <w:bCs/>
          <w:sz w:val="32"/>
          <w:szCs w:val="32"/>
        </w:rPr>
        <w:t>ПЛАН-КОНСПЕКТ  ЛЕКЦИИ</w:t>
      </w:r>
    </w:p>
    <w:p w:rsidR="00812A37" w:rsidRPr="0011130B" w:rsidRDefault="00812A37" w:rsidP="00812A37">
      <w:pPr>
        <w:spacing w:line="360" w:lineRule="auto"/>
        <w:jc w:val="center"/>
        <w:rPr>
          <w:rFonts w:ascii="Times New Roman" w:hAnsi="Times New Roman"/>
          <w:b/>
          <w:bCs/>
          <w:sz w:val="28"/>
          <w:szCs w:val="28"/>
        </w:rPr>
      </w:pPr>
      <w:r w:rsidRPr="0011130B">
        <w:rPr>
          <w:rFonts w:ascii="Times New Roman" w:hAnsi="Times New Roman"/>
          <w:b/>
          <w:bCs/>
          <w:sz w:val="28"/>
          <w:szCs w:val="28"/>
        </w:rPr>
        <w:t>по учебно</w:t>
      </w:r>
      <w:r>
        <w:rPr>
          <w:rFonts w:ascii="Times New Roman" w:hAnsi="Times New Roman"/>
          <w:b/>
          <w:bCs/>
          <w:sz w:val="28"/>
          <w:szCs w:val="28"/>
        </w:rPr>
        <w:t>му</w:t>
      </w:r>
      <w:r w:rsidRPr="0011130B">
        <w:rPr>
          <w:rFonts w:ascii="Times New Roman" w:hAnsi="Times New Roman"/>
          <w:b/>
          <w:bCs/>
          <w:sz w:val="28"/>
          <w:szCs w:val="28"/>
        </w:rPr>
        <w:t xml:space="preserve"> </w:t>
      </w:r>
      <w:r>
        <w:rPr>
          <w:rFonts w:ascii="Times New Roman" w:hAnsi="Times New Roman"/>
          <w:b/>
          <w:bCs/>
          <w:sz w:val="28"/>
          <w:szCs w:val="28"/>
        </w:rPr>
        <w:t>предмету</w:t>
      </w:r>
    </w:p>
    <w:p w:rsidR="00812A37" w:rsidRPr="0011130B" w:rsidRDefault="00812A37" w:rsidP="00812A37">
      <w:pPr>
        <w:spacing w:line="360" w:lineRule="auto"/>
        <w:jc w:val="center"/>
        <w:rPr>
          <w:rFonts w:ascii="Times New Roman" w:hAnsi="Times New Roman"/>
          <w:b/>
          <w:sz w:val="28"/>
          <w:szCs w:val="28"/>
        </w:rPr>
      </w:pPr>
      <w:r w:rsidRPr="0011130B">
        <w:rPr>
          <w:rFonts w:ascii="Times New Roman" w:hAnsi="Times New Roman"/>
          <w:b/>
          <w:sz w:val="28"/>
          <w:szCs w:val="28"/>
        </w:rPr>
        <w:t>«История»</w:t>
      </w:r>
    </w:p>
    <w:p w:rsidR="00812A37" w:rsidRPr="0011130B" w:rsidRDefault="00812A37" w:rsidP="00812A37">
      <w:pPr>
        <w:spacing w:line="360" w:lineRule="auto"/>
        <w:jc w:val="center"/>
        <w:rPr>
          <w:rFonts w:ascii="Times New Roman" w:hAnsi="Times New Roman"/>
          <w:sz w:val="16"/>
          <w:szCs w:val="16"/>
        </w:rPr>
      </w:pPr>
    </w:p>
    <w:p w:rsidR="00812A37" w:rsidRPr="0011130B" w:rsidRDefault="00812A37" w:rsidP="00812A37">
      <w:pPr>
        <w:spacing w:line="360" w:lineRule="auto"/>
        <w:jc w:val="center"/>
        <w:rPr>
          <w:rFonts w:ascii="Times New Roman" w:hAnsi="Times New Roman"/>
          <w:b/>
          <w:bCs/>
          <w:sz w:val="28"/>
          <w:szCs w:val="28"/>
        </w:rPr>
      </w:pPr>
      <w:r w:rsidRPr="0011130B">
        <w:rPr>
          <w:rFonts w:ascii="Times New Roman" w:hAnsi="Times New Roman"/>
          <w:b/>
          <w:bCs/>
          <w:sz w:val="28"/>
          <w:szCs w:val="28"/>
        </w:rPr>
        <w:t>Тема лекции:</w:t>
      </w:r>
    </w:p>
    <w:p w:rsidR="00812A37" w:rsidRPr="0011130B" w:rsidRDefault="00812A37" w:rsidP="00812A37">
      <w:pPr>
        <w:spacing w:line="360" w:lineRule="auto"/>
        <w:jc w:val="center"/>
        <w:rPr>
          <w:rFonts w:ascii="Times New Roman" w:hAnsi="Times New Roman"/>
          <w:b/>
          <w:bCs/>
          <w:sz w:val="28"/>
          <w:szCs w:val="28"/>
        </w:rPr>
      </w:pPr>
      <w:r w:rsidRPr="0011130B">
        <w:rPr>
          <w:rFonts w:ascii="Times New Roman" w:hAnsi="Times New Roman"/>
          <w:b/>
          <w:sz w:val="28"/>
          <w:szCs w:val="28"/>
        </w:rPr>
        <w:t>«</w:t>
      </w:r>
      <w:r>
        <w:rPr>
          <w:rFonts w:ascii="Times New Roman" w:hAnsi="Times New Roman"/>
          <w:b/>
          <w:sz w:val="28"/>
          <w:szCs w:val="28"/>
        </w:rPr>
        <w:t>Россия в 1917 году</w:t>
      </w:r>
      <w:r w:rsidRPr="0011130B">
        <w:rPr>
          <w:rFonts w:ascii="Times New Roman" w:hAnsi="Times New Roman"/>
          <w:b/>
          <w:sz w:val="28"/>
          <w:szCs w:val="28"/>
        </w:rPr>
        <w:t>»</w:t>
      </w:r>
    </w:p>
    <w:p w:rsidR="00812A37" w:rsidRPr="0011130B" w:rsidRDefault="00812A37" w:rsidP="00812A37">
      <w:pPr>
        <w:spacing w:line="360" w:lineRule="auto"/>
        <w:jc w:val="center"/>
        <w:rPr>
          <w:rFonts w:ascii="Times New Roman" w:hAnsi="Times New Roman"/>
          <w:b/>
          <w:sz w:val="16"/>
          <w:szCs w:val="28"/>
        </w:rPr>
      </w:pPr>
    </w:p>
    <w:p w:rsidR="00812A37" w:rsidRPr="0011130B" w:rsidRDefault="00812A37" w:rsidP="00812A37">
      <w:pPr>
        <w:spacing w:line="360" w:lineRule="auto"/>
        <w:jc w:val="center"/>
        <w:rPr>
          <w:rFonts w:ascii="Times New Roman" w:hAnsi="Times New Roman"/>
          <w:b/>
          <w:sz w:val="16"/>
          <w:szCs w:val="28"/>
        </w:rPr>
      </w:pPr>
    </w:p>
    <w:p w:rsidR="00812A37" w:rsidRPr="0011130B" w:rsidRDefault="00812A37" w:rsidP="00812A37">
      <w:pPr>
        <w:spacing w:line="360" w:lineRule="auto"/>
        <w:jc w:val="center"/>
        <w:rPr>
          <w:rFonts w:ascii="Times New Roman" w:hAnsi="Times New Roman"/>
          <w:sz w:val="28"/>
          <w:szCs w:val="28"/>
        </w:rPr>
      </w:pPr>
      <w:r>
        <w:rPr>
          <w:rFonts w:ascii="Times New Roman" w:hAnsi="Times New Roman"/>
          <w:sz w:val="28"/>
          <w:szCs w:val="28"/>
        </w:rPr>
        <w:t>магистранта</w:t>
      </w:r>
      <w:r w:rsidRPr="0011130B">
        <w:rPr>
          <w:rFonts w:ascii="Times New Roman" w:hAnsi="Times New Roman"/>
          <w:sz w:val="28"/>
          <w:szCs w:val="28"/>
        </w:rPr>
        <w:t xml:space="preserve"> </w:t>
      </w:r>
      <w:r>
        <w:rPr>
          <w:rFonts w:ascii="Times New Roman" w:hAnsi="Times New Roman"/>
          <w:sz w:val="28"/>
          <w:szCs w:val="28"/>
        </w:rPr>
        <w:t>2-73М</w:t>
      </w:r>
      <w:r w:rsidRPr="0011130B">
        <w:rPr>
          <w:rFonts w:ascii="Times New Roman" w:hAnsi="Times New Roman"/>
          <w:sz w:val="28"/>
          <w:szCs w:val="28"/>
        </w:rPr>
        <w:t xml:space="preserve"> группы</w:t>
      </w:r>
    </w:p>
    <w:p w:rsidR="00812A37" w:rsidRPr="0011130B" w:rsidRDefault="00812A37" w:rsidP="00812A37">
      <w:pPr>
        <w:spacing w:line="360" w:lineRule="auto"/>
        <w:jc w:val="center"/>
        <w:rPr>
          <w:rFonts w:ascii="Times New Roman" w:hAnsi="Times New Roman"/>
          <w:sz w:val="28"/>
          <w:szCs w:val="28"/>
        </w:rPr>
      </w:pPr>
      <w:r w:rsidRPr="0011130B">
        <w:rPr>
          <w:rFonts w:ascii="Times New Roman" w:hAnsi="Times New Roman"/>
          <w:sz w:val="28"/>
          <w:szCs w:val="28"/>
        </w:rPr>
        <w:t>направления подготовки 44.04.0</w:t>
      </w:r>
      <w:r>
        <w:rPr>
          <w:rFonts w:ascii="Times New Roman" w:hAnsi="Times New Roman"/>
          <w:sz w:val="28"/>
          <w:szCs w:val="28"/>
        </w:rPr>
        <w:t>1</w:t>
      </w:r>
      <w:r w:rsidRPr="0011130B">
        <w:rPr>
          <w:rFonts w:ascii="Times New Roman" w:hAnsi="Times New Roman"/>
          <w:sz w:val="28"/>
          <w:szCs w:val="28"/>
        </w:rPr>
        <w:t xml:space="preserve"> - «</w:t>
      </w:r>
      <w:r>
        <w:rPr>
          <w:rFonts w:ascii="Times New Roman" w:hAnsi="Times New Roman"/>
          <w:sz w:val="28"/>
          <w:szCs w:val="28"/>
        </w:rPr>
        <w:t>Педагогическое образование</w:t>
      </w:r>
      <w:r w:rsidRPr="0011130B">
        <w:rPr>
          <w:rFonts w:ascii="Times New Roman" w:hAnsi="Times New Roman"/>
          <w:sz w:val="28"/>
          <w:szCs w:val="28"/>
        </w:rPr>
        <w:t xml:space="preserve">» </w:t>
      </w:r>
    </w:p>
    <w:p w:rsidR="00812A37" w:rsidRPr="0011130B" w:rsidRDefault="00812A37" w:rsidP="00812A37">
      <w:pPr>
        <w:spacing w:line="360" w:lineRule="auto"/>
        <w:jc w:val="center"/>
        <w:rPr>
          <w:rFonts w:ascii="Times New Roman" w:hAnsi="Times New Roman"/>
          <w:i/>
          <w:iCs/>
          <w:sz w:val="28"/>
          <w:szCs w:val="28"/>
        </w:rPr>
      </w:pPr>
      <w:r w:rsidRPr="0011130B">
        <w:rPr>
          <w:rFonts w:ascii="Times New Roman" w:hAnsi="Times New Roman"/>
          <w:sz w:val="28"/>
          <w:szCs w:val="28"/>
        </w:rPr>
        <w:t>программа подготовки «</w:t>
      </w:r>
      <w:r>
        <w:rPr>
          <w:rFonts w:ascii="Times New Roman" w:hAnsi="Times New Roman"/>
          <w:sz w:val="28"/>
          <w:szCs w:val="28"/>
        </w:rPr>
        <w:t>Историческое образование</w:t>
      </w:r>
      <w:r w:rsidRPr="0011130B">
        <w:rPr>
          <w:rFonts w:ascii="Times New Roman" w:hAnsi="Times New Roman"/>
          <w:sz w:val="28"/>
          <w:szCs w:val="28"/>
        </w:rPr>
        <w:t>»</w:t>
      </w:r>
    </w:p>
    <w:p w:rsidR="00812A37" w:rsidRPr="0011130B" w:rsidRDefault="00812A37" w:rsidP="00812A37">
      <w:pPr>
        <w:spacing w:line="360" w:lineRule="auto"/>
        <w:jc w:val="center"/>
        <w:rPr>
          <w:rFonts w:ascii="Times New Roman" w:hAnsi="Times New Roman"/>
          <w:sz w:val="16"/>
          <w:szCs w:val="16"/>
        </w:rPr>
      </w:pPr>
      <w:proofErr w:type="spellStart"/>
      <w:r w:rsidRPr="0011130B">
        <w:rPr>
          <w:rFonts w:ascii="Times New Roman" w:hAnsi="Times New Roman"/>
          <w:sz w:val="28"/>
          <w:szCs w:val="28"/>
        </w:rPr>
        <w:t>Стерхов</w:t>
      </w:r>
      <w:r>
        <w:rPr>
          <w:rFonts w:ascii="Times New Roman" w:hAnsi="Times New Roman"/>
          <w:sz w:val="28"/>
          <w:szCs w:val="28"/>
        </w:rPr>
        <w:t>ой</w:t>
      </w:r>
      <w:proofErr w:type="spellEnd"/>
      <w:r w:rsidRPr="0011130B">
        <w:rPr>
          <w:rFonts w:ascii="Times New Roman" w:hAnsi="Times New Roman"/>
          <w:sz w:val="28"/>
          <w:szCs w:val="28"/>
        </w:rPr>
        <w:t xml:space="preserve"> </w:t>
      </w:r>
      <w:r>
        <w:rPr>
          <w:rFonts w:ascii="Times New Roman" w:hAnsi="Times New Roman"/>
          <w:sz w:val="28"/>
          <w:szCs w:val="28"/>
        </w:rPr>
        <w:t>Екатерины Александровны</w:t>
      </w:r>
    </w:p>
    <w:p w:rsidR="00812A37" w:rsidRPr="0011130B" w:rsidRDefault="00812A37" w:rsidP="00812A37">
      <w:pPr>
        <w:spacing w:line="360" w:lineRule="auto"/>
        <w:jc w:val="center"/>
        <w:rPr>
          <w:rFonts w:ascii="Times New Roman" w:hAnsi="Times New Roman"/>
          <w:sz w:val="28"/>
          <w:szCs w:val="28"/>
        </w:rPr>
      </w:pPr>
    </w:p>
    <w:p w:rsidR="00812A37" w:rsidRDefault="00812A37" w:rsidP="00812A37">
      <w:pPr>
        <w:spacing w:line="360" w:lineRule="auto"/>
        <w:rPr>
          <w:rFonts w:ascii="Times New Roman" w:hAnsi="Times New Roman"/>
          <w:sz w:val="28"/>
          <w:szCs w:val="28"/>
        </w:rPr>
      </w:pPr>
    </w:p>
    <w:p w:rsidR="00812A37" w:rsidRPr="0011130B" w:rsidRDefault="00812A37" w:rsidP="00812A37">
      <w:pPr>
        <w:spacing w:line="360" w:lineRule="auto"/>
        <w:rPr>
          <w:rFonts w:ascii="Times New Roman" w:hAnsi="Times New Roman"/>
          <w:sz w:val="28"/>
          <w:szCs w:val="28"/>
        </w:rPr>
      </w:pPr>
      <w:r w:rsidRPr="0011130B">
        <w:rPr>
          <w:rFonts w:ascii="Times New Roman" w:hAnsi="Times New Roman"/>
          <w:sz w:val="28"/>
          <w:szCs w:val="28"/>
        </w:rPr>
        <w:t>Оценка    «</w:t>
      </w:r>
      <w:r w:rsidRPr="0011130B">
        <w:rPr>
          <w:rFonts w:ascii="Times New Roman" w:hAnsi="Times New Roman"/>
          <w:sz w:val="28"/>
          <w:szCs w:val="28"/>
          <w:u w:val="single"/>
        </w:rPr>
        <w:t>отлично»</w:t>
      </w:r>
    </w:p>
    <w:p w:rsidR="00812A37" w:rsidRPr="0011130B" w:rsidRDefault="00812A37" w:rsidP="00812A37">
      <w:pPr>
        <w:shd w:val="clear" w:color="auto" w:fill="FFFFFF"/>
        <w:spacing w:line="360" w:lineRule="auto"/>
        <w:ind w:left="4111" w:hanging="4111"/>
        <w:jc w:val="both"/>
        <w:rPr>
          <w:rFonts w:ascii="Times New Roman" w:hAnsi="Times New Roman"/>
          <w:sz w:val="28"/>
          <w:szCs w:val="28"/>
        </w:rPr>
      </w:pPr>
      <w:r w:rsidRPr="0011130B">
        <w:rPr>
          <w:rFonts w:ascii="Times New Roman" w:hAnsi="Times New Roman"/>
          <w:sz w:val="28"/>
          <w:szCs w:val="28"/>
        </w:rPr>
        <w:t>Руководитель от базы практики:</w:t>
      </w:r>
    </w:p>
    <w:p w:rsidR="00812A37" w:rsidRPr="0011130B" w:rsidRDefault="00812A37" w:rsidP="00812A37">
      <w:pPr>
        <w:shd w:val="clear" w:color="auto" w:fill="FFFFFF"/>
        <w:spacing w:line="360" w:lineRule="auto"/>
        <w:ind w:left="4111" w:hanging="4111"/>
        <w:jc w:val="both"/>
        <w:rPr>
          <w:rFonts w:ascii="Times New Roman" w:hAnsi="Times New Roman"/>
          <w:sz w:val="28"/>
          <w:szCs w:val="28"/>
        </w:rPr>
      </w:pPr>
      <w:r>
        <w:rPr>
          <w:rFonts w:ascii="Times New Roman" w:hAnsi="Times New Roman"/>
          <w:sz w:val="28"/>
          <w:szCs w:val="28"/>
        </w:rPr>
        <w:t>методист гимназии</w:t>
      </w:r>
    </w:p>
    <w:p w:rsidR="00812A37" w:rsidRPr="0011130B" w:rsidRDefault="00812A37" w:rsidP="00812A37">
      <w:pPr>
        <w:shd w:val="clear" w:color="auto" w:fill="FFFFFF"/>
        <w:spacing w:line="360" w:lineRule="auto"/>
        <w:ind w:left="4111" w:hanging="4111"/>
        <w:jc w:val="both"/>
        <w:rPr>
          <w:rFonts w:ascii="Times New Roman" w:hAnsi="Times New Roman"/>
          <w:sz w:val="28"/>
          <w:szCs w:val="28"/>
        </w:rPr>
      </w:pPr>
      <w:proofErr w:type="spellStart"/>
      <w:r>
        <w:rPr>
          <w:rFonts w:ascii="Times New Roman" w:hAnsi="Times New Roman"/>
          <w:sz w:val="28"/>
          <w:szCs w:val="28"/>
        </w:rPr>
        <w:t>Стерхов</w:t>
      </w:r>
      <w:proofErr w:type="spellEnd"/>
      <w:r>
        <w:rPr>
          <w:rFonts w:ascii="Times New Roman" w:hAnsi="Times New Roman"/>
          <w:sz w:val="28"/>
          <w:szCs w:val="28"/>
        </w:rPr>
        <w:t xml:space="preserve"> Алексей Алексеевич</w:t>
      </w:r>
      <w:r w:rsidRPr="0011130B">
        <w:rPr>
          <w:rFonts w:ascii="Times New Roman" w:hAnsi="Times New Roman"/>
          <w:sz w:val="28"/>
          <w:szCs w:val="28"/>
        </w:rPr>
        <w:tab/>
      </w:r>
      <w:r w:rsidRPr="0011130B">
        <w:rPr>
          <w:rFonts w:ascii="Times New Roman" w:hAnsi="Times New Roman"/>
          <w:sz w:val="28"/>
          <w:szCs w:val="28"/>
        </w:rPr>
        <w:tab/>
      </w:r>
      <w:r w:rsidRPr="0011130B">
        <w:rPr>
          <w:rFonts w:ascii="Times New Roman" w:hAnsi="Times New Roman"/>
          <w:sz w:val="28"/>
          <w:szCs w:val="28"/>
        </w:rPr>
        <w:tab/>
      </w:r>
      <w:r w:rsidRPr="0011130B">
        <w:rPr>
          <w:rFonts w:ascii="Times New Roman" w:hAnsi="Times New Roman"/>
          <w:sz w:val="28"/>
          <w:szCs w:val="28"/>
        </w:rPr>
        <w:tab/>
      </w:r>
      <w:r w:rsidRPr="0011130B">
        <w:rPr>
          <w:rFonts w:ascii="Times New Roman" w:hAnsi="Times New Roman"/>
          <w:sz w:val="28"/>
          <w:szCs w:val="28"/>
        </w:rPr>
        <w:tab/>
      </w:r>
      <w:r w:rsidRPr="0011130B">
        <w:rPr>
          <w:rFonts w:ascii="Times New Roman" w:hAnsi="Times New Roman"/>
          <w:sz w:val="28"/>
          <w:szCs w:val="28"/>
        </w:rPr>
        <w:tab/>
        <w:t>_______________</w:t>
      </w:r>
    </w:p>
    <w:p w:rsidR="00812A37" w:rsidRPr="0011130B" w:rsidRDefault="00812A37" w:rsidP="00812A37">
      <w:pPr>
        <w:spacing w:line="360" w:lineRule="auto"/>
        <w:jc w:val="both"/>
        <w:rPr>
          <w:rFonts w:ascii="Times New Roman" w:hAnsi="Times New Roman"/>
          <w:sz w:val="28"/>
          <w:szCs w:val="28"/>
        </w:rPr>
      </w:pPr>
    </w:p>
    <w:p w:rsidR="00812A37" w:rsidRPr="0011130B" w:rsidRDefault="00812A37" w:rsidP="00812A37">
      <w:pPr>
        <w:spacing w:line="360" w:lineRule="auto"/>
        <w:jc w:val="both"/>
        <w:rPr>
          <w:rFonts w:ascii="Times New Roman" w:hAnsi="Times New Roman"/>
          <w:sz w:val="28"/>
          <w:szCs w:val="28"/>
        </w:rPr>
      </w:pPr>
    </w:p>
    <w:p w:rsidR="00812A37" w:rsidRPr="0011130B" w:rsidRDefault="00812A37" w:rsidP="00812A37">
      <w:pPr>
        <w:spacing w:line="360" w:lineRule="auto"/>
        <w:jc w:val="both"/>
        <w:rPr>
          <w:rFonts w:ascii="Times New Roman" w:hAnsi="Times New Roman"/>
          <w:sz w:val="28"/>
          <w:szCs w:val="28"/>
        </w:rPr>
      </w:pPr>
    </w:p>
    <w:p w:rsidR="00812A37" w:rsidRPr="0011130B" w:rsidRDefault="00812A37" w:rsidP="00812A37">
      <w:pPr>
        <w:spacing w:line="360" w:lineRule="auto"/>
        <w:jc w:val="both"/>
        <w:rPr>
          <w:rFonts w:ascii="Times New Roman" w:hAnsi="Times New Roman"/>
          <w:sz w:val="28"/>
          <w:szCs w:val="28"/>
        </w:rPr>
      </w:pPr>
    </w:p>
    <w:p w:rsidR="00812A37" w:rsidRPr="0011130B" w:rsidRDefault="00812A37" w:rsidP="00812A37">
      <w:pPr>
        <w:spacing w:line="360" w:lineRule="auto"/>
        <w:jc w:val="center"/>
        <w:rPr>
          <w:rFonts w:ascii="Times New Roman" w:hAnsi="Times New Roman"/>
          <w:sz w:val="28"/>
          <w:szCs w:val="28"/>
        </w:rPr>
      </w:pPr>
    </w:p>
    <w:p w:rsidR="00812A37" w:rsidRPr="0011130B" w:rsidRDefault="00812A37" w:rsidP="00812A37">
      <w:pPr>
        <w:spacing w:line="360" w:lineRule="auto"/>
        <w:jc w:val="center"/>
        <w:rPr>
          <w:rFonts w:ascii="Times New Roman" w:hAnsi="Times New Roman"/>
          <w:sz w:val="28"/>
          <w:szCs w:val="28"/>
        </w:rPr>
      </w:pPr>
      <w:r w:rsidRPr="0011130B">
        <w:rPr>
          <w:rFonts w:ascii="Times New Roman" w:hAnsi="Times New Roman"/>
          <w:sz w:val="28"/>
          <w:szCs w:val="28"/>
        </w:rPr>
        <w:t>Шадринск, 2017</w:t>
      </w:r>
    </w:p>
    <w:p w:rsidR="003C3169" w:rsidRPr="003C3169" w:rsidRDefault="003C3169" w:rsidP="003C3169">
      <w:pPr>
        <w:spacing w:line="360" w:lineRule="auto"/>
        <w:ind w:firstLine="708"/>
        <w:rPr>
          <w:rFonts w:ascii="Times New Roman" w:hAnsi="Times New Roman"/>
          <w:b/>
          <w:bCs/>
          <w:sz w:val="28"/>
          <w:szCs w:val="28"/>
        </w:rPr>
      </w:pPr>
      <w:r w:rsidRPr="003C3169">
        <w:rPr>
          <w:rFonts w:ascii="Times New Roman" w:hAnsi="Times New Roman"/>
          <w:b/>
          <w:sz w:val="28"/>
          <w:szCs w:val="28"/>
        </w:rPr>
        <w:lastRenderedPageBreak/>
        <w:t xml:space="preserve">Тема лекции: </w:t>
      </w:r>
      <w:r w:rsidRPr="003C3169">
        <w:rPr>
          <w:rFonts w:ascii="Times New Roman" w:hAnsi="Times New Roman"/>
          <w:sz w:val="28"/>
          <w:szCs w:val="28"/>
        </w:rPr>
        <w:t>«Россия в 1917 году»</w:t>
      </w:r>
    </w:p>
    <w:p w:rsidR="003C3169" w:rsidRPr="003C3169" w:rsidRDefault="003C3169" w:rsidP="003C3169">
      <w:pPr>
        <w:spacing w:line="360" w:lineRule="auto"/>
        <w:ind w:firstLine="709"/>
        <w:jc w:val="both"/>
        <w:rPr>
          <w:rFonts w:ascii="Times New Roman" w:hAnsi="Times New Roman"/>
          <w:b/>
          <w:sz w:val="28"/>
          <w:szCs w:val="28"/>
        </w:rPr>
      </w:pPr>
    </w:p>
    <w:p w:rsidR="003C3169" w:rsidRPr="003C3169" w:rsidRDefault="003C3169" w:rsidP="003C3169">
      <w:pPr>
        <w:spacing w:line="360" w:lineRule="auto"/>
        <w:ind w:firstLine="709"/>
        <w:jc w:val="both"/>
        <w:rPr>
          <w:rFonts w:ascii="Times New Roman" w:hAnsi="Times New Roman"/>
          <w:b/>
          <w:sz w:val="28"/>
          <w:szCs w:val="28"/>
        </w:rPr>
      </w:pPr>
      <w:proofErr w:type="gramStart"/>
      <w:r w:rsidRPr="003C3169">
        <w:rPr>
          <w:rFonts w:ascii="Times New Roman" w:hAnsi="Times New Roman"/>
          <w:b/>
          <w:sz w:val="28"/>
          <w:szCs w:val="28"/>
        </w:rPr>
        <w:t>Контингент обучающихся</w:t>
      </w:r>
      <w:r w:rsidRPr="003C3169">
        <w:rPr>
          <w:rFonts w:ascii="Times New Roman" w:hAnsi="Times New Roman"/>
          <w:sz w:val="28"/>
          <w:szCs w:val="28"/>
        </w:rPr>
        <w:t xml:space="preserve">: </w:t>
      </w:r>
      <w:r w:rsidRPr="0011130B">
        <w:rPr>
          <w:rFonts w:ascii="Times New Roman" w:hAnsi="Times New Roman"/>
          <w:sz w:val="28"/>
          <w:szCs w:val="28"/>
        </w:rPr>
        <w:t xml:space="preserve">лекция предназначена для </w:t>
      </w:r>
      <w:r>
        <w:rPr>
          <w:rFonts w:ascii="Times New Roman" w:hAnsi="Times New Roman"/>
          <w:sz w:val="28"/>
          <w:szCs w:val="28"/>
        </w:rPr>
        <w:t>учащихся 9 класса</w:t>
      </w:r>
      <w:r w:rsidRPr="0011130B">
        <w:rPr>
          <w:rFonts w:ascii="Times New Roman" w:hAnsi="Times New Roman"/>
          <w:sz w:val="28"/>
          <w:szCs w:val="28"/>
        </w:rPr>
        <w:t xml:space="preserve"> </w:t>
      </w:r>
      <w:r>
        <w:rPr>
          <w:rFonts w:ascii="Times New Roman" w:hAnsi="Times New Roman"/>
          <w:sz w:val="28"/>
          <w:szCs w:val="28"/>
        </w:rPr>
        <w:t>ЧОУ гимназии во имя Святителя Николая Чудотворца г. Сургута</w:t>
      </w:r>
      <w:r>
        <w:rPr>
          <w:rFonts w:ascii="Times New Roman" w:hAnsi="Times New Roman"/>
          <w:color w:val="000000"/>
          <w:sz w:val="28"/>
          <w:szCs w:val="28"/>
        </w:rPr>
        <w:t>.</w:t>
      </w:r>
      <w:proofErr w:type="gramEnd"/>
    </w:p>
    <w:p w:rsidR="003C3169" w:rsidRDefault="003C3169" w:rsidP="003C3169">
      <w:pPr>
        <w:spacing w:line="360" w:lineRule="auto"/>
        <w:ind w:firstLine="709"/>
        <w:jc w:val="both"/>
        <w:rPr>
          <w:rFonts w:ascii="Times New Roman" w:hAnsi="Times New Roman"/>
          <w:b/>
          <w:sz w:val="28"/>
          <w:szCs w:val="28"/>
        </w:rPr>
      </w:pPr>
    </w:p>
    <w:p w:rsidR="003C3169" w:rsidRPr="003C3169" w:rsidRDefault="003C3169" w:rsidP="003C3169">
      <w:pPr>
        <w:spacing w:line="360" w:lineRule="auto"/>
        <w:ind w:firstLine="709"/>
        <w:jc w:val="both"/>
        <w:rPr>
          <w:rFonts w:ascii="Times New Roman" w:hAnsi="Times New Roman"/>
          <w:sz w:val="28"/>
          <w:szCs w:val="28"/>
        </w:rPr>
      </w:pPr>
      <w:r w:rsidRPr="003C3169">
        <w:rPr>
          <w:rFonts w:ascii="Times New Roman" w:hAnsi="Times New Roman"/>
          <w:b/>
          <w:sz w:val="28"/>
          <w:szCs w:val="28"/>
        </w:rPr>
        <w:t>Цели лекции</w:t>
      </w:r>
      <w:r w:rsidRPr="003C3169">
        <w:rPr>
          <w:rFonts w:ascii="Times New Roman" w:hAnsi="Times New Roman"/>
          <w:sz w:val="28"/>
          <w:szCs w:val="28"/>
        </w:rPr>
        <w:t xml:space="preserve">: </w:t>
      </w:r>
    </w:p>
    <w:p w:rsidR="003C3169" w:rsidRPr="003C3169" w:rsidRDefault="003C3169" w:rsidP="00E9323B">
      <w:pPr>
        <w:pStyle w:val="a5"/>
        <w:numPr>
          <w:ilvl w:val="0"/>
          <w:numId w:val="15"/>
        </w:numPr>
        <w:tabs>
          <w:tab w:val="left" w:pos="1134"/>
        </w:tabs>
        <w:spacing w:line="360" w:lineRule="auto"/>
        <w:jc w:val="both"/>
        <w:rPr>
          <w:rFonts w:ascii="Times New Roman" w:hAnsi="Times New Roman"/>
          <w:b/>
          <w:sz w:val="28"/>
          <w:szCs w:val="28"/>
        </w:rPr>
      </w:pPr>
      <w:r w:rsidRPr="003C3169">
        <w:rPr>
          <w:rFonts w:ascii="Times New Roman" w:hAnsi="Times New Roman"/>
          <w:b/>
          <w:sz w:val="28"/>
          <w:szCs w:val="28"/>
        </w:rPr>
        <w:t>Обучающие:</w:t>
      </w:r>
    </w:p>
    <w:p w:rsidR="003C3169" w:rsidRPr="003C3169" w:rsidRDefault="003C3169" w:rsidP="00E9323B">
      <w:pPr>
        <w:pStyle w:val="a5"/>
        <w:numPr>
          <w:ilvl w:val="0"/>
          <w:numId w:val="10"/>
        </w:numPr>
        <w:tabs>
          <w:tab w:val="left" w:pos="1134"/>
          <w:tab w:val="left" w:pos="1560"/>
        </w:tabs>
        <w:spacing w:after="0" w:line="360" w:lineRule="auto"/>
        <w:ind w:left="0" w:firstLine="1134"/>
        <w:jc w:val="both"/>
        <w:rPr>
          <w:rFonts w:ascii="Times New Roman" w:hAnsi="Times New Roman" w:cs="Times New Roman"/>
          <w:sz w:val="28"/>
          <w:szCs w:val="28"/>
        </w:rPr>
      </w:pPr>
      <w:r w:rsidRPr="003C3169">
        <w:rPr>
          <w:rFonts w:ascii="Times New Roman" w:hAnsi="Times New Roman" w:cs="Times New Roman"/>
          <w:sz w:val="28"/>
          <w:szCs w:val="28"/>
        </w:rPr>
        <w:t>Рассмотреть проблему революционных событий в России 1917 года.</w:t>
      </w:r>
    </w:p>
    <w:p w:rsidR="003C3169" w:rsidRPr="003C3169" w:rsidRDefault="003C3169" w:rsidP="00E9323B">
      <w:pPr>
        <w:pStyle w:val="a5"/>
        <w:numPr>
          <w:ilvl w:val="0"/>
          <w:numId w:val="10"/>
        </w:numPr>
        <w:tabs>
          <w:tab w:val="left" w:pos="1134"/>
          <w:tab w:val="left" w:pos="1560"/>
        </w:tabs>
        <w:spacing w:after="0" w:line="360" w:lineRule="auto"/>
        <w:ind w:left="0" w:firstLine="1134"/>
        <w:jc w:val="both"/>
        <w:rPr>
          <w:rFonts w:ascii="Times New Roman" w:hAnsi="Times New Roman" w:cs="Times New Roman"/>
          <w:sz w:val="28"/>
          <w:szCs w:val="28"/>
        </w:rPr>
      </w:pPr>
      <w:r w:rsidRPr="003C3169">
        <w:rPr>
          <w:rFonts w:ascii="Times New Roman" w:hAnsi="Times New Roman" w:cs="Times New Roman"/>
          <w:sz w:val="28"/>
          <w:szCs w:val="28"/>
        </w:rPr>
        <w:t>Изучить события, приведшие к падению монархии, политику Временного правительства и причины прихода к власти большевиков.</w:t>
      </w:r>
    </w:p>
    <w:p w:rsidR="003C3169" w:rsidRPr="003C3169" w:rsidRDefault="003C3169" w:rsidP="00E9323B">
      <w:pPr>
        <w:pStyle w:val="a5"/>
        <w:numPr>
          <w:ilvl w:val="0"/>
          <w:numId w:val="15"/>
        </w:numPr>
        <w:tabs>
          <w:tab w:val="left" w:pos="1134"/>
        </w:tabs>
        <w:spacing w:line="360" w:lineRule="auto"/>
        <w:jc w:val="both"/>
        <w:rPr>
          <w:rFonts w:ascii="Times New Roman" w:hAnsi="Times New Roman"/>
          <w:b/>
          <w:sz w:val="28"/>
          <w:szCs w:val="28"/>
        </w:rPr>
      </w:pPr>
      <w:r w:rsidRPr="003C3169">
        <w:rPr>
          <w:rFonts w:ascii="Times New Roman" w:hAnsi="Times New Roman"/>
          <w:b/>
          <w:sz w:val="28"/>
          <w:szCs w:val="28"/>
        </w:rPr>
        <w:t>Воспитательные:</w:t>
      </w:r>
    </w:p>
    <w:p w:rsidR="003C3169" w:rsidRPr="003C3169" w:rsidRDefault="003C3169" w:rsidP="00E9323B">
      <w:pPr>
        <w:pStyle w:val="a5"/>
        <w:numPr>
          <w:ilvl w:val="0"/>
          <w:numId w:val="11"/>
        </w:numPr>
        <w:tabs>
          <w:tab w:val="left" w:pos="1560"/>
        </w:tabs>
        <w:spacing w:after="0" w:line="360" w:lineRule="auto"/>
        <w:ind w:left="0" w:firstLine="1134"/>
        <w:jc w:val="both"/>
        <w:rPr>
          <w:rFonts w:ascii="Times New Roman" w:hAnsi="Times New Roman" w:cs="Times New Roman"/>
          <w:sz w:val="28"/>
          <w:szCs w:val="28"/>
        </w:rPr>
      </w:pPr>
      <w:r w:rsidRPr="003C3169">
        <w:rPr>
          <w:rFonts w:ascii="Times New Roman" w:hAnsi="Times New Roman" w:cs="Times New Roman"/>
          <w:sz w:val="28"/>
          <w:szCs w:val="28"/>
        </w:rPr>
        <w:t>Воспитывать правовую культуру, гражданственность и патриотизм.</w:t>
      </w:r>
    </w:p>
    <w:p w:rsidR="003C3169" w:rsidRPr="003C3169" w:rsidRDefault="003C3169" w:rsidP="00E9323B">
      <w:pPr>
        <w:pStyle w:val="a5"/>
        <w:numPr>
          <w:ilvl w:val="0"/>
          <w:numId w:val="11"/>
        </w:numPr>
        <w:tabs>
          <w:tab w:val="left" w:pos="1560"/>
        </w:tabs>
        <w:spacing w:after="0" w:line="360" w:lineRule="auto"/>
        <w:ind w:left="0" w:firstLine="1134"/>
        <w:jc w:val="both"/>
        <w:rPr>
          <w:rFonts w:ascii="Times New Roman" w:hAnsi="Times New Roman" w:cs="Times New Roman"/>
          <w:sz w:val="28"/>
          <w:szCs w:val="28"/>
        </w:rPr>
      </w:pPr>
      <w:r w:rsidRPr="003C3169">
        <w:rPr>
          <w:rFonts w:ascii="Times New Roman" w:hAnsi="Times New Roman" w:cs="Times New Roman"/>
          <w:sz w:val="28"/>
          <w:szCs w:val="28"/>
        </w:rPr>
        <w:t>Воспитывать уважение к истории родной страны.</w:t>
      </w:r>
    </w:p>
    <w:p w:rsidR="003C3169" w:rsidRPr="003C3169" w:rsidRDefault="003C3169" w:rsidP="00E9323B">
      <w:pPr>
        <w:pStyle w:val="a5"/>
        <w:numPr>
          <w:ilvl w:val="0"/>
          <w:numId w:val="15"/>
        </w:numPr>
        <w:spacing w:after="0" w:line="360" w:lineRule="auto"/>
        <w:ind w:left="0" w:firstLine="709"/>
        <w:jc w:val="both"/>
        <w:rPr>
          <w:rFonts w:ascii="Times New Roman" w:hAnsi="Times New Roman" w:cs="Times New Roman"/>
          <w:b/>
          <w:sz w:val="28"/>
          <w:szCs w:val="28"/>
        </w:rPr>
      </w:pPr>
      <w:r w:rsidRPr="003C3169">
        <w:rPr>
          <w:rFonts w:ascii="Times New Roman" w:hAnsi="Times New Roman" w:cs="Times New Roman"/>
          <w:b/>
          <w:sz w:val="28"/>
          <w:szCs w:val="28"/>
        </w:rPr>
        <w:t>Развивающие:</w:t>
      </w:r>
    </w:p>
    <w:p w:rsidR="003C3169" w:rsidRPr="003C3169" w:rsidRDefault="003C3169" w:rsidP="00E9323B">
      <w:pPr>
        <w:pStyle w:val="a5"/>
        <w:numPr>
          <w:ilvl w:val="0"/>
          <w:numId w:val="12"/>
        </w:numPr>
        <w:tabs>
          <w:tab w:val="left" w:pos="1560"/>
        </w:tabs>
        <w:spacing w:after="0" w:line="360" w:lineRule="auto"/>
        <w:ind w:left="0" w:firstLine="1134"/>
        <w:jc w:val="both"/>
        <w:rPr>
          <w:rFonts w:ascii="Times New Roman" w:hAnsi="Times New Roman" w:cs="Times New Roman"/>
          <w:sz w:val="28"/>
          <w:szCs w:val="28"/>
        </w:rPr>
      </w:pPr>
      <w:r w:rsidRPr="003C3169">
        <w:rPr>
          <w:rFonts w:ascii="Times New Roman" w:hAnsi="Times New Roman" w:cs="Times New Roman"/>
          <w:sz w:val="28"/>
          <w:szCs w:val="28"/>
        </w:rPr>
        <w:t>Развивать умение анализировать, сравнивать, обобщать и делать выводы.</w:t>
      </w:r>
    </w:p>
    <w:p w:rsidR="003C3169" w:rsidRPr="003C3169" w:rsidRDefault="003C3169" w:rsidP="00E9323B">
      <w:pPr>
        <w:pStyle w:val="a5"/>
        <w:numPr>
          <w:ilvl w:val="0"/>
          <w:numId w:val="12"/>
        </w:numPr>
        <w:tabs>
          <w:tab w:val="left" w:pos="1560"/>
        </w:tabs>
        <w:spacing w:after="0" w:line="360" w:lineRule="auto"/>
        <w:ind w:hanging="153"/>
        <w:jc w:val="both"/>
        <w:rPr>
          <w:rFonts w:ascii="Times New Roman" w:hAnsi="Times New Roman" w:cs="Times New Roman"/>
          <w:sz w:val="28"/>
          <w:szCs w:val="28"/>
        </w:rPr>
      </w:pPr>
      <w:r w:rsidRPr="003C3169">
        <w:rPr>
          <w:rFonts w:ascii="Times New Roman" w:hAnsi="Times New Roman" w:cs="Times New Roman"/>
          <w:sz w:val="28"/>
          <w:szCs w:val="28"/>
        </w:rPr>
        <w:t>Формировать умение работать с историческими источниками.</w:t>
      </w:r>
    </w:p>
    <w:p w:rsidR="003C3169" w:rsidRPr="003C3169" w:rsidRDefault="003C3169" w:rsidP="003C3169">
      <w:pPr>
        <w:spacing w:line="360" w:lineRule="auto"/>
        <w:ind w:firstLine="709"/>
        <w:jc w:val="both"/>
        <w:rPr>
          <w:rFonts w:ascii="Times New Roman" w:hAnsi="Times New Roman"/>
          <w:b/>
          <w:sz w:val="28"/>
          <w:szCs w:val="28"/>
        </w:rPr>
      </w:pPr>
    </w:p>
    <w:p w:rsidR="003C3169" w:rsidRPr="003C3169" w:rsidRDefault="003C3169" w:rsidP="003C3169">
      <w:pPr>
        <w:spacing w:line="360" w:lineRule="auto"/>
        <w:ind w:firstLine="709"/>
        <w:rPr>
          <w:rFonts w:ascii="Times New Roman" w:hAnsi="Times New Roman"/>
          <w:b/>
          <w:sz w:val="28"/>
          <w:szCs w:val="28"/>
        </w:rPr>
      </w:pPr>
      <w:r w:rsidRPr="003C3169">
        <w:rPr>
          <w:rFonts w:ascii="Times New Roman" w:hAnsi="Times New Roman"/>
          <w:b/>
          <w:sz w:val="28"/>
          <w:szCs w:val="28"/>
        </w:rPr>
        <w:t>План лекции:</w:t>
      </w:r>
    </w:p>
    <w:p w:rsidR="003C3169" w:rsidRPr="003C3169" w:rsidRDefault="003C3169" w:rsidP="00E9323B">
      <w:pPr>
        <w:pStyle w:val="a3"/>
        <w:numPr>
          <w:ilvl w:val="0"/>
          <w:numId w:val="14"/>
        </w:numPr>
        <w:spacing w:line="360" w:lineRule="auto"/>
        <w:jc w:val="both"/>
        <w:rPr>
          <w:rFonts w:ascii="Times New Roman" w:hAnsi="Times New Roman"/>
          <w:sz w:val="28"/>
          <w:szCs w:val="28"/>
        </w:rPr>
      </w:pPr>
      <w:r w:rsidRPr="003C3169">
        <w:rPr>
          <w:rFonts w:ascii="Times New Roman" w:hAnsi="Times New Roman"/>
          <w:sz w:val="28"/>
          <w:szCs w:val="28"/>
        </w:rPr>
        <w:t>Вступление.</w:t>
      </w:r>
    </w:p>
    <w:p w:rsidR="003C3169" w:rsidRPr="003C3169" w:rsidRDefault="003C3169" w:rsidP="00E9323B">
      <w:pPr>
        <w:pStyle w:val="a3"/>
        <w:numPr>
          <w:ilvl w:val="0"/>
          <w:numId w:val="14"/>
        </w:numPr>
        <w:spacing w:line="360" w:lineRule="auto"/>
        <w:jc w:val="both"/>
        <w:rPr>
          <w:rFonts w:ascii="Times New Roman" w:hAnsi="Times New Roman"/>
          <w:bCs/>
          <w:sz w:val="28"/>
          <w:szCs w:val="28"/>
        </w:rPr>
      </w:pPr>
      <w:r w:rsidRPr="003C3169">
        <w:rPr>
          <w:rFonts w:ascii="Times New Roman" w:hAnsi="Times New Roman"/>
          <w:bCs/>
          <w:sz w:val="28"/>
          <w:szCs w:val="28"/>
        </w:rPr>
        <w:t>Февральская революция.</w:t>
      </w:r>
    </w:p>
    <w:p w:rsidR="003C3169" w:rsidRPr="003C3169" w:rsidRDefault="003C3169" w:rsidP="00E9323B">
      <w:pPr>
        <w:pStyle w:val="a3"/>
        <w:numPr>
          <w:ilvl w:val="0"/>
          <w:numId w:val="14"/>
        </w:numPr>
        <w:spacing w:line="360" w:lineRule="auto"/>
        <w:jc w:val="both"/>
        <w:rPr>
          <w:rFonts w:ascii="Times New Roman" w:hAnsi="Times New Roman"/>
          <w:sz w:val="28"/>
          <w:szCs w:val="28"/>
        </w:rPr>
      </w:pPr>
      <w:r w:rsidRPr="003C3169">
        <w:rPr>
          <w:rFonts w:ascii="Times New Roman" w:hAnsi="Times New Roman"/>
          <w:bCs/>
          <w:sz w:val="28"/>
          <w:szCs w:val="28"/>
        </w:rPr>
        <w:t>Россия: от Февраля к Октябрю.</w:t>
      </w:r>
    </w:p>
    <w:p w:rsidR="003C3169" w:rsidRPr="003C3169" w:rsidRDefault="003C3169" w:rsidP="00E9323B">
      <w:pPr>
        <w:pStyle w:val="a3"/>
        <w:numPr>
          <w:ilvl w:val="0"/>
          <w:numId w:val="14"/>
        </w:numPr>
        <w:spacing w:line="360" w:lineRule="auto"/>
        <w:jc w:val="both"/>
        <w:rPr>
          <w:rFonts w:ascii="Times New Roman" w:hAnsi="Times New Roman"/>
          <w:sz w:val="28"/>
          <w:szCs w:val="28"/>
        </w:rPr>
      </w:pPr>
      <w:r w:rsidRPr="003C3169">
        <w:rPr>
          <w:rFonts w:ascii="Times New Roman" w:hAnsi="Times New Roman"/>
          <w:bCs/>
          <w:sz w:val="28"/>
          <w:szCs w:val="28"/>
        </w:rPr>
        <w:t>Октябрьская революция и её итоги.</w:t>
      </w:r>
    </w:p>
    <w:p w:rsidR="003C3169" w:rsidRPr="003C3169" w:rsidRDefault="003C3169" w:rsidP="00E9323B">
      <w:pPr>
        <w:pStyle w:val="a3"/>
        <w:numPr>
          <w:ilvl w:val="0"/>
          <w:numId w:val="14"/>
        </w:numPr>
        <w:spacing w:line="360" w:lineRule="auto"/>
        <w:jc w:val="both"/>
        <w:rPr>
          <w:rFonts w:ascii="Times New Roman" w:hAnsi="Times New Roman"/>
          <w:sz w:val="28"/>
          <w:szCs w:val="28"/>
        </w:rPr>
      </w:pPr>
      <w:r w:rsidRPr="003C3169">
        <w:rPr>
          <w:rFonts w:ascii="Times New Roman" w:hAnsi="Times New Roman"/>
          <w:sz w:val="28"/>
          <w:szCs w:val="28"/>
        </w:rPr>
        <w:t>Заключение (озвучивается список литературы).</w:t>
      </w:r>
    </w:p>
    <w:p w:rsidR="003C3169" w:rsidRPr="003C3169" w:rsidRDefault="003C3169" w:rsidP="003C3169">
      <w:pPr>
        <w:spacing w:line="360" w:lineRule="auto"/>
        <w:ind w:firstLine="709"/>
        <w:jc w:val="both"/>
        <w:rPr>
          <w:rFonts w:ascii="Times New Roman" w:hAnsi="Times New Roman"/>
          <w:sz w:val="28"/>
          <w:szCs w:val="28"/>
        </w:rPr>
      </w:pPr>
    </w:p>
    <w:p w:rsidR="003C3169" w:rsidRPr="003C3169" w:rsidRDefault="003C3169" w:rsidP="003C3169">
      <w:pPr>
        <w:spacing w:line="360" w:lineRule="auto"/>
        <w:ind w:firstLine="709"/>
        <w:jc w:val="both"/>
        <w:rPr>
          <w:rFonts w:ascii="Times New Roman" w:hAnsi="Times New Roman"/>
          <w:sz w:val="28"/>
          <w:szCs w:val="28"/>
        </w:rPr>
      </w:pPr>
    </w:p>
    <w:p w:rsidR="003C3169" w:rsidRDefault="003C3169" w:rsidP="003C3169">
      <w:pPr>
        <w:spacing w:line="360" w:lineRule="auto"/>
        <w:ind w:firstLine="709"/>
        <w:rPr>
          <w:rFonts w:ascii="Times New Roman" w:hAnsi="Times New Roman"/>
          <w:b/>
          <w:sz w:val="28"/>
          <w:szCs w:val="28"/>
        </w:rPr>
      </w:pPr>
    </w:p>
    <w:p w:rsidR="003C3169" w:rsidRDefault="003C3169" w:rsidP="003C3169">
      <w:pPr>
        <w:spacing w:line="360" w:lineRule="auto"/>
        <w:ind w:firstLine="709"/>
        <w:rPr>
          <w:rFonts w:ascii="Times New Roman" w:hAnsi="Times New Roman"/>
          <w:b/>
          <w:sz w:val="28"/>
          <w:szCs w:val="28"/>
        </w:rPr>
      </w:pPr>
    </w:p>
    <w:p w:rsidR="003C3169" w:rsidRPr="003C3169" w:rsidRDefault="003C3169" w:rsidP="003C3169">
      <w:pPr>
        <w:spacing w:line="360" w:lineRule="auto"/>
        <w:ind w:firstLine="709"/>
        <w:rPr>
          <w:rFonts w:ascii="Times New Roman" w:hAnsi="Times New Roman"/>
          <w:b/>
          <w:sz w:val="28"/>
          <w:szCs w:val="28"/>
        </w:rPr>
      </w:pPr>
      <w:r w:rsidRPr="003C3169">
        <w:rPr>
          <w:rFonts w:ascii="Times New Roman" w:hAnsi="Times New Roman"/>
          <w:b/>
          <w:sz w:val="28"/>
          <w:szCs w:val="28"/>
        </w:rPr>
        <w:lastRenderedPageBreak/>
        <w:t>Литература:</w:t>
      </w:r>
    </w:p>
    <w:p w:rsidR="003C3169" w:rsidRPr="003C3169" w:rsidRDefault="003C3169" w:rsidP="003C3169">
      <w:pPr>
        <w:spacing w:line="360" w:lineRule="auto"/>
        <w:ind w:firstLine="709"/>
        <w:rPr>
          <w:rFonts w:ascii="Times New Roman" w:hAnsi="Times New Roman"/>
          <w:sz w:val="28"/>
          <w:szCs w:val="28"/>
        </w:rPr>
      </w:pPr>
      <w:r w:rsidRPr="003C3169">
        <w:rPr>
          <w:rFonts w:ascii="Times New Roman" w:hAnsi="Times New Roman"/>
          <w:sz w:val="28"/>
          <w:szCs w:val="28"/>
        </w:rPr>
        <w:t xml:space="preserve">1. Белоус П.В. Нравственный кризис в России перед Февральской революцией 1917 года // Вестник </w:t>
      </w:r>
      <w:proofErr w:type="spellStart"/>
      <w:r w:rsidRPr="003C3169">
        <w:rPr>
          <w:rFonts w:ascii="Times New Roman" w:hAnsi="Times New Roman"/>
          <w:sz w:val="28"/>
          <w:szCs w:val="28"/>
        </w:rPr>
        <w:t>Сургутского</w:t>
      </w:r>
      <w:proofErr w:type="spellEnd"/>
      <w:r w:rsidRPr="003C3169">
        <w:rPr>
          <w:rFonts w:ascii="Times New Roman" w:hAnsi="Times New Roman"/>
          <w:sz w:val="28"/>
          <w:szCs w:val="28"/>
        </w:rPr>
        <w:t xml:space="preserve"> государственного университета . – 2013. – №1 (1). – С. 37-41. </w:t>
      </w:r>
    </w:p>
    <w:p w:rsidR="003C3169" w:rsidRPr="003C3169" w:rsidRDefault="003C3169" w:rsidP="003C3169">
      <w:pPr>
        <w:spacing w:line="360" w:lineRule="auto"/>
        <w:ind w:firstLine="709"/>
        <w:rPr>
          <w:rFonts w:ascii="Times New Roman" w:hAnsi="Times New Roman"/>
          <w:sz w:val="28"/>
          <w:szCs w:val="28"/>
        </w:rPr>
      </w:pPr>
      <w:r w:rsidRPr="003C3169">
        <w:rPr>
          <w:rFonts w:ascii="Times New Roman" w:hAnsi="Times New Roman"/>
          <w:sz w:val="28"/>
          <w:szCs w:val="28"/>
        </w:rPr>
        <w:t>2. Глебова И.И. Революции 1917 года: отрицание прошлого и разрыв социокультурной преемственности // Россия и современный мир. – 2008. – №1 (58). – С. 97-115.</w:t>
      </w:r>
    </w:p>
    <w:p w:rsidR="003C3169" w:rsidRPr="003C3169" w:rsidRDefault="003C3169" w:rsidP="003C3169">
      <w:pPr>
        <w:spacing w:line="360" w:lineRule="auto"/>
        <w:ind w:firstLine="709"/>
        <w:rPr>
          <w:rFonts w:ascii="Times New Roman" w:hAnsi="Times New Roman"/>
          <w:sz w:val="28"/>
          <w:szCs w:val="28"/>
        </w:rPr>
      </w:pPr>
      <w:r w:rsidRPr="003C3169">
        <w:rPr>
          <w:rFonts w:ascii="Times New Roman" w:hAnsi="Times New Roman"/>
          <w:sz w:val="28"/>
          <w:szCs w:val="28"/>
        </w:rPr>
        <w:t xml:space="preserve">3. </w:t>
      </w:r>
      <w:proofErr w:type="spellStart"/>
      <w:r w:rsidRPr="003C3169">
        <w:rPr>
          <w:rFonts w:ascii="Times New Roman" w:hAnsi="Times New Roman"/>
          <w:sz w:val="28"/>
          <w:szCs w:val="28"/>
        </w:rPr>
        <w:t>Загладин</w:t>
      </w:r>
      <w:proofErr w:type="spellEnd"/>
      <w:r w:rsidRPr="003C3169">
        <w:rPr>
          <w:rFonts w:ascii="Times New Roman" w:hAnsi="Times New Roman"/>
          <w:sz w:val="28"/>
          <w:szCs w:val="28"/>
        </w:rPr>
        <w:t xml:space="preserve"> Н.В. и др. История России. ХХ – начало </w:t>
      </w:r>
      <w:r w:rsidRPr="003C3169">
        <w:rPr>
          <w:rFonts w:ascii="Times New Roman" w:hAnsi="Times New Roman"/>
          <w:sz w:val="28"/>
          <w:szCs w:val="28"/>
          <w:lang w:val="en-US"/>
        </w:rPr>
        <w:t>XXI</w:t>
      </w:r>
      <w:r w:rsidRPr="003C3169">
        <w:rPr>
          <w:rFonts w:ascii="Times New Roman" w:hAnsi="Times New Roman"/>
          <w:sz w:val="28"/>
          <w:szCs w:val="28"/>
        </w:rPr>
        <w:t xml:space="preserve"> века: Учебник для 11 класса общеобразовательных учреждений. – М.: Русское слово, 2009. – 480 с.</w:t>
      </w:r>
    </w:p>
    <w:p w:rsidR="003C3169" w:rsidRPr="003C3169" w:rsidRDefault="003C3169" w:rsidP="003C3169">
      <w:pPr>
        <w:spacing w:line="360" w:lineRule="auto"/>
        <w:ind w:firstLine="709"/>
        <w:rPr>
          <w:rFonts w:ascii="Times New Roman" w:hAnsi="Times New Roman"/>
          <w:sz w:val="28"/>
          <w:szCs w:val="28"/>
        </w:rPr>
      </w:pPr>
      <w:r w:rsidRPr="003C3169">
        <w:rPr>
          <w:rFonts w:ascii="Times New Roman" w:hAnsi="Times New Roman"/>
          <w:sz w:val="28"/>
          <w:szCs w:val="28"/>
        </w:rPr>
        <w:t xml:space="preserve">4. </w:t>
      </w:r>
      <w:proofErr w:type="spellStart"/>
      <w:r w:rsidRPr="003C3169">
        <w:rPr>
          <w:rFonts w:ascii="Times New Roman" w:hAnsi="Times New Roman"/>
          <w:sz w:val="28"/>
          <w:szCs w:val="28"/>
        </w:rPr>
        <w:t>Загладин</w:t>
      </w:r>
      <w:proofErr w:type="spellEnd"/>
      <w:r w:rsidRPr="003C3169">
        <w:rPr>
          <w:rFonts w:ascii="Times New Roman" w:hAnsi="Times New Roman"/>
          <w:sz w:val="28"/>
          <w:szCs w:val="28"/>
        </w:rPr>
        <w:t xml:space="preserve"> Н.В., Симония Н.А. История России и мира в ХХ – начале </w:t>
      </w:r>
      <w:r w:rsidRPr="003C3169">
        <w:rPr>
          <w:rFonts w:ascii="Times New Roman" w:hAnsi="Times New Roman"/>
          <w:sz w:val="28"/>
          <w:szCs w:val="28"/>
          <w:lang w:val="en-US"/>
        </w:rPr>
        <w:t>XXI</w:t>
      </w:r>
      <w:r w:rsidRPr="003C3169">
        <w:rPr>
          <w:rFonts w:ascii="Times New Roman" w:hAnsi="Times New Roman"/>
          <w:sz w:val="28"/>
          <w:szCs w:val="28"/>
        </w:rPr>
        <w:t xml:space="preserve"> века. 11 класс. – М.: Русское слово, 2012. – 479 с.</w:t>
      </w:r>
    </w:p>
    <w:p w:rsidR="003C3169" w:rsidRPr="003C3169" w:rsidRDefault="003C3169" w:rsidP="003C3169">
      <w:pPr>
        <w:spacing w:line="360" w:lineRule="auto"/>
        <w:ind w:firstLine="709"/>
        <w:rPr>
          <w:rFonts w:ascii="Times New Roman" w:hAnsi="Times New Roman"/>
          <w:sz w:val="28"/>
          <w:szCs w:val="28"/>
        </w:rPr>
      </w:pPr>
      <w:r w:rsidRPr="003C3169">
        <w:rPr>
          <w:rFonts w:ascii="Times New Roman" w:hAnsi="Times New Roman"/>
          <w:sz w:val="28"/>
          <w:szCs w:val="28"/>
        </w:rPr>
        <w:t>5. История России с древнейших времен до наших дней: учебник</w:t>
      </w:r>
      <w:proofErr w:type="gramStart"/>
      <w:r w:rsidRPr="003C3169">
        <w:rPr>
          <w:rFonts w:ascii="Times New Roman" w:hAnsi="Times New Roman"/>
          <w:sz w:val="28"/>
          <w:szCs w:val="28"/>
        </w:rPr>
        <w:t xml:space="preserve"> / П</w:t>
      </w:r>
      <w:proofErr w:type="gramEnd"/>
      <w:r w:rsidRPr="003C3169">
        <w:rPr>
          <w:rFonts w:ascii="Times New Roman" w:hAnsi="Times New Roman"/>
          <w:sz w:val="28"/>
          <w:szCs w:val="28"/>
        </w:rPr>
        <w:t xml:space="preserve">од ред. А.Н. Сахарова. – М.: Проспект, 2012. – 718 с. </w:t>
      </w:r>
    </w:p>
    <w:p w:rsidR="003C3169" w:rsidRPr="003C3169" w:rsidRDefault="003C3169" w:rsidP="003C3169">
      <w:pPr>
        <w:spacing w:line="360" w:lineRule="auto"/>
        <w:ind w:firstLine="709"/>
        <w:rPr>
          <w:rFonts w:ascii="Times New Roman" w:hAnsi="Times New Roman"/>
          <w:sz w:val="28"/>
          <w:szCs w:val="28"/>
        </w:rPr>
      </w:pPr>
      <w:r w:rsidRPr="003C3169">
        <w:rPr>
          <w:rFonts w:ascii="Times New Roman" w:hAnsi="Times New Roman"/>
          <w:sz w:val="28"/>
          <w:szCs w:val="28"/>
        </w:rPr>
        <w:t xml:space="preserve">6. </w:t>
      </w:r>
      <w:proofErr w:type="spellStart"/>
      <w:r w:rsidRPr="003C3169">
        <w:rPr>
          <w:rFonts w:ascii="Times New Roman" w:hAnsi="Times New Roman"/>
          <w:sz w:val="28"/>
          <w:szCs w:val="28"/>
        </w:rPr>
        <w:t>Самохвалова</w:t>
      </w:r>
      <w:proofErr w:type="spellEnd"/>
      <w:r w:rsidRPr="003C3169">
        <w:rPr>
          <w:rFonts w:ascii="Times New Roman" w:hAnsi="Times New Roman"/>
          <w:sz w:val="28"/>
          <w:szCs w:val="28"/>
        </w:rPr>
        <w:t xml:space="preserve"> Н.В. и др. К 90-летию революций 1917 г. // Отечественные архивы. – 2008. – №1. – С. 112-115.</w:t>
      </w:r>
    </w:p>
    <w:p w:rsidR="003C3169" w:rsidRPr="003C3169" w:rsidRDefault="003C3169" w:rsidP="003C3169">
      <w:pPr>
        <w:spacing w:line="360" w:lineRule="auto"/>
        <w:ind w:firstLine="709"/>
        <w:rPr>
          <w:rFonts w:ascii="Times New Roman" w:hAnsi="Times New Roman"/>
          <w:sz w:val="28"/>
          <w:szCs w:val="28"/>
        </w:rPr>
      </w:pPr>
      <w:r w:rsidRPr="003C3169">
        <w:rPr>
          <w:rFonts w:ascii="Times New Roman" w:hAnsi="Times New Roman"/>
          <w:sz w:val="28"/>
          <w:szCs w:val="28"/>
        </w:rPr>
        <w:t>7. Сосновских А.В. Территориальное положение России, её этнокультурный облик и влияние их на Февральскую революцию 1917 года // Научный обозреватель. – 2015. – №9. – С. 14-15.</w:t>
      </w:r>
    </w:p>
    <w:p w:rsidR="003C3169" w:rsidRPr="003C3169" w:rsidRDefault="003C3169" w:rsidP="003C3169">
      <w:pPr>
        <w:spacing w:line="360" w:lineRule="auto"/>
        <w:jc w:val="center"/>
        <w:rPr>
          <w:rFonts w:ascii="Times New Roman" w:hAnsi="Times New Roman"/>
          <w:sz w:val="28"/>
          <w:szCs w:val="28"/>
        </w:rPr>
      </w:pPr>
    </w:p>
    <w:p w:rsidR="003C3169" w:rsidRPr="003C3169" w:rsidRDefault="003C3169" w:rsidP="003C3169">
      <w:pPr>
        <w:spacing w:line="360" w:lineRule="auto"/>
        <w:jc w:val="center"/>
        <w:rPr>
          <w:rFonts w:ascii="Times New Roman" w:hAnsi="Times New Roman"/>
          <w:sz w:val="28"/>
          <w:szCs w:val="28"/>
        </w:rPr>
      </w:pPr>
    </w:p>
    <w:p w:rsidR="003C3169" w:rsidRPr="003C3169" w:rsidRDefault="003C3169" w:rsidP="003C3169">
      <w:pPr>
        <w:spacing w:line="360" w:lineRule="auto"/>
        <w:jc w:val="center"/>
        <w:rPr>
          <w:rFonts w:ascii="Times New Roman" w:hAnsi="Times New Roman"/>
          <w:sz w:val="28"/>
          <w:szCs w:val="28"/>
        </w:rPr>
      </w:pPr>
    </w:p>
    <w:p w:rsidR="003C3169" w:rsidRPr="003C3169" w:rsidRDefault="003C3169" w:rsidP="003C3169">
      <w:pPr>
        <w:spacing w:line="360" w:lineRule="auto"/>
        <w:jc w:val="center"/>
        <w:rPr>
          <w:rFonts w:ascii="Times New Roman" w:hAnsi="Times New Roman"/>
          <w:sz w:val="28"/>
          <w:szCs w:val="28"/>
        </w:rPr>
      </w:pPr>
    </w:p>
    <w:p w:rsidR="003C3169" w:rsidRPr="003C3169" w:rsidRDefault="003C3169" w:rsidP="003C3169">
      <w:pPr>
        <w:spacing w:line="360" w:lineRule="auto"/>
        <w:jc w:val="center"/>
        <w:rPr>
          <w:rFonts w:ascii="Times New Roman" w:hAnsi="Times New Roman"/>
          <w:sz w:val="28"/>
          <w:szCs w:val="28"/>
        </w:rPr>
      </w:pPr>
    </w:p>
    <w:p w:rsidR="003C3169" w:rsidRPr="003C3169" w:rsidRDefault="003C3169" w:rsidP="003C3169">
      <w:pPr>
        <w:spacing w:line="360" w:lineRule="auto"/>
        <w:jc w:val="center"/>
        <w:rPr>
          <w:rFonts w:ascii="Times New Roman" w:hAnsi="Times New Roman"/>
          <w:sz w:val="28"/>
          <w:szCs w:val="28"/>
        </w:rPr>
      </w:pPr>
    </w:p>
    <w:p w:rsidR="003C3169" w:rsidRPr="003C3169" w:rsidRDefault="003C3169" w:rsidP="003C3169">
      <w:pPr>
        <w:spacing w:line="360" w:lineRule="auto"/>
        <w:jc w:val="center"/>
        <w:rPr>
          <w:rFonts w:ascii="Times New Roman" w:hAnsi="Times New Roman"/>
          <w:sz w:val="28"/>
          <w:szCs w:val="28"/>
        </w:rPr>
      </w:pPr>
    </w:p>
    <w:p w:rsidR="003C3169" w:rsidRPr="003C3169" w:rsidRDefault="003C3169" w:rsidP="003C3169">
      <w:pPr>
        <w:spacing w:line="360" w:lineRule="auto"/>
        <w:jc w:val="center"/>
        <w:rPr>
          <w:rFonts w:ascii="Times New Roman" w:hAnsi="Times New Roman"/>
          <w:sz w:val="28"/>
          <w:szCs w:val="28"/>
        </w:rPr>
      </w:pPr>
    </w:p>
    <w:p w:rsidR="003C3169" w:rsidRPr="003C3169" w:rsidRDefault="003C3169" w:rsidP="003C3169">
      <w:pPr>
        <w:spacing w:line="360" w:lineRule="auto"/>
        <w:jc w:val="center"/>
        <w:rPr>
          <w:rFonts w:ascii="Times New Roman" w:hAnsi="Times New Roman"/>
          <w:sz w:val="28"/>
          <w:szCs w:val="28"/>
        </w:rPr>
      </w:pPr>
    </w:p>
    <w:p w:rsidR="003C3169" w:rsidRPr="003C3169" w:rsidRDefault="003C3169" w:rsidP="003C3169">
      <w:pPr>
        <w:spacing w:line="360" w:lineRule="auto"/>
        <w:jc w:val="center"/>
        <w:rPr>
          <w:rFonts w:ascii="Times New Roman" w:hAnsi="Times New Roman"/>
          <w:sz w:val="28"/>
          <w:szCs w:val="28"/>
        </w:rPr>
      </w:pPr>
    </w:p>
    <w:p w:rsidR="003C3169" w:rsidRPr="003C3169" w:rsidRDefault="003C3169" w:rsidP="003C3169">
      <w:pPr>
        <w:spacing w:line="360" w:lineRule="auto"/>
        <w:jc w:val="center"/>
        <w:rPr>
          <w:rFonts w:ascii="Times New Roman" w:hAnsi="Times New Roman"/>
          <w:sz w:val="28"/>
          <w:szCs w:val="28"/>
        </w:rPr>
      </w:pPr>
    </w:p>
    <w:p w:rsidR="003C3169" w:rsidRPr="003C3169" w:rsidRDefault="003C3169" w:rsidP="003C3169">
      <w:pPr>
        <w:spacing w:line="360" w:lineRule="auto"/>
        <w:ind w:firstLine="709"/>
        <w:jc w:val="center"/>
        <w:rPr>
          <w:rFonts w:ascii="Times New Roman" w:hAnsi="Times New Roman"/>
          <w:b/>
          <w:sz w:val="28"/>
          <w:szCs w:val="28"/>
        </w:rPr>
      </w:pPr>
      <w:r w:rsidRPr="003C3169">
        <w:rPr>
          <w:rFonts w:ascii="Times New Roman" w:hAnsi="Times New Roman"/>
          <w:b/>
          <w:bCs/>
          <w:sz w:val="28"/>
          <w:szCs w:val="28"/>
        </w:rPr>
        <w:lastRenderedPageBreak/>
        <w:t xml:space="preserve">Содержание лекции на тему </w:t>
      </w:r>
      <w:r w:rsidRPr="003C3169">
        <w:rPr>
          <w:rFonts w:ascii="Times New Roman" w:hAnsi="Times New Roman"/>
          <w:b/>
          <w:sz w:val="28"/>
          <w:szCs w:val="28"/>
        </w:rPr>
        <w:t>«Россия в 1917 году»</w:t>
      </w:r>
    </w:p>
    <w:p w:rsidR="003C3169" w:rsidRPr="003C3169" w:rsidRDefault="003C3169" w:rsidP="003C3169">
      <w:pPr>
        <w:spacing w:line="360" w:lineRule="auto"/>
        <w:ind w:firstLine="709"/>
        <w:rPr>
          <w:rFonts w:ascii="Times New Roman" w:hAnsi="Times New Roman"/>
          <w:b/>
          <w:bCs/>
          <w:sz w:val="28"/>
          <w:szCs w:val="28"/>
        </w:rPr>
      </w:pPr>
      <w:r w:rsidRPr="003C3169">
        <w:rPr>
          <w:rFonts w:ascii="Times New Roman" w:hAnsi="Times New Roman"/>
          <w:b/>
          <w:bCs/>
          <w:sz w:val="28"/>
          <w:szCs w:val="28"/>
        </w:rPr>
        <w:t>1. Февральская революция.</w:t>
      </w:r>
    </w:p>
    <w:p w:rsidR="003C3169" w:rsidRPr="003C3169" w:rsidRDefault="003C3169" w:rsidP="003C3169">
      <w:pPr>
        <w:spacing w:line="360" w:lineRule="auto"/>
        <w:ind w:firstLine="709"/>
        <w:rPr>
          <w:rFonts w:ascii="Times New Roman" w:hAnsi="Times New Roman"/>
          <w:b/>
          <w:bCs/>
          <w:sz w:val="28"/>
          <w:szCs w:val="28"/>
        </w:rPr>
      </w:pPr>
      <w:r w:rsidRPr="003C3169">
        <w:rPr>
          <w:rFonts w:ascii="Times New Roman" w:hAnsi="Times New Roman"/>
          <w:b/>
          <w:bCs/>
          <w:sz w:val="28"/>
          <w:szCs w:val="28"/>
        </w:rPr>
        <w:t>Причины Февральской революции:</w:t>
      </w:r>
    </w:p>
    <w:p w:rsidR="003C3169" w:rsidRPr="003C3169" w:rsidRDefault="003C3169" w:rsidP="003C3169">
      <w:pPr>
        <w:spacing w:line="360" w:lineRule="auto"/>
        <w:ind w:firstLine="709"/>
        <w:rPr>
          <w:rFonts w:ascii="Times New Roman" w:hAnsi="Times New Roman"/>
          <w:bCs/>
          <w:sz w:val="28"/>
          <w:szCs w:val="28"/>
        </w:rPr>
      </w:pPr>
      <w:r w:rsidRPr="003C3169">
        <w:rPr>
          <w:rFonts w:ascii="Times New Roman" w:hAnsi="Times New Roman"/>
          <w:bCs/>
          <w:sz w:val="28"/>
          <w:szCs w:val="28"/>
        </w:rPr>
        <w:t>- сохранение самодержавие и отсутствие политических свобод;</w:t>
      </w:r>
    </w:p>
    <w:p w:rsidR="003C3169" w:rsidRPr="003C3169" w:rsidRDefault="003C3169" w:rsidP="003C3169">
      <w:pPr>
        <w:spacing w:line="360" w:lineRule="auto"/>
        <w:ind w:firstLine="709"/>
        <w:rPr>
          <w:rFonts w:ascii="Times New Roman" w:hAnsi="Times New Roman"/>
          <w:bCs/>
          <w:sz w:val="28"/>
          <w:szCs w:val="28"/>
        </w:rPr>
      </w:pPr>
      <w:r w:rsidRPr="003C3169">
        <w:rPr>
          <w:rFonts w:ascii="Times New Roman" w:hAnsi="Times New Roman"/>
          <w:bCs/>
          <w:sz w:val="28"/>
          <w:szCs w:val="28"/>
        </w:rPr>
        <w:t>- господство помещичьего землевладения и малоземелье значительной части крестьянства;</w:t>
      </w:r>
    </w:p>
    <w:p w:rsidR="003C3169" w:rsidRPr="003C3169" w:rsidRDefault="003C3169" w:rsidP="003C3169">
      <w:pPr>
        <w:spacing w:line="360" w:lineRule="auto"/>
        <w:ind w:firstLine="709"/>
        <w:rPr>
          <w:rFonts w:ascii="Times New Roman" w:hAnsi="Times New Roman"/>
          <w:bCs/>
          <w:sz w:val="28"/>
          <w:szCs w:val="28"/>
        </w:rPr>
      </w:pPr>
      <w:r w:rsidRPr="003C3169">
        <w:rPr>
          <w:rFonts w:ascii="Times New Roman" w:hAnsi="Times New Roman"/>
          <w:bCs/>
          <w:sz w:val="28"/>
          <w:szCs w:val="28"/>
        </w:rPr>
        <w:t>- ухудшение экономического положения рабочих;</w:t>
      </w:r>
    </w:p>
    <w:p w:rsidR="003C3169" w:rsidRPr="003C3169" w:rsidRDefault="003C3169" w:rsidP="003C3169">
      <w:pPr>
        <w:spacing w:line="360" w:lineRule="auto"/>
        <w:ind w:firstLine="709"/>
        <w:rPr>
          <w:rFonts w:ascii="Times New Roman" w:hAnsi="Times New Roman"/>
          <w:bCs/>
          <w:sz w:val="28"/>
          <w:szCs w:val="28"/>
        </w:rPr>
      </w:pPr>
      <w:r w:rsidRPr="003C3169">
        <w:rPr>
          <w:rFonts w:ascii="Times New Roman" w:hAnsi="Times New Roman"/>
          <w:bCs/>
          <w:sz w:val="28"/>
          <w:szCs w:val="28"/>
        </w:rPr>
        <w:t>- непопулярность царского правительства в обществе;</w:t>
      </w:r>
    </w:p>
    <w:p w:rsidR="003C3169" w:rsidRPr="003C3169" w:rsidRDefault="003C3169" w:rsidP="003C3169">
      <w:pPr>
        <w:spacing w:line="360" w:lineRule="auto"/>
        <w:ind w:firstLine="709"/>
        <w:rPr>
          <w:rFonts w:ascii="Times New Roman" w:hAnsi="Times New Roman"/>
          <w:bCs/>
          <w:sz w:val="28"/>
          <w:szCs w:val="28"/>
        </w:rPr>
      </w:pPr>
      <w:r w:rsidRPr="003C3169">
        <w:rPr>
          <w:rFonts w:ascii="Times New Roman" w:hAnsi="Times New Roman"/>
          <w:bCs/>
          <w:sz w:val="28"/>
          <w:szCs w:val="28"/>
        </w:rPr>
        <w:t>- участие России в Первой мировой войне.</w:t>
      </w:r>
    </w:p>
    <w:p w:rsidR="003C3169" w:rsidRPr="003C3169" w:rsidRDefault="003C3169" w:rsidP="003C3169">
      <w:pPr>
        <w:spacing w:line="360" w:lineRule="auto"/>
        <w:ind w:firstLine="709"/>
        <w:rPr>
          <w:rFonts w:ascii="Times New Roman" w:hAnsi="Times New Roman"/>
          <w:bCs/>
          <w:sz w:val="28"/>
          <w:szCs w:val="28"/>
        </w:rPr>
      </w:pPr>
      <w:r w:rsidRPr="003C3169">
        <w:rPr>
          <w:rFonts w:ascii="Times New Roman" w:hAnsi="Times New Roman"/>
          <w:b/>
          <w:bCs/>
          <w:sz w:val="28"/>
          <w:szCs w:val="28"/>
        </w:rPr>
        <w:t xml:space="preserve">Повод к революции: </w:t>
      </w:r>
      <w:r w:rsidRPr="003C3169">
        <w:rPr>
          <w:rFonts w:ascii="Times New Roman" w:hAnsi="Times New Roman"/>
          <w:bCs/>
          <w:sz w:val="28"/>
          <w:szCs w:val="28"/>
        </w:rPr>
        <w:t>задержки с подвозом хлеба в Петроград из-за снежных заносов на железных дорогах.</w:t>
      </w:r>
    </w:p>
    <w:p w:rsidR="003C3169" w:rsidRPr="003C3169" w:rsidRDefault="003C3169" w:rsidP="003C3169">
      <w:pPr>
        <w:spacing w:line="360" w:lineRule="auto"/>
        <w:ind w:firstLine="709"/>
        <w:rPr>
          <w:rFonts w:ascii="Times New Roman" w:hAnsi="Times New Roman"/>
          <w:b/>
          <w:bCs/>
          <w:sz w:val="28"/>
          <w:szCs w:val="28"/>
        </w:rPr>
      </w:pPr>
      <w:r w:rsidRPr="003C3169">
        <w:rPr>
          <w:rFonts w:ascii="Times New Roman" w:hAnsi="Times New Roman"/>
          <w:b/>
          <w:bCs/>
          <w:sz w:val="28"/>
          <w:szCs w:val="28"/>
        </w:rPr>
        <w:t>Ход революции:</w:t>
      </w:r>
    </w:p>
    <w:p w:rsidR="003C3169" w:rsidRPr="003C3169" w:rsidRDefault="003C3169" w:rsidP="003C3169">
      <w:pPr>
        <w:spacing w:line="360" w:lineRule="auto"/>
        <w:ind w:firstLine="709"/>
        <w:rPr>
          <w:rFonts w:ascii="Times New Roman" w:hAnsi="Times New Roman"/>
          <w:bCs/>
          <w:sz w:val="28"/>
          <w:szCs w:val="28"/>
        </w:rPr>
      </w:pPr>
      <w:r w:rsidRPr="003C3169">
        <w:rPr>
          <w:rFonts w:ascii="Times New Roman" w:hAnsi="Times New Roman"/>
          <w:bCs/>
          <w:sz w:val="28"/>
          <w:szCs w:val="28"/>
        </w:rPr>
        <w:t>23 февраля - стихийные демонстрации, митинги и забастовки в Петрограде;</w:t>
      </w:r>
    </w:p>
    <w:p w:rsidR="003C3169" w:rsidRPr="003C3169" w:rsidRDefault="003C3169" w:rsidP="003C3169">
      <w:pPr>
        <w:spacing w:line="360" w:lineRule="auto"/>
        <w:ind w:firstLine="709"/>
        <w:rPr>
          <w:rFonts w:ascii="Times New Roman" w:hAnsi="Times New Roman"/>
          <w:bCs/>
          <w:sz w:val="28"/>
          <w:szCs w:val="28"/>
        </w:rPr>
      </w:pPr>
      <w:r w:rsidRPr="003C3169">
        <w:rPr>
          <w:rFonts w:ascii="Times New Roman" w:hAnsi="Times New Roman"/>
          <w:bCs/>
          <w:sz w:val="28"/>
          <w:szCs w:val="28"/>
        </w:rPr>
        <w:t>25 февраля - начало всеобщей политической стачки, указ царя о роспуске Государственной думы, которому дума не подчинилась;</w:t>
      </w:r>
    </w:p>
    <w:p w:rsidR="003C3169" w:rsidRPr="003C3169" w:rsidRDefault="003C3169" w:rsidP="003C3169">
      <w:pPr>
        <w:spacing w:line="360" w:lineRule="auto"/>
        <w:ind w:firstLine="709"/>
        <w:rPr>
          <w:rFonts w:ascii="Times New Roman" w:hAnsi="Times New Roman"/>
          <w:bCs/>
          <w:sz w:val="28"/>
          <w:szCs w:val="28"/>
        </w:rPr>
      </w:pPr>
      <w:r w:rsidRPr="003C3169">
        <w:rPr>
          <w:rFonts w:ascii="Times New Roman" w:hAnsi="Times New Roman"/>
          <w:bCs/>
          <w:sz w:val="28"/>
          <w:szCs w:val="28"/>
        </w:rPr>
        <w:t>26 февраля - начало перехода солдат Петроградского гарнизона на сторону революции;</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27 февраля - переломный момент: всеобщая политическая стачка переросла в вооруженное восстание. Меньшевики и эсеры создали Временный исполнительный комитет Петроградского совета рабочих депутатов (лидер - меньшевик Н.С. Чхеидзе). Депутаты Государственной думы образовали Временный комитет для восстановления порядка и сношения с лицами и учреждениями (лидер - октябрист М.В. Родзянко). Оба комитета высказались за немедленное отречение царя.</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1 марта - Петроградский совет издал Приказ №1, согласно которому войска Петроградского гарнизона, а затем и вся армия переподчинялись ему.</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 xml:space="preserve">2 марта - Николай  </w:t>
      </w:r>
      <w:r w:rsidRPr="003C3169">
        <w:rPr>
          <w:rFonts w:ascii="Times New Roman" w:hAnsi="Times New Roman"/>
          <w:bCs/>
          <w:sz w:val="28"/>
          <w:szCs w:val="28"/>
          <w:lang w:val="en-US"/>
        </w:rPr>
        <w:t>II</w:t>
      </w:r>
      <w:r w:rsidRPr="003C3169">
        <w:rPr>
          <w:rFonts w:ascii="Times New Roman" w:hAnsi="Times New Roman"/>
          <w:bCs/>
          <w:sz w:val="28"/>
          <w:szCs w:val="28"/>
        </w:rPr>
        <w:t xml:space="preserve"> подписал за себя и своего сына цесаревича Алексея манифест </w:t>
      </w:r>
      <w:proofErr w:type="gramStart"/>
      <w:r w:rsidRPr="003C3169">
        <w:rPr>
          <w:rFonts w:ascii="Times New Roman" w:hAnsi="Times New Roman"/>
          <w:bCs/>
          <w:sz w:val="28"/>
          <w:szCs w:val="28"/>
        </w:rPr>
        <w:t>о</w:t>
      </w:r>
      <w:proofErr w:type="gramEnd"/>
      <w:r w:rsidRPr="003C3169">
        <w:rPr>
          <w:rFonts w:ascii="Times New Roman" w:hAnsi="Times New Roman"/>
          <w:bCs/>
          <w:sz w:val="28"/>
          <w:szCs w:val="28"/>
        </w:rPr>
        <w:t xml:space="preserve"> отречении от престола в пользу своего младшего брата - великого князя Михаила Александровича.</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lastRenderedPageBreak/>
        <w:t>3 марта - Михаил также подписал манифест об отречении, в котором решение о форме правления в стране возлагалось на Учредительное собрание. Самодержавие в России рухнуло. Буржуазно-демократическая революция победила.</w:t>
      </w:r>
    </w:p>
    <w:p w:rsidR="003C3169" w:rsidRPr="003C3169" w:rsidRDefault="003C3169" w:rsidP="003C3169">
      <w:pPr>
        <w:spacing w:line="360" w:lineRule="auto"/>
        <w:ind w:firstLine="709"/>
        <w:jc w:val="both"/>
        <w:rPr>
          <w:rFonts w:ascii="Times New Roman" w:hAnsi="Times New Roman"/>
          <w:b/>
          <w:bCs/>
          <w:sz w:val="28"/>
          <w:szCs w:val="28"/>
        </w:rPr>
      </w:pPr>
      <w:r w:rsidRPr="003C3169">
        <w:rPr>
          <w:rFonts w:ascii="Times New Roman" w:hAnsi="Times New Roman"/>
          <w:b/>
          <w:bCs/>
          <w:sz w:val="28"/>
          <w:szCs w:val="28"/>
        </w:rPr>
        <w:t>Причины победы Февральской революции:</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 слабость царского режима, отсутствие у него социальной поддержки;</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 объединение рабочих, солдат и средних слоёв Петрограда с Государственной думой как легитимным органом власти в борьбе против самодержавия;</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 отказ командующих фронтами поддержать царя.</w:t>
      </w:r>
    </w:p>
    <w:p w:rsidR="003C3169" w:rsidRPr="003C3169" w:rsidRDefault="003C3169" w:rsidP="003C3169">
      <w:pPr>
        <w:spacing w:line="360" w:lineRule="auto"/>
        <w:ind w:firstLine="709"/>
        <w:jc w:val="both"/>
        <w:rPr>
          <w:rFonts w:ascii="Times New Roman" w:hAnsi="Times New Roman"/>
          <w:b/>
          <w:bCs/>
          <w:sz w:val="28"/>
          <w:szCs w:val="28"/>
        </w:rPr>
      </w:pPr>
      <w:r w:rsidRPr="003C3169">
        <w:rPr>
          <w:rFonts w:ascii="Times New Roman" w:hAnsi="Times New Roman"/>
          <w:b/>
          <w:bCs/>
          <w:sz w:val="28"/>
          <w:szCs w:val="28"/>
        </w:rPr>
        <w:t>2. Россия: от Февраля к Октябрю.</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Смена политического режима привела к образованию в стране двоевластия: 1) Временное правительство (во главе - князь Г.Е. Львов) - буржуазная власть, признанная мировым сообществом, но не обладающая реальной силой в виде поддержки армии («власть без силы»); 2) Петроградский совет рабочих и солдатских депутатов (во главе - Н.С. Чхеидзе) - рабоче-крестьянская и солдатская власть, обладающая реальной силой в виде частей Петроградского гарнизона, но не решившаяся взять власть в стране в свои руки («сила без власти»).</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3 марта 1917 г. - Декларация Временного правительства, в которой объявлялись:</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 амнистия по политическим и религиозным делам;</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 отмена смертной казни;</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 свобода слова, печати, собраний;</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 отмена всех сословных, религиозных и национальных ограничений;</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 замена полиции народной милицией;</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 выборы в органы местного самоуправления.</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 xml:space="preserve">Но!!! Решение важнейших вопросов: о политическом строе страны, об аграрной реформе, о самоопределении народов - откладывались до созыва </w:t>
      </w:r>
      <w:r w:rsidRPr="003C3169">
        <w:rPr>
          <w:rFonts w:ascii="Times New Roman" w:hAnsi="Times New Roman"/>
          <w:bCs/>
          <w:sz w:val="28"/>
          <w:szCs w:val="28"/>
        </w:rPr>
        <w:lastRenderedPageBreak/>
        <w:t>Учредительного собрания. И самое главное - Временное правительство не собиралось выводить Россию из войны.</w:t>
      </w:r>
    </w:p>
    <w:p w:rsidR="003C3169" w:rsidRPr="003C3169" w:rsidRDefault="003C3169" w:rsidP="003C3169">
      <w:pPr>
        <w:spacing w:line="360" w:lineRule="auto"/>
        <w:ind w:firstLine="709"/>
        <w:jc w:val="both"/>
        <w:rPr>
          <w:rFonts w:ascii="Times New Roman" w:hAnsi="Times New Roman"/>
          <w:b/>
          <w:bCs/>
          <w:sz w:val="28"/>
          <w:szCs w:val="28"/>
        </w:rPr>
      </w:pPr>
      <w:r w:rsidRPr="003C3169">
        <w:rPr>
          <w:rFonts w:ascii="Times New Roman" w:hAnsi="Times New Roman"/>
          <w:b/>
          <w:bCs/>
          <w:sz w:val="28"/>
          <w:szCs w:val="28"/>
        </w:rPr>
        <w:t>Кризисы Временного правительства:</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
          <w:bCs/>
          <w:sz w:val="28"/>
          <w:szCs w:val="28"/>
        </w:rPr>
        <w:t>Апрельский.</w:t>
      </w:r>
      <w:r w:rsidRPr="003C3169">
        <w:rPr>
          <w:rFonts w:ascii="Times New Roman" w:hAnsi="Times New Roman"/>
          <w:bCs/>
          <w:sz w:val="28"/>
          <w:szCs w:val="28"/>
        </w:rPr>
        <w:t xml:space="preserve"> 18 апреля прошли массовые демонстрации с требованиями окончания войны, но в тот же день министр иностранных дел П.Н. Милюков направил союзникам по Антанте ноту, в которой подтвердил обязательства России вести войну до победного конца. В ответ среди митингующих появились лозунги «Долой Милюкова!», «Долой </w:t>
      </w:r>
      <w:proofErr w:type="spellStart"/>
      <w:r w:rsidRPr="003C3169">
        <w:rPr>
          <w:rFonts w:ascii="Times New Roman" w:hAnsi="Times New Roman"/>
          <w:bCs/>
          <w:sz w:val="28"/>
          <w:szCs w:val="28"/>
        </w:rPr>
        <w:t>Гучкова</w:t>
      </w:r>
      <w:proofErr w:type="spellEnd"/>
      <w:r w:rsidRPr="003C3169">
        <w:rPr>
          <w:rFonts w:ascii="Times New Roman" w:hAnsi="Times New Roman"/>
          <w:bCs/>
          <w:sz w:val="28"/>
          <w:szCs w:val="28"/>
        </w:rPr>
        <w:t xml:space="preserve">!», «Да здравствует мир без аннексий и контрибуций!». В итоге министры Милюков и </w:t>
      </w:r>
      <w:proofErr w:type="spellStart"/>
      <w:r w:rsidRPr="003C3169">
        <w:rPr>
          <w:rFonts w:ascii="Times New Roman" w:hAnsi="Times New Roman"/>
          <w:bCs/>
          <w:sz w:val="28"/>
          <w:szCs w:val="28"/>
        </w:rPr>
        <w:t>Гучков</w:t>
      </w:r>
      <w:proofErr w:type="spellEnd"/>
      <w:r w:rsidRPr="003C3169">
        <w:rPr>
          <w:rFonts w:ascii="Times New Roman" w:hAnsi="Times New Roman"/>
          <w:bCs/>
          <w:sz w:val="28"/>
          <w:szCs w:val="28"/>
        </w:rPr>
        <w:t xml:space="preserve"> ушли в отставку. 5 мая было сформировано коалиционное правительство.</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
          <w:bCs/>
          <w:sz w:val="28"/>
          <w:szCs w:val="28"/>
        </w:rPr>
        <w:t xml:space="preserve">Июньский. </w:t>
      </w:r>
      <w:r w:rsidRPr="003C3169">
        <w:rPr>
          <w:rFonts w:ascii="Times New Roman" w:hAnsi="Times New Roman"/>
          <w:bCs/>
          <w:sz w:val="28"/>
          <w:szCs w:val="28"/>
        </w:rPr>
        <w:t>Временное правительство попыталось укрепить свои позиции с помощью генерального наступления на Юго-Западном фронте. Но наступление провалилось, и этим воспользовались леворадикальные силы для подрыва доверия к Временному правительству среди народных масс. В кругах офицеров стала крепнуть мысль о необходимости установления военной диктатуры.</w:t>
      </w:r>
    </w:p>
    <w:p w:rsidR="003C3169" w:rsidRPr="003C3169" w:rsidRDefault="003C3169" w:rsidP="003C3169">
      <w:pPr>
        <w:spacing w:line="360" w:lineRule="auto"/>
        <w:ind w:firstLine="709"/>
        <w:jc w:val="both"/>
        <w:rPr>
          <w:rFonts w:ascii="Times New Roman" w:hAnsi="Times New Roman"/>
          <w:bCs/>
          <w:sz w:val="28"/>
          <w:szCs w:val="28"/>
        </w:rPr>
      </w:pPr>
      <w:proofErr w:type="gramStart"/>
      <w:r w:rsidRPr="003C3169">
        <w:rPr>
          <w:rFonts w:ascii="Times New Roman" w:hAnsi="Times New Roman"/>
          <w:b/>
          <w:bCs/>
          <w:sz w:val="28"/>
          <w:szCs w:val="28"/>
        </w:rPr>
        <w:t xml:space="preserve">Июльский. </w:t>
      </w:r>
      <w:r w:rsidRPr="003C3169">
        <w:rPr>
          <w:rFonts w:ascii="Times New Roman" w:hAnsi="Times New Roman"/>
          <w:bCs/>
          <w:sz w:val="28"/>
          <w:szCs w:val="28"/>
        </w:rPr>
        <w:t>3 июля отказались сдать оружие солдаты Петроградского пулемётного полка, которых Временное правительство хотело разоружить и отправить на фронт.</w:t>
      </w:r>
      <w:proofErr w:type="gramEnd"/>
      <w:r w:rsidRPr="003C3169">
        <w:rPr>
          <w:rFonts w:ascii="Times New Roman" w:hAnsi="Times New Roman"/>
          <w:bCs/>
          <w:sz w:val="28"/>
          <w:szCs w:val="28"/>
        </w:rPr>
        <w:t xml:space="preserve"> На улицы Петрограда большевики вывели массы народа (количество демонстрантов достигало 500 тысяч человек) под лозунгами «Вся власть Советам!». Демонстранты были расстреляны, деятельность партии большевиков запрещена, закрыта большевистская газета «Правда», на фронте вновь введена смертная казнь и военно-полевые суды. Премьер-министр Г.Е. Львов подал в отставку, его место занял эсер А.Ф. Керенский. 25 июля им было создано второе коалиционное правительство. Двоевластие в стране закончилось. Керенский взял курс на вытеснение из власти Советов, на укрепление собственной власти и на отсрочку выборов в Учредительное собрание. В ответ большевики сняли лозунг «Вся власть Советам!» и взяли курс на вооруженное восстание.</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lastRenderedPageBreak/>
        <w:t xml:space="preserve">25 августа генерал Л.Г. Корнилов направил верные ему части к Петрограду и предложил Керенскому сложить полномочия. Министры-кадеты ушли в отставку. Но рабочие военизированные отряды, подконтрольные большевикам, остановили продвижение Корнилова. Генерал был арестован, мятеж подавлен. Последствием провала </w:t>
      </w:r>
      <w:proofErr w:type="spellStart"/>
      <w:r w:rsidRPr="003C3169">
        <w:rPr>
          <w:rFonts w:ascii="Times New Roman" w:hAnsi="Times New Roman"/>
          <w:bCs/>
          <w:sz w:val="28"/>
          <w:szCs w:val="28"/>
        </w:rPr>
        <w:t>корниловского</w:t>
      </w:r>
      <w:proofErr w:type="spellEnd"/>
      <w:r w:rsidRPr="003C3169">
        <w:rPr>
          <w:rFonts w:ascii="Times New Roman" w:hAnsi="Times New Roman"/>
          <w:bCs/>
          <w:sz w:val="28"/>
          <w:szCs w:val="28"/>
        </w:rPr>
        <w:t xml:space="preserve"> мятежа стала большевизация Советов. Керенский, пытаясь укрепить свою власть, 30 августа создал Директорию из 5 человек во главе с собой, а 1 сентября объявил Россию республикой. Но этот шаг не имел никакого значения, поскольку в стране нарастал структурный кризис. Вернувшийся в начале октября в Петроград В.И. Ленин понял, что взятие власти большевиками является вопросом нескольких дней. Он осознавал слабость Временного правительства, что соответствовало политическим реалиям, и был уверен, что существуют все условия для свершения пролетарской революции.</w:t>
      </w:r>
    </w:p>
    <w:p w:rsidR="003C3169" w:rsidRPr="003C3169" w:rsidRDefault="003C3169" w:rsidP="003C3169">
      <w:pPr>
        <w:spacing w:line="360" w:lineRule="auto"/>
        <w:ind w:firstLine="709"/>
        <w:jc w:val="both"/>
        <w:rPr>
          <w:rFonts w:ascii="Times New Roman" w:hAnsi="Times New Roman"/>
          <w:b/>
          <w:bCs/>
          <w:sz w:val="28"/>
          <w:szCs w:val="28"/>
        </w:rPr>
      </w:pPr>
      <w:r w:rsidRPr="003C3169">
        <w:rPr>
          <w:rFonts w:ascii="Times New Roman" w:hAnsi="Times New Roman"/>
          <w:b/>
          <w:bCs/>
          <w:sz w:val="28"/>
          <w:szCs w:val="28"/>
        </w:rPr>
        <w:t>3. Октябрьская революция и её итоги.</w:t>
      </w:r>
    </w:p>
    <w:p w:rsidR="003C3169" w:rsidRPr="003C3169" w:rsidRDefault="003C3169" w:rsidP="003C3169">
      <w:pPr>
        <w:spacing w:line="360" w:lineRule="auto"/>
        <w:ind w:firstLine="709"/>
        <w:jc w:val="both"/>
        <w:rPr>
          <w:rFonts w:ascii="Times New Roman" w:hAnsi="Times New Roman"/>
          <w:b/>
          <w:bCs/>
          <w:sz w:val="28"/>
          <w:szCs w:val="28"/>
        </w:rPr>
      </w:pPr>
      <w:r w:rsidRPr="003C3169">
        <w:rPr>
          <w:rFonts w:ascii="Times New Roman" w:hAnsi="Times New Roman"/>
          <w:b/>
          <w:bCs/>
          <w:sz w:val="28"/>
          <w:szCs w:val="28"/>
        </w:rPr>
        <w:t>Причины Октябрьской революции:</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 недовольство широких народных масс войной;</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 развал экономики и резкое снижение уровня жизни;</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 неспособность Временного правительства разрешить сложившуюся ситуацию.</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10-16 октября на заседаниях ЦК РСДР</w:t>
      </w:r>
      <w:proofErr w:type="gramStart"/>
      <w:r w:rsidRPr="003C3169">
        <w:rPr>
          <w:rFonts w:ascii="Times New Roman" w:hAnsi="Times New Roman"/>
          <w:bCs/>
          <w:sz w:val="28"/>
          <w:szCs w:val="28"/>
        </w:rPr>
        <w:t>П(</w:t>
      </w:r>
      <w:proofErr w:type="gramEnd"/>
      <w:r w:rsidRPr="003C3169">
        <w:rPr>
          <w:rFonts w:ascii="Times New Roman" w:hAnsi="Times New Roman"/>
          <w:bCs/>
          <w:sz w:val="28"/>
          <w:szCs w:val="28"/>
        </w:rPr>
        <w:t>б) идея вооруженного восстания, предложенная Лениным, победила.</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 xml:space="preserve">12 октября при Петроградском совете был организован Военно-революционный комитет (ВРК), формальным главой которого стал эсер П.Е. </w:t>
      </w:r>
      <w:proofErr w:type="spellStart"/>
      <w:r w:rsidRPr="003C3169">
        <w:rPr>
          <w:rFonts w:ascii="Times New Roman" w:hAnsi="Times New Roman"/>
          <w:bCs/>
          <w:sz w:val="28"/>
          <w:szCs w:val="28"/>
        </w:rPr>
        <w:t>Лазимир</w:t>
      </w:r>
      <w:proofErr w:type="spellEnd"/>
      <w:r w:rsidRPr="003C3169">
        <w:rPr>
          <w:rFonts w:ascii="Times New Roman" w:hAnsi="Times New Roman"/>
          <w:bCs/>
          <w:sz w:val="28"/>
          <w:szCs w:val="28"/>
        </w:rPr>
        <w:t>, но реально вся власть в ВРК сосредоточилась в руках большевика Л.Д. Троцкого.</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 xml:space="preserve">24 октября большевики призвали народ к вооруженному восстанию. Вооруженные отряды солдат, рабочих и матросов заняли ключевые объекты в столице и заблокировали Временное правительство в Зимнем дворце. Вечером 25 октября на открывшемся II Всероссийском съезде Советов было </w:t>
      </w:r>
      <w:r w:rsidRPr="003C3169">
        <w:rPr>
          <w:rFonts w:ascii="Times New Roman" w:hAnsi="Times New Roman"/>
          <w:bCs/>
          <w:sz w:val="28"/>
          <w:szCs w:val="28"/>
        </w:rPr>
        <w:lastRenderedPageBreak/>
        <w:t>провозглашено установление советской власти. В ночь на 26 октября Зимний дворец был взят восставшими, члены Временного правительства арестованы.</w:t>
      </w:r>
    </w:p>
    <w:p w:rsidR="003C3169" w:rsidRPr="003C3169" w:rsidRDefault="003C3169" w:rsidP="003C3169">
      <w:pPr>
        <w:spacing w:line="360" w:lineRule="auto"/>
        <w:ind w:firstLine="709"/>
        <w:jc w:val="both"/>
        <w:rPr>
          <w:rFonts w:ascii="Times New Roman" w:hAnsi="Times New Roman"/>
          <w:bCs/>
          <w:sz w:val="28"/>
          <w:szCs w:val="28"/>
        </w:rPr>
      </w:pPr>
      <w:r w:rsidRPr="003C3169">
        <w:rPr>
          <w:rFonts w:ascii="Times New Roman" w:hAnsi="Times New Roman"/>
          <w:bCs/>
          <w:sz w:val="28"/>
          <w:szCs w:val="28"/>
        </w:rPr>
        <w:t>26 октября на продолжавшемся II Всероссийском съезде Советов были приняты первые декреты Советской власти: Декрет о мире, призывавший все воюющие стороны заключить немедленный мир без аннексий и контрибуций; Декрет о земле, провозгласивший отмену частной собственности на землю, её национализацию и передачу земли в распоряжение крестьянских комитетов. Было сформировано новое правительство - Совет народных комиссаров во главе с В.И. Лениным. Вся власть в стране оказалась в руках большевиков.</w:t>
      </w: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454B6B" w:rsidRDefault="00454B6B"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Pr="0011130B" w:rsidRDefault="003C3169" w:rsidP="003C3169">
      <w:pPr>
        <w:spacing w:line="360" w:lineRule="auto"/>
        <w:jc w:val="center"/>
        <w:rPr>
          <w:rFonts w:ascii="Times New Roman" w:hAnsi="Times New Roman"/>
          <w:sz w:val="28"/>
          <w:szCs w:val="28"/>
        </w:rPr>
      </w:pPr>
      <w:r w:rsidRPr="0011130B">
        <w:rPr>
          <w:rFonts w:ascii="Times New Roman" w:hAnsi="Times New Roman"/>
          <w:sz w:val="28"/>
          <w:szCs w:val="28"/>
        </w:rPr>
        <w:lastRenderedPageBreak/>
        <w:t>Министерство образования и науки РФ</w:t>
      </w:r>
    </w:p>
    <w:p w:rsidR="003C3169" w:rsidRPr="0011130B" w:rsidRDefault="003C3169" w:rsidP="003C3169">
      <w:pPr>
        <w:spacing w:line="360" w:lineRule="auto"/>
        <w:jc w:val="center"/>
        <w:rPr>
          <w:rFonts w:ascii="Times New Roman" w:hAnsi="Times New Roman"/>
          <w:sz w:val="28"/>
          <w:szCs w:val="28"/>
        </w:rPr>
      </w:pPr>
      <w:r w:rsidRPr="0011130B">
        <w:rPr>
          <w:rFonts w:ascii="Times New Roman" w:hAnsi="Times New Roman"/>
          <w:sz w:val="28"/>
          <w:szCs w:val="28"/>
        </w:rPr>
        <w:t>ФГБОУ ВО «</w:t>
      </w:r>
      <w:proofErr w:type="spellStart"/>
      <w:r w:rsidRPr="0011130B">
        <w:rPr>
          <w:rFonts w:ascii="Times New Roman" w:hAnsi="Times New Roman"/>
          <w:sz w:val="28"/>
          <w:szCs w:val="28"/>
        </w:rPr>
        <w:t>Шадринский</w:t>
      </w:r>
      <w:proofErr w:type="spellEnd"/>
      <w:r w:rsidRPr="0011130B">
        <w:rPr>
          <w:rFonts w:ascii="Times New Roman" w:hAnsi="Times New Roman"/>
          <w:sz w:val="28"/>
          <w:szCs w:val="28"/>
        </w:rPr>
        <w:t xml:space="preserve"> государственный педагогический университет»</w:t>
      </w:r>
    </w:p>
    <w:p w:rsidR="003C3169" w:rsidRPr="0011130B" w:rsidRDefault="003C3169" w:rsidP="003C3169">
      <w:pPr>
        <w:spacing w:line="360" w:lineRule="auto"/>
        <w:jc w:val="center"/>
        <w:rPr>
          <w:rFonts w:ascii="Times New Roman" w:hAnsi="Times New Roman"/>
          <w:sz w:val="28"/>
          <w:szCs w:val="28"/>
        </w:rPr>
      </w:pPr>
      <w:r>
        <w:rPr>
          <w:rFonts w:ascii="Times New Roman" w:hAnsi="Times New Roman"/>
          <w:sz w:val="28"/>
          <w:szCs w:val="28"/>
        </w:rPr>
        <w:t>Гуманитарный факультет</w:t>
      </w:r>
    </w:p>
    <w:p w:rsidR="003C3169" w:rsidRPr="0011130B" w:rsidRDefault="003C3169" w:rsidP="003C3169">
      <w:pPr>
        <w:spacing w:line="360" w:lineRule="auto"/>
        <w:jc w:val="center"/>
        <w:rPr>
          <w:rFonts w:ascii="Times New Roman" w:hAnsi="Times New Roman"/>
          <w:sz w:val="28"/>
          <w:szCs w:val="28"/>
        </w:rPr>
      </w:pPr>
      <w:r>
        <w:rPr>
          <w:rFonts w:ascii="Times New Roman" w:hAnsi="Times New Roman"/>
          <w:sz w:val="28"/>
          <w:szCs w:val="28"/>
        </w:rPr>
        <w:t>Кафедра истории и права</w:t>
      </w:r>
    </w:p>
    <w:p w:rsidR="003C3169" w:rsidRPr="0011130B" w:rsidRDefault="003C3169" w:rsidP="003C3169">
      <w:pPr>
        <w:spacing w:line="360" w:lineRule="auto"/>
        <w:ind w:firstLine="709"/>
        <w:jc w:val="center"/>
        <w:rPr>
          <w:rFonts w:ascii="Times New Roman" w:hAnsi="Times New Roman"/>
          <w:sz w:val="28"/>
          <w:szCs w:val="28"/>
        </w:rPr>
      </w:pPr>
    </w:p>
    <w:p w:rsidR="003C3169" w:rsidRPr="0011130B" w:rsidRDefault="003C3169" w:rsidP="003C3169">
      <w:pPr>
        <w:spacing w:line="360" w:lineRule="auto"/>
        <w:ind w:firstLine="709"/>
        <w:jc w:val="center"/>
        <w:rPr>
          <w:rFonts w:ascii="Times New Roman" w:hAnsi="Times New Roman"/>
          <w:sz w:val="28"/>
          <w:szCs w:val="28"/>
        </w:rPr>
      </w:pPr>
    </w:p>
    <w:p w:rsidR="003C3169" w:rsidRPr="0011130B" w:rsidRDefault="003C3169" w:rsidP="003C3169">
      <w:pPr>
        <w:spacing w:line="360" w:lineRule="auto"/>
        <w:jc w:val="center"/>
        <w:rPr>
          <w:rFonts w:ascii="Times New Roman" w:hAnsi="Times New Roman"/>
          <w:sz w:val="28"/>
          <w:szCs w:val="28"/>
        </w:rPr>
      </w:pPr>
    </w:p>
    <w:p w:rsidR="003C3169" w:rsidRPr="0011130B" w:rsidRDefault="003C3169" w:rsidP="003C3169">
      <w:pPr>
        <w:spacing w:line="360" w:lineRule="auto"/>
        <w:jc w:val="center"/>
        <w:rPr>
          <w:rFonts w:ascii="Times New Roman" w:hAnsi="Times New Roman"/>
          <w:b/>
          <w:bCs/>
          <w:sz w:val="32"/>
          <w:szCs w:val="32"/>
        </w:rPr>
      </w:pPr>
      <w:r w:rsidRPr="0011130B">
        <w:rPr>
          <w:rFonts w:ascii="Times New Roman" w:hAnsi="Times New Roman"/>
          <w:b/>
          <w:bCs/>
          <w:sz w:val="32"/>
          <w:szCs w:val="32"/>
        </w:rPr>
        <w:t xml:space="preserve">ПЛАН-КОНСПЕКТ  </w:t>
      </w:r>
      <w:r>
        <w:rPr>
          <w:rFonts w:ascii="Times New Roman" w:hAnsi="Times New Roman"/>
          <w:b/>
          <w:bCs/>
          <w:sz w:val="32"/>
          <w:szCs w:val="32"/>
        </w:rPr>
        <w:t>ПРАКТИЧЕСКОГО ЗАНЯТИЯ</w:t>
      </w:r>
    </w:p>
    <w:p w:rsidR="003C3169" w:rsidRPr="0011130B" w:rsidRDefault="003C3169" w:rsidP="003C3169">
      <w:pPr>
        <w:spacing w:line="360" w:lineRule="auto"/>
        <w:jc w:val="center"/>
        <w:rPr>
          <w:rFonts w:ascii="Times New Roman" w:hAnsi="Times New Roman"/>
          <w:b/>
          <w:bCs/>
          <w:sz w:val="28"/>
          <w:szCs w:val="28"/>
        </w:rPr>
      </w:pPr>
      <w:r w:rsidRPr="0011130B">
        <w:rPr>
          <w:rFonts w:ascii="Times New Roman" w:hAnsi="Times New Roman"/>
          <w:b/>
          <w:bCs/>
          <w:sz w:val="28"/>
          <w:szCs w:val="28"/>
        </w:rPr>
        <w:t>по учебно</w:t>
      </w:r>
      <w:r>
        <w:rPr>
          <w:rFonts w:ascii="Times New Roman" w:hAnsi="Times New Roman"/>
          <w:b/>
          <w:bCs/>
          <w:sz w:val="28"/>
          <w:szCs w:val="28"/>
        </w:rPr>
        <w:t>му</w:t>
      </w:r>
      <w:r w:rsidRPr="0011130B">
        <w:rPr>
          <w:rFonts w:ascii="Times New Roman" w:hAnsi="Times New Roman"/>
          <w:b/>
          <w:bCs/>
          <w:sz w:val="28"/>
          <w:szCs w:val="28"/>
        </w:rPr>
        <w:t xml:space="preserve"> </w:t>
      </w:r>
      <w:r>
        <w:rPr>
          <w:rFonts w:ascii="Times New Roman" w:hAnsi="Times New Roman"/>
          <w:b/>
          <w:bCs/>
          <w:sz w:val="28"/>
          <w:szCs w:val="28"/>
        </w:rPr>
        <w:t>предмету</w:t>
      </w:r>
    </w:p>
    <w:p w:rsidR="003C3169" w:rsidRPr="0011130B" w:rsidRDefault="003C3169" w:rsidP="003C3169">
      <w:pPr>
        <w:spacing w:line="360" w:lineRule="auto"/>
        <w:jc w:val="center"/>
        <w:rPr>
          <w:rFonts w:ascii="Times New Roman" w:hAnsi="Times New Roman"/>
          <w:b/>
          <w:sz w:val="28"/>
          <w:szCs w:val="28"/>
        </w:rPr>
      </w:pPr>
      <w:r w:rsidRPr="0011130B">
        <w:rPr>
          <w:rFonts w:ascii="Times New Roman" w:hAnsi="Times New Roman"/>
          <w:b/>
          <w:sz w:val="28"/>
          <w:szCs w:val="28"/>
        </w:rPr>
        <w:t>«</w:t>
      </w:r>
      <w:r>
        <w:rPr>
          <w:rFonts w:ascii="Times New Roman" w:hAnsi="Times New Roman"/>
          <w:b/>
          <w:sz w:val="28"/>
          <w:szCs w:val="28"/>
        </w:rPr>
        <w:t>Обществознание</w:t>
      </w:r>
      <w:r w:rsidRPr="0011130B">
        <w:rPr>
          <w:rFonts w:ascii="Times New Roman" w:hAnsi="Times New Roman"/>
          <w:b/>
          <w:sz w:val="28"/>
          <w:szCs w:val="28"/>
        </w:rPr>
        <w:t>»</w:t>
      </w:r>
    </w:p>
    <w:p w:rsidR="003C3169" w:rsidRPr="0011130B" w:rsidRDefault="003C3169" w:rsidP="003C3169">
      <w:pPr>
        <w:spacing w:line="360" w:lineRule="auto"/>
        <w:jc w:val="center"/>
        <w:rPr>
          <w:rFonts w:ascii="Times New Roman" w:hAnsi="Times New Roman"/>
          <w:sz w:val="16"/>
          <w:szCs w:val="16"/>
        </w:rPr>
      </w:pPr>
    </w:p>
    <w:p w:rsidR="003C3169" w:rsidRPr="0011130B" w:rsidRDefault="003C3169" w:rsidP="003C3169">
      <w:pPr>
        <w:spacing w:line="360" w:lineRule="auto"/>
        <w:jc w:val="center"/>
        <w:rPr>
          <w:rFonts w:ascii="Times New Roman" w:hAnsi="Times New Roman"/>
          <w:b/>
          <w:bCs/>
          <w:sz w:val="28"/>
          <w:szCs w:val="28"/>
        </w:rPr>
      </w:pPr>
      <w:r w:rsidRPr="0011130B">
        <w:rPr>
          <w:rFonts w:ascii="Times New Roman" w:hAnsi="Times New Roman"/>
          <w:b/>
          <w:bCs/>
          <w:sz w:val="28"/>
          <w:szCs w:val="28"/>
        </w:rPr>
        <w:t xml:space="preserve">Тема </w:t>
      </w:r>
      <w:r>
        <w:rPr>
          <w:rFonts w:ascii="Times New Roman" w:hAnsi="Times New Roman"/>
          <w:b/>
          <w:bCs/>
          <w:sz w:val="28"/>
          <w:szCs w:val="28"/>
        </w:rPr>
        <w:t>практического занятия</w:t>
      </w:r>
      <w:r w:rsidRPr="0011130B">
        <w:rPr>
          <w:rFonts w:ascii="Times New Roman" w:hAnsi="Times New Roman"/>
          <w:b/>
          <w:bCs/>
          <w:sz w:val="28"/>
          <w:szCs w:val="28"/>
        </w:rPr>
        <w:t>:</w:t>
      </w:r>
    </w:p>
    <w:p w:rsidR="003C3169" w:rsidRPr="0011130B" w:rsidRDefault="003C3169" w:rsidP="003C3169">
      <w:pPr>
        <w:spacing w:line="360" w:lineRule="auto"/>
        <w:jc w:val="center"/>
        <w:rPr>
          <w:rFonts w:ascii="Times New Roman" w:hAnsi="Times New Roman"/>
          <w:b/>
          <w:bCs/>
          <w:sz w:val="28"/>
          <w:szCs w:val="28"/>
        </w:rPr>
      </w:pPr>
      <w:r w:rsidRPr="0011130B">
        <w:rPr>
          <w:rFonts w:ascii="Times New Roman" w:hAnsi="Times New Roman"/>
          <w:b/>
          <w:sz w:val="28"/>
          <w:szCs w:val="28"/>
        </w:rPr>
        <w:t>«</w:t>
      </w:r>
      <w:r>
        <w:rPr>
          <w:rFonts w:ascii="Times New Roman" w:hAnsi="Times New Roman"/>
          <w:b/>
          <w:sz w:val="28"/>
          <w:szCs w:val="28"/>
        </w:rPr>
        <w:t>Юридическая ответственность</w:t>
      </w:r>
      <w:r w:rsidRPr="0011130B">
        <w:rPr>
          <w:rFonts w:ascii="Times New Roman" w:hAnsi="Times New Roman"/>
          <w:b/>
          <w:sz w:val="28"/>
          <w:szCs w:val="28"/>
        </w:rPr>
        <w:t>»</w:t>
      </w:r>
    </w:p>
    <w:p w:rsidR="003C3169" w:rsidRPr="0011130B" w:rsidRDefault="003C3169" w:rsidP="003C3169">
      <w:pPr>
        <w:spacing w:line="360" w:lineRule="auto"/>
        <w:jc w:val="center"/>
        <w:rPr>
          <w:rFonts w:ascii="Times New Roman" w:hAnsi="Times New Roman"/>
          <w:b/>
          <w:sz w:val="16"/>
          <w:szCs w:val="28"/>
        </w:rPr>
      </w:pPr>
    </w:p>
    <w:p w:rsidR="003C3169" w:rsidRPr="0011130B" w:rsidRDefault="003C3169" w:rsidP="003C3169">
      <w:pPr>
        <w:spacing w:line="360" w:lineRule="auto"/>
        <w:jc w:val="center"/>
        <w:rPr>
          <w:rFonts w:ascii="Times New Roman" w:hAnsi="Times New Roman"/>
          <w:b/>
          <w:sz w:val="16"/>
          <w:szCs w:val="28"/>
        </w:rPr>
      </w:pPr>
    </w:p>
    <w:p w:rsidR="003C3169" w:rsidRPr="0011130B" w:rsidRDefault="003C3169" w:rsidP="003C3169">
      <w:pPr>
        <w:spacing w:line="360" w:lineRule="auto"/>
        <w:jc w:val="center"/>
        <w:rPr>
          <w:rFonts w:ascii="Times New Roman" w:hAnsi="Times New Roman"/>
          <w:sz w:val="28"/>
          <w:szCs w:val="28"/>
        </w:rPr>
      </w:pPr>
      <w:r>
        <w:rPr>
          <w:rFonts w:ascii="Times New Roman" w:hAnsi="Times New Roman"/>
          <w:sz w:val="28"/>
          <w:szCs w:val="28"/>
        </w:rPr>
        <w:t>магистранта</w:t>
      </w:r>
      <w:r w:rsidRPr="0011130B">
        <w:rPr>
          <w:rFonts w:ascii="Times New Roman" w:hAnsi="Times New Roman"/>
          <w:sz w:val="28"/>
          <w:szCs w:val="28"/>
        </w:rPr>
        <w:t xml:space="preserve"> </w:t>
      </w:r>
      <w:r>
        <w:rPr>
          <w:rFonts w:ascii="Times New Roman" w:hAnsi="Times New Roman"/>
          <w:sz w:val="28"/>
          <w:szCs w:val="28"/>
        </w:rPr>
        <w:t>2-73М</w:t>
      </w:r>
      <w:r w:rsidRPr="0011130B">
        <w:rPr>
          <w:rFonts w:ascii="Times New Roman" w:hAnsi="Times New Roman"/>
          <w:sz w:val="28"/>
          <w:szCs w:val="28"/>
        </w:rPr>
        <w:t xml:space="preserve"> группы</w:t>
      </w:r>
    </w:p>
    <w:p w:rsidR="003C3169" w:rsidRPr="0011130B" w:rsidRDefault="003C3169" w:rsidP="003C3169">
      <w:pPr>
        <w:spacing w:line="360" w:lineRule="auto"/>
        <w:jc w:val="center"/>
        <w:rPr>
          <w:rFonts w:ascii="Times New Roman" w:hAnsi="Times New Roman"/>
          <w:sz w:val="28"/>
          <w:szCs w:val="28"/>
        </w:rPr>
      </w:pPr>
      <w:r w:rsidRPr="0011130B">
        <w:rPr>
          <w:rFonts w:ascii="Times New Roman" w:hAnsi="Times New Roman"/>
          <w:sz w:val="28"/>
          <w:szCs w:val="28"/>
        </w:rPr>
        <w:t>направления подготовки 44.04.0</w:t>
      </w:r>
      <w:r>
        <w:rPr>
          <w:rFonts w:ascii="Times New Roman" w:hAnsi="Times New Roman"/>
          <w:sz w:val="28"/>
          <w:szCs w:val="28"/>
        </w:rPr>
        <w:t>1</w:t>
      </w:r>
      <w:r w:rsidRPr="0011130B">
        <w:rPr>
          <w:rFonts w:ascii="Times New Roman" w:hAnsi="Times New Roman"/>
          <w:sz w:val="28"/>
          <w:szCs w:val="28"/>
        </w:rPr>
        <w:t xml:space="preserve"> - «</w:t>
      </w:r>
      <w:r>
        <w:rPr>
          <w:rFonts w:ascii="Times New Roman" w:hAnsi="Times New Roman"/>
          <w:sz w:val="28"/>
          <w:szCs w:val="28"/>
        </w:rPr>
        <w:t>Педагогическое образование</w:t>
      </w:r>
      <w:r w:rsidRPr="0011130B">
        <w:rPr>
          <w:rFonts w:ascii="Times New Roman" w:hAnsi="Times New Roman"/>
          <w:sz w:val="28"/>
          <w:szCs w:val="28"/>
        </w:rPr>
        <w:t xml:space="preserve">» </w:t>
      </w:r>
    </w:p>
    <w:p w:rsidR="003C3169" w:rsidRPr="0011130B" w:rsidRDefault="003C3169" w:rsidP="003C3169">
      <w:pPr>
        <w:spacing w:line="360" w:lineRule="auto"/>
        <w:jc w:val="center"/>
        <w:rPr>
          <w:rFonts w:ascii="Times New Roman" w:hAnsi="Times New Roman"/>
          <w:i/>
          <w:iCs/>
          <w:sz w:val="28"/>
          <w:szCs w:val="28"/>
        </w:rPr>
      </w:pPr>
      <w:r w:rsidRPr="0011130B">
        <w:rPr>
          <w:rFonts w:ascii="Times New Roman" w:hAnsi="Times New Roman"/>
          <w:sz w:val="28"/>
          <w:szCs w:val="28"/>
        </w:rPr>
        <w:t>программа подготовки «</w:t>
      </w:r>
      <w:r>
        <w:rPr>
          <w:rFonts w:ascii="Times New Roman" w:hAnsi="Times New Roman"/>
          <w:sz w:val="28"/>
          <w:szCs w:val="28"/>
        </w:rPr>
        <w:t>Историческое образование</w:t>
      </w:r>
      <w:r w:rsidRPr="0011130B">
        <w:rPr>
          <w:rFonts w:ascii="Times New Roman" w:hAnsi="Times New Roman"/>
          <w:sz w:val="28"/>
          <w:szCs w:val="28"/>
        </w:rPr>
        <w:t>»</w:t>
      </w:r>
    </w:p>
    <w:p w:rsidR="003C3169" w:rsidRPr="0011130B" w:rsidRDefault="003C3169" w:rsidP="003C3169">
      <w:pPr>
        <w:spacing w:line="360" w:lineRule="auto"/>
        <w:jc w:val="center"/>
        <w:rPr>
          <w:rFonts w:ascii="Times New Roman" w:hAnsi="Times New Roman"/>
          <w:sz w:val="16"/>
          <w:szCs w:val="16"/>
        </w:rPr>
      </w:pPr>
      <w:proofErr w:type="spellStart"/>
      <w:r w:rsidRPr="0011130B">
        <w:rPr>
          <w:rFonts w:ascii="Times New Roman" w:hAnsi="Times New Roman"/>
          <w:sz w:val="28"/>
          <w:szCs w:val="28"/>
        </w:rPr>
        <w:t>Стерхов</w:t>
      </w:r>
      <w:r>
        <w:rPr>
          <w:rFonts w:ascii="Times New Roman" w:hAnsi="Times New Roman"/>
          <w:sz w:val="28"/>
          <w:szCs w:val="28"/>
        </w:rPr>
        <w:t>ой</w:t>
      </w:r>
      <w:proofErr w:type="spellEnd"/>
      <w:r w:rsidRPr="0011130B">
        <w:rPr>
          <w:rFonts w:ascii="Times New Roman" w:hAnsi="Times New Roman"/>
          <w:sz w:val="28"/>
          <w:szCs w:val="28"/>
        </w:rPr>
        <w:t xml:space="preserve"> </w:t>
      </w:r>
      <w:r>
        <w:rPr>
          <w:rFonts w:ascii="Times New Roman" w:hAnsi="Times New Roman"/>
          <w:sz w:val="28"/>
          <w:szCs w:val="28"/>
        </w:rPr>
        <w:t>Екатерины Александровны</w:t>
      </w:r>
    </w:p>
    <w:p w:rsidR="003C3169" w:rsidRPr="0011130B" w:rsidRDefault="003C3169" w:rsidP="003C3169">
      <w:pPr>
        <w:spacing w:line="360" w:lineRule="auto"/>
        <w:jc w:val="center"/>
        <w:rPr>
          <w:rFonts w:ascii="Times New Roman" w:hAnsi="Times New Roman"/>
          <w:sz w:val="28"/>
          <w:szCs w:val="28"/>
        </w:rPr>
      </w:pPr>
    </w:p>
    <w:p w:rsidR="003C3169" w:rsidRDefault="003C3169" w:rsidP="003C3169">
      <w:pPr>
        <w:spacing w:line="360" w:lineRule="auto"/>
        <w:rPr>
          <w:rFonts w:ascii="Times New Roman" w:hAnsi="Times New Roman"/>
          <w:sz w:val="28"/>
          <w:szCs w:val="28"/>
        </w:rPr>
      </w:pPr>
    </w:p>
    <w:p w:rsidR="003C3169" w:rsidRPr="0011130B" w:rsidRDefault="003C3169" w:rsidP="003C3169">
      <w:pPr>
        <w:spacing w:line="360" w:lineRule="auto"/>
        <w:rPr>
          <w:rFonts w:ascii="Times New Roman" w:hAnsi="Times New Roman"/>
          <w:sz w:val="28"/>
          <w:szCs w:val="28"/>
        </w:rPr>
      </w:pPr>
      <w:r w:rsidRPr="0011130B">
        <w:rPr>
          <w:rFonts w:ascii="Times New Roman" w:hAnsi="Times New Roman"/>
          <w:sz w:val="28"/>
          <w:szCs w:val="28"/>
        </w:rPr>
        <w:t>Оценка    «</w:t>
      </w:r>
      <w:r w:rsidRPr="0011130B">
        <w:rPr>
          <w:rFonts w:ascii="Times New Roman" w:hAnsi="Times New Roman"/>
          <w:sz w:val="28"/>
          <w:szCs w:val="28"/>
          <w:u w:val="single"/>
        </w:rPr>
        <w:t>отлично»</w:t>
      </w:r>
    </w:p>
    <w:p w:rsidR="003C3169" w:rsidRPr="0011130B" w:rsidRDefault="003C3169" w:rsidP="003C3169">
      <w:pPr>
        <w:shd w:val="clear" w:color="auto" w:fill="FFFFFF"/>
        <w:spacing w:line="360" w:lineRule="auto"/>
        <w:ind w:left="4111" w:hanging="4111"/>
        <w:jc w:val="both"/>
        <w:rPr>
          <w:rFonts w:ascii="Times New Roman" w:hAnsi="Times New Roman"/>
          <w:sz w:val="28"/>
          <w:szCs w:val="28"/>
        </w:rPr>
      </w:pPr>
      <w:r w:rsidRPr="0011130B">
        <w:rPr>
          <w:rFonts w:ascii="Times New Roman" w:hAnsi="Times New Roman"/>
          <w:sz w:val="28"/>
          <w:szCs w:val="28"/>
        </w:rPr>
        <w:t>Руководитель от базы практики:</w:t>
      </w:r>
    </w:p>
    <w:p w:rsidR="003C3169" w:rsidRPr="0011130B" w:rsidRDefault="003C3169" w:rsidP="003C3169">
      <w:pPr>
        <w:shd w:val="clear" w:color="auto" w:fill="FFFFFF"/>
        <w:spacing w:line="360" w:lineRule="auto"/>
        <w:ind w:left="4111" w:hanging="4111"/>
        <w:jc w:val="both"/>
        <w:rPr>
          <w:rFonts w:ascii="Times New Roman" w:hAnsi="Times New Roman"/>
          <w:sz w:val="28"/>
          <w:szCs w:val="28"/>
        </w:rPr>
      </w:pPr>
      <w:r>
        <w:rPr>
          <w:rFonts w:ascii="Times New Roman" w:hAnsi="Times New Roman"/>
          <w:sz w:val="28"/>
          <w:szCs w:val="28"/>
        </w:rPr>
        <w:t>методист гимназии</w:t>
      </w:r>
    </w:p>
    <w:p w:rsidR="003C3169" w:rsidRPr="0011130B" w:rsidRDefault="003C3169" w:rsidP="003C3169">
      <w:pPr>
        <w:shd w:val="clear" w:color="auto" w:fill="FFFFFF"/>
        <w:spacing w:line="360" w:lineRule="auto"/>
        <w:ind w:left="4111" w:hanging="4111"/>
        <w:jc w:val="both"/>
        <w:rPr>
          <w:rFonts w:ascii="Times New Roman" w:hAnsi="Times New Roman"/>
          <w:sz w:val="28"/>
          <w:szCs w:val="28"/>
        </w:rPr>
      </w:pPr>
      <w:proofErr w:type="spellStart"/>
      <w:r>
        <w:rPr>
          <w:rFonts w:ascii="Times New Roman" w:hAnsi="Times New Roman"/>
          <w:sz w:val="28"/>
          <w:szCs w:val="28"/>
        </w:rPr>
        <w:t>Стерхов</w:t>
      </w:r>
      <w:proofErr w:type="spellEnd"/>
      <w:r>
        <w:rPr>
          <w:rFonts w:ascii="Times New Roman" w:hAnsi="Times New Roman"/>
          <w:sz w:val="28"/>
          <w:szCs w:val="28"/>
        </w:rPr>
        <w:t xml:space="preserve"> Алексей Алексеевич</w:t>
      </w:r>
      <w:r w:rsidRPr="0011130B">
        <w:rPr>
          <w:rFonts w:ascii="Times New Roman" w:hAnsi="Times New Roman"/>
          <w:sz w:val="28"/>
          <w:szCs w:val="28"/>
        </w:rPr>
        <w:tab/>
      </w:r>
      <w:r w:rsidRPr="0011130B">
        <w:rPr>
          <w:rFonts w:ascii="Times New Roman" w:hAnsi="Times New Roman"/>
          <w:sz w:val="28"/>
          <w:szCs w:val="28"/>
        </w:rPr>
        <w:tab/>
      </w:r>
      <w:r w:rsidRPr="0011130B">
        <w:rPr>
          <w:rFonts w:ascii="Times New Roman" w:hAnsi="Times New Roman"/>
          <w:sz w:val="28"/>
          <w:szCs w:val="28"/>
        </w:rPr>
        <w:tab/>
      </w:r>
      <w:r w:rsidRPr="0011130B">
        <w:rPr>
          <w:rFonts w:ascii="Times New Roman" w:hAnsi="Times New Roman"/>
          <w:sz w:val="28"/>
          <w:szCs w:val="28"/>
        </w:rPr>
        <w:tab/>
      </w:r>
      <w:r w:rsidRPr="0011130B">
        <w:rPr>
          <w:rFonts w:ascii="Times New Roman" w:hAnsi="Times New Roman"/>
          <w:sz w:val="28"/>
          <w:szCs w:val="28"/>
        </w:rPr>
        <w:tab/>
      </w:r>
      <w:r w:rsidRPr="0011130B">
        <w:rPr>
          <w:rFonts w:ascii="Times New Roman" w:hAnsi="Times New Roman"/>
          <w:sz w:val="28"/>
          <w:szCs w:val="28"/>
        </w:rPr>
        <w:tab/>
        <w:t>_______________</w:t>
      </w:r>
    </w:p>
    <w:p w:rsidR="003C3169" w:rsidRPr="0011130B" w:rsidRDefault="003C3169" w:rsidP="003C3169">
      <w:pPr>
        <w:spacing w:line="360" w:lineRule="auto"/>
        <w:jc w:val="both"/>
        <w:rPr>
          <w:rFonts w:ascii="Times New Roman" w:hAnsi="Times New Roman"/>
          <w:sz w:val="28"/>
          <w:szCs w:val="28"/>
        </w:rPr>
      </w:pPr>
    </w:p>
    <w:p w:rsidR="003C3169" w:rsidRPr="0011130B" w:rsidRDefault="003C3169" w:rsidP="003C3169">
      <w:pPr>
        <w:spacing w:line="360" w:lineRule="auto"/>
        <w:jc w:val="both"/>
        <w:rPr>
          <w:rFonts w:ascii="Times New Roman" w:hAnsi="Times New Roman"/>
          <w:sz w:val="28"/>
          <w:szCs w:val="28"/>
        </w:rPr>
      </w:pPr>
    </w:p>
    <w:p w:rsidR="003C3169" w:rsidRPr="0011130B" w:rsidRDefault="003C3169" w:rsidP="003C3169">
      <w:pPr>
        <w:spacing w:line="360" w:lineRule="auto"/>
        <w:jc w:val="both"/>
        <w:rPr>
          <w:rFonts w:ascii="Times New Roman" w:hAnsi="Times New Roman"/>
          <w:sz w:val="28"/>
          <w:szCs w:val="28"/>
        </w:rPr>
      </w:pPr>
    </w:p>
    <w:p w:rsidR="003C3169" w:rsidRPr="0011130B" w:rsidRDefault="003C3169" w:rsidP="003C3169">
      <w:pPr>
        <w:spacing w:line="360" w:lineRule="auto"/>
        <w:jc w:val="both"/>
        <w:rPr>
          <w:rFonts w:ascii="Times New Roman" w:hAnsi="Times New Roman"/>
          <w:sz w:val="28"/>
          <w:szCs w:val="28"/>
        </w:rPr>
      </w:pPr>
    </w:p>
    <w:p w:rsidR="003C3169" w:rsidRPr="0011130B" w:rsidRDefault="003C3169" w:rsidP="003C3169">
      <w:pPr>
        <w:spacing w:line="360" w:lineRule="auto"/>
        <w:jc w:val="center"/>
        <w:rPr>
          <w:rFonts w:ascii="Times New Roman" w:hAnsi="Times New Roman"/>
          <w:sz w:val="28"/>
          <w:szCs w:val="28"/>
        </w:rPr>
      </w:pPr>
    </w:p>
    <w:p w:rsidR="003C3169" w:rsidRPr="0011130B" w:rsidRDefault="003C3169" w:rsidP="003C3169">
      <w:pPr>
        <w:spacing w:line="360" w:lineRule="auto"/>
        <w:jc w:val="center"/>
        <w:rPr>
          <w:rFonts w:ascii="Times New Roman" w:hAnsi="Times New Roman"/>
          <w:sz w:val="28"/>
          <w:szCs w:val="28"/>
        </w:rPr>
      </w:pPr>
      <w:r w:rsidRPr="0011130B">
        <w:rPr>
          <w:rFonts w:ascii="Times New Roman" w:hAnsi="Times New Roman"/>
          <w:sz w:val="28"/>
          <w:szCs w:val="28"/>
        </w:rPr>
        <w:t>Шадринск, 2017</w:t>
      </w:r>
    </w:p>
    <w:p w:rsidR="003C3169" w:rsidRPr="003C3169" w:rsidRDefault="003C3169" w:rsidP="003C3169">
      <w:pPr>
        <w:spacing w:line="360" w:lineRule="auto"/>
        <w:ind w:firstLine="709"/>
        <w:jc w:val="both"/>
        <w:rPr>
          <w:rFonts w:ascii="Times New Roman" w:hAnsi="Times New Roman"/>
          <w:sz w:val="28"/>
          <w:szCs w:val="28"/>
        </w:rPr>
      </w:pPr>
      <w:r w:rsidRPr="003C3169">
        <w:rPr>
          <w:rFonts w:ascii="Times New Roman" w:hAnsi="Times New Roman"/>
          <w:b/>
          <w:sz w:val="28"/>
          <w:szCs w:val="28"/>
        </w:rPr>
        <w:lastRenderedPageBreak/>
        <w:t xml:space="preserve">Тема практического занятия: </w:t>
      </w:r>
      <w:r w:rsidRPr="003C3169">
        <w:rPr>
          <w:rFonts w:ascii="Times New Roman" w:hAnsi="Times New Roman"/>
          <w:sz w:val="28"/>
          <w:szCs w:val="28"/>
        </w:rPr>
        <w:t>Юридическая ответственность.</w:t>
      </w:r>
    </w:p>
    <w:p w:rsidR="003C3169" w:rsidRPr="003C3169" w:rsidRDefault="003C3169" w:rsidP="003C3169">
      <w:pPr>
        <w:spacing w:line="360" w:lineRule="auto"/>
        <w:ind w:firstLine="709"/>
        <w:jc w:val="both"/>
        <w:rPr>
          <w:rFonts w:ascii="Times New Roman" w:hAnsi="Times New Roman"/>
          <w:b/>
          <w:sz w:val="28"/>
          <w:szCs w:val="28"/>
        </w:rPr>
      </w:pPr>
    </w:p>
    <w:p w:rsidR="003C3169" w:rsidRDefault="003C3169" w:rsidP="003C3169">
      <w:pPr>
        <w:spacing w:line="360" w:lineRule="auto"/>
        <w:ind w:firstLine="709"/>
        <w:jc w:val="both"/>
        <w:rPr>
          <w:rFonts w:ascii="Times New Roman" w:hAnsi="Times New Roman"/>
          <w:color w:val="000000"/>
          <w:sz w:val="28"/>
          <w:szCs w:val="28"/>
        </w:rPr>
      </w:pPr>
      <w:proofErr w:type="gramStart"/>
      <w:r w:rsidRPr="003C3169">
        <w:rPr>
          <w:rFonts w:ascii="Times New Roman" w:hAnsi="Times New Roman"/>
          <w:b/>
          <w:sz w:val="28"/>
          <w:szCs w:val="28"/>
        </w:rPr>
        <w:t>Контингент обучающихся</w:t>
      </w:r>
      <w:r w:rsidRPr="003C3169">
        <w:rPr>
          <w:rFonts w:ascii="Times New Roman" w:hAnsi="Times New Roman"/>
          <w:sz w:val="28"/>
          <w:szCs w:val="28"/>
        </w:rPr>
        <w:t xml:space="preserve">: практическое занятие предназначено для </w:t>
      </w:r>
      <w:r>
        <w:rPr>
          <w:rFonts w:ascii="Times New Roman" w:hAnsi="Times New Roman"/>
          <w:sz w:val="28"/>
          <w:szCs w:val="28"/>
        </w:rPr>
        <w:t>учащихся 9 класса</w:t>
      </w:r>
      <w:r w:rsidRPr="0011130B">
        <w:rPr>
          <w:rFonts w:ascii="Times New Roman" w:hAnsi="Times New Roman"/>
          <w:sz w:val="28"/>
          <w:szCs w:val="28"/>
        </w:rPr>
        <w:t xml:space="preserve"> </w:t>
      </w:r>
      <w:r>
        <w:rPr>
          <w:rFonts w:ascii="Times New Roman" w:hAnsi="Times New Roman"/>
          <w:sz w:val="28"/>
          <w:szCs w:val="28"/>
        </w:rPr>
        <w:t>ЧОУ гимназии во имя Святителя Николая Чудотворца г. Сургута</w:t>
      </w:r>
      <w:r>
        <w:rPr>
          <w:rFonts w:ascii="Times New Roman" w:hAnsi="Times New Roman"/>
          <w:color w:val="000000"/>
          <w:sz w:val="28"/>
          <w:szCs w:val="28"/>
        </w:rPr>
        <w:t>.</w:t>
      </w:r>
      <w:proofErr w:type="gramEnd"/>
    </w:p>
    <w:p w:rsidR="003C3169" w:rsidRDefault="003C3169" w:rsidP="003C3169">
      <w:pPr>
        <w:spacing w:line="360" w:lineRule="auto"/>
        <w:ind w:firstLine="709"/>
        <w:jc w:val="both"/>
        <w:rPr>
          <w:rFonts w:ascii="Times New Roman" w:hAnsi="Times New Roman"/>
          <w:color w:val="000000"/>
          <w:sz w:val="28"/>
          <w:szCs w:val="28"/>
        </w:rPr>
      </w:pPr>
    </w:p>
    <w:p w:rsidR="003C3169" w:rsidRPr="003C3169" w:rsidRDefault="003C3169" w:rsidP="003C3169">
      <w:pPr>
        <w:spacing w:line="360" w:lineRule="auto"/>
        <w:ind w:firstLine="709"/>
        <w:jc w:val="both"/>
        <w:rPr>
          <w:rFonts w:ascii="Times New Roman" w:hAnsi="Times New Roman"/>
          <w:sz w:val="28"/>
          <w:szCs w:val="28"/>
        </w:rPr>
      </w:pPr>
      <w:r w:rsidRPr="003C3169">
        <w:rPr>
          <w:rFonts w:ascii="Times New Roman" w:hAnsi="Times New Roman"/>
          <w:b/>
          <w:sz w:val="28"/>
          <w:szCs w:val="28"/>
        </w:rPr>
        <w:t>Цели</w:t>
      </w:r>
      <w:r w:rsidRPr="003C3169">
        <w:rPr>
          <w:rFonts w:ascii="Times New Roman" w:hAnsi="Times New Roman"/>
          <w:sz w:val="28"/>
          <w:szCs w:val="28"/>
        </w:rPr>
        <w:t xml:space="preserve">: </w:t>
      </w:r>
    </w:p>
    <w:p w:rsidR="003C3169" w:rsidRPr="003C3169" w:rsidRDefault="003C3169" w:rsidP="00E9323B">
      <w:pPr>
        <w:pStyle w:val="a5"/>
        <w:numPr>
          <w:ilvl w:val="0"/>
          <w:numId w:val="18"/>
        </w:numPr>
        <w:spacing w:after="0" w:line="360" w:lineRule="auto"/>
        <w:ind w:hanging="578"/>
        <w:jc w:val="both"/>
        <w:rPr>
          <w:rFonts w:ascii="Times New Roman" w:hAnsi="Times New Roman" w:cs="Times New Roman"/>
          <w:b/>
          <w:sz w:val="28"/>
          <w:szCs w:val="28"/>
        </w:rPr>
      </w:pPr>
      <w:r w:rsidRPr="003C3169">
        <w:rPr>
          <w:rFonts w:ascii="Times New Roman" w:hAnsi="Times New Roman" w:cs="Times New Roman"/>
          <w:b/>
          <w:sz w:val="28"/>
          <w:szCs w:val="28"/>
        </w:rPr>
        <w:t>Обучающие:</w:t>
      </w:r>
    </w:p>
    <w:p w:rsidR="003C3169" w:rsidRPr="003C3169" w:rsidRDefault="003C3169" w:rsidP="00E9323B">
      <w:pPr>
        <w:pStyle w:val="a5"/>
        <w:numPr>
          <w:ilvl w:val="0"/>
          <w:numId w:val="10"/>
        </w:numPr>
        <w:tabs>
          <w:tab w:val="left" w:pos="1843"/>
        </w:tabs>
        <w:spacing w:after="0" w:line="360" w:lineRule="auto"/>
        <w:ind w:left="0" w:firstLine="1276"/>
        <w:jc w:val="both"/>
        <w:rPr>
          <w:rFonts w:ascii="Times New Roman" w:hAnsi="Times New Roman" w:cs="Times New Roman"/>
          <w:sz w:val="28"/>
          <w:szCs w:val="28"/>
        </w:rPr>
      </w:pPr>
      <w:r w:rsidRPr="003C3169">
        <w:rPr>
          <w:rFonts w:ascii="Times New Roman" w:hAnsi="Times New Roman" w:cs="Times New Roman"/>
          <w:sz w:val="28"/>
          <w:szCs w:val="28"/>
        </w:rPr>
        <w:t xml:space="preserve">Обеспечить усвоение </w:t>
      </w:r>
      <w:proofErr w:type="gramStart"/>
      <w:r w:rsidRPr="003C3169">
        <w:rPr>
          <w:rFonts w:ascii="Times New Roman" w:hAnsi="Times New Roman" w:cs="Times New Roman"/>
          <w:sz w:val="28"/>
          <w:szCs w:val="28"/>
        </w:rPr>
        <w:t>обучающимися</w:t>
      </w:r>
      <w:proofErr w:type="gramEnd"/>
      <w:r w:rsidRPr="003C3169">
        <w:rPr>
          <w:rFonts w:ascii="Times New Roman" w:hAnsi="Times New Roman" w:cs="Times New Roman"/>
          <w:sz w:val="28"/>
          <w:szCs w:val="28"/>
        </w:rPr>
        <w:t xml:space="preserve"> правовых основ юридической ответственности в соответствии с законодательством Российской Федерации.</w:t>
      </w:r>
    </w:p>
    <w:p w:rsidR="003C3169" w:rsidRPr="003C3169" w:rsidRDefault="003C3169" w:rsidP="00E9323B">
      <w:pPr>
        <w:pStyle w:val="a5"/>
        <w:numPr>
          <w:ilvl w:val="0"/>
          <w:numId w:val="10"/>
        </w:numPr>
        <w:tabs>
          <w:tab w:val="left" w:pos="1843"/>
        </w:tabs>
        <w:spacing w:after="0" w:line="360" w:lineRule="auto"/>
        <w:ind w:left="0" w:firstLine="1276"/>
        <w:jc w:val="both"/>
        <w:rPr>
          <w:rFonts w:ascii="Times New Roman" w:hAnsi="Times New Roman" w:cs="Times New Roman"/>
          <w:sz w:val="28"/>
          <w:szCs w:val="28"/>
        </w:rPr>
      </w:pPr>
      <w:proofErr w:type="gramStart"/>
      <w:r w:rsidRPr="003C3169">
        <w:rPr>
          <w:rFonts w:ascii="Times New Roman" w:hAnsi="Times New Roman" w:cs="Times New Roman"/>
          <w:sz w:val="28"/>
          <w:szCs w:val="28"/>
        </w:rPr>
        <w:t>Обеспечить усвоение обучающимися компетенций в работе с юридическими источниками.</w:t>
      </w:r>
      <w:proofErr w:type="gramEnd"/>
    </w:p>
    <w:p w:rsidR="003C3169" w:rsidRPr="003C3169" w:rsidRDefault="003C3169" w:rsidP="00E9323B">
      <w:pPr>
        <w:pStyle w:val="a5"/>
        <w:numPr>
          <w:ilvl w:val="0"/>
          <w:numId w:val="18"/>
        </w:numPr>
        <w:spacing w:after="0" w:line="360" w:lineRule="auto"/>
        <w:ind w:hanging="578"/>
        <w:jc w:val="both"/>
        <w:rPr>
          <w:rFonts w:ascii="Times New Roman" w:hAnsi="Times New Roman" w:cs="Times New Roman"/>
          <w:b/>
          <w:sz w:val="28"/>
          <w:szCs w:val="28"/>
        </w:rPr>
      </w:pPr>
      <w:r w:rsidRPr="003C3169">
        <w:rPr>
          <w:rFonts w:ascii="Times New Roman" w:hAnsi="Times New Roman" w:cs="Times New Roman"/>
          <w:b/>
          <w:sz w:val="28"/>
          <w:szCs w:val="28"/>
        </w:rPr>
        <w:t>Воспитательные:</w:t>
      </w:r>
    </w:p>
    <w:p w:rsidR="003C3169" w:rsidRPr="003C3169" w:rsidRDefault="003C3169" w:rsidP="00E9323B">
      <w:pPr>
        <w:pStyle w:val="a5"/>
        <w:numPr>
          <w:ilvl w:val="0"/>
          <w:numId w:val="11"/>
        </w:numPr>
        <w:tabs>
          <w:tab w:val="left" w:pos="1843"/>
        </w:tabs>
        <w:spacing w:after="0" w:line="360" w:lineRule="auto"/>
        <w:ind w:left="0" w:firstLine="1276"/>
        <w:jc w:val="both"/>
        <w:rPr>
          <w:rFonts w:ascii="Times New Roman" w:hAnsi="Times New Roman" w:cs="Times New Roman"/>
          <w:sz w:val="28"/>
          <w:szCs w:val="28"/>
        </w:rPr>
      </w:pPr>
      <w:r w:rsidRPr="003C3169">
        <w:rPr>
          <w:rFonts w:ascii="Times New Roman" w:hAnsi="Times New Roman" w:cs="Times New Roman"/>
          <w:sz w:val="28"/>
          <w:szCs w:val="28"/>
        </w:rPr>
        <w:t xml:space="preserve">Воспитывать правовую культуру </w:t>
      </w:r>
      <w:proofErr w:type="gramStart"/>
      <w:r w:rsidRPr="003C3169">
        <w:rPr>
          <w:rFonts w:ascii="Times New Roman" w:hAnsi="Times New Roman" w:cs="Times New Roman"/>
          <w:sz w:val="28"/>
          <w:szCs w:val="28"/>
        </w:rPr>
        <w:t>обучающихся</w:t>
      </w:r>
      <w:proofErr w:type="gramEnd"/>
      <w:r w:rsidRPr="003C3169">
        <w:rPr>
          <w:rFonts w:ascii="Times New Roman" w:hAnsi="Times New Roman" w:cs="Times New Roman"/>
          <w:sz w:val="28"/>
          <w:szCs w:val="28"/>
        </w:rPr>
        <w:t>.</w:t>
      </w:r>
    </w:p>
    <w:p w:rsidR="003C3169" w:rsidRPr="003C3169" w:rsidRDefault="003C3169" w:rsidP="00E9323B">
      <w:pPr>
        <w:pStyle w:val="a5"/>
        <w:numPr>
          <w:ilvl w:val="0"/>
          <w:numId w:val="11"/>
        </w:numPr>
        <w:tabs>
          <w:tab w:val="left" w:pos="1843"/>
        </w:tabs>
        <w:spacing w:after="0" w:line="360" w:lineRule="auto"/>
        <w:ind w:left="0" w:firstLine="1276"/>
        <w:jc w:val="both"/>
        <w:rPr>
          <w:rFonts w:ascii="Times New Roman" w:hAnsi="Times New Roman" w:cs="Times New Roman"/>
          <w:sz w:val="28"/>
          <w:szCs w:val="28"/>
        </w:rPr>
      </w:pPr>
      <w:r w:rsidRPr="003C3169">
        <w:rPr>
          <w:rFonts w:ascii="Times New Roman" w:hAnsi="Times New Roman" w:cs="Times New Roman"/>
          <w:sz w:val="28"/>
          <w:szCs w:val="28"/>
        </w:rPr>
        <w:t>Воспитывать гражданские качества личности.</w:t>
      </w:r>
    </w:p>
    <w:p w:rsidR="003C3169" w:rsidRPr="003C3169" w:rsidRDefault="003C3169" w:rsidP="00E9323B">
      <w:pPr>
        <w:pStyle w:val="a5"/>
        <w:numPr>
          <w:ilvl w:val="0"/>
          <w:numId w:val="18"/>
        </w:numPr>
        <w:spacing w:after="0" w:line="360" w:lineRule="auto"/>
        <w:ind w:hanging="578"/>
        <w:jc w:val="both"/>
        <w:rPr>
          <w:rFonts w:ascii="Times New Roman" w:hAnsi="Times New Roman" w:cs="Times New Roman"/>
          <w:b/>
          <w:sz w:val="28"/>
          <w:szCs w:val="28"/>
        </w:rPr>
      </w:pPr>
      <w:r w:rsidRPr="003C3169">
        <w:rPr>
          <w:rFonts w:ascii="Times New Roman" w:hAnsi="Times New Roman" w:cs="Times New Roman"/>
          <w:b/>
          <w:sz w:val="28"/>
          <w:szCs w:val="28"/>
        </w:rPr>
        <w:t>Развивающие:</w:t>
      </w:r>
    </w:p>
    <w:p w:rsidR="003C3169" w:rsidRPr="003C3169" w:rsidRDefault="003C3169" w:rsidP="00E9323B">
      <w:pPr>
        <w:pStyle w:val="a5"/>
        <w:numPr>
          <w:ilvl w:val="0"/>
          <w:numId w:val="12"/>
        </w:numPr>
        <w:tabs>
          <w:tab w:val="left" w:pos="1843"/>
        </w:tabs>
        <w:spacing w:after="0" w:line="360" w:lineRule="auto"/>
        <w:ind w:left="0" w:firstLine="1276"/>
        <w:jc w:val="both"/>
        <w:rPr>
          <w:rFonts w:ascii="Times New Roman" w:hAnsi="Times New Roman" w:cs="Times New Roman"/>
          <w:sz w:val="28"/>
          <w:szCs w:val="28"/>
        </w:rPr>
      </w:pPr>
      <w:r w:rsidRPr="003C3169">
        <w:rPr>
          <w:rFonts w:ascii="Times New Roman" w:hAnsi="Times New Roman" w:cs="Times New Roman"/>
          <w:sz w:val="28"/>
          <w:szCs w:val="28"/>
        </w:rPr>
        <w:t xml:space="preserve">Развивать юридическую компетентность </w:t>
      </w:r>
      <w:proofErr w:type="gramStart"/>
      <w:r w:rsidRPr="003C3169">
        <w:rPr>
          <w:rFonts w:ascii="Times New Roman" w:hAnsi="Times New Roman" w:cs="Times New Roman"/>
          <w:sz w:val="28"/>
          <w:szCs w:val="28"/>
        </w:rPr>
        <w:t>обучающихся</w:t>
      </w:r>
      <w:proofErr w:type="gramEnd"/>
      <w:r w:rsidRPr="003C3169">
        <w:rPr>
          <w:rFonts w:ascii="Times New Roman" w:hAnsi="Times New Roman" w:cs="Times New Roman"/>
          <w:sz w:val="28"/>
          <w:szCs w:val="28"/>
        </w:rPr>
        <w:t>.</w:t>
      </w:r>
    </w:p>
    <w:p w:rsidR="003C3169" w:rsidRPr="003C3169" w:rsidRDefault="003C3169" w:rsidP="00E9323B">
      <w:pPr>
        <w:pStyle w:val="a5"/>
        <w:numPr>
          <w:ilvl w:val="0"/>
          <w:numId w:val="12"/>
        </w:numPr>
        <w:tabs>
          <w:tab w:val="left" w:pos="1843"/>
        </w:tabs>
        <w:spacing w:after="0" w:line="360" w:lineRule="auto"/>
        <w:ind w:left="0" w:firstLine="1276"/>
        <w:jc w:val="both"/>
        <w:rPr>
          <w:rFonts w:ascii="Times New Roman" w:hAnsi="Times New Roman" w:cs="Times New Roman"/>
          <w:sz w:val="28"/>
          <w:szCs w:val="28"/>
        </w:rPr>
      </w:pPr>
      <w:r w:rsidRPr="003C3169">
        <w:rPr>
          <w:rFonts w:ascii="Times New Roman" w:hAnsi="Times New Roman" w:cs="Times New Roman"/>
          <w:sz w:val="28"/>
          <w:szCs w:val="28"/>
        </w:rPr>
        <w:t>Развивать технику работы с письменными источниками, нахождение решения в сложных правовых ситуациях.</w:t>
      </w:r>
    </w:p>
    <w:p w:rsidR="003C3169" w:rsidRPr="003C3169" w:rsidRDefault="003C3169" w:rsidP="003C3169">
      <w:pPr>
        <w:spacing w:line="360" w:lineRule="auto"/>
        <w:ind w:firstLine="709"/>
        <w:jc w:val="both"/>
        <w:rPr>
          <w:rFonts w:ascii="Times New Roman" w:hAnsi="Times New Roman"/>
          <w:b/>
          <w:sz w:val="28"/>
          <w:szCs w:val="28"/>
        </w:rPr>
      </w:pPr>
    </w:p>
    <w:p w:rsidR="003C3169" w:rsidRPr="003C3169" w:rsidRDefault="003C3169" w:rsidP="003C3169">
      <w:pPr>
        <w:spacing w:line="360" w:lineRule="auto"/>
        <w:ind w:firstLine="709"/>
        <w:rPr>
          <w:rFonts w:ascii="Times New Roman" w:hAnsi="Times New Roman"/>
          <w:b/>
          <w:sz w:val="28"/>
          <w:szCs w:val="28"/>
        </w:rPr>
      </w:pPr>
      <w:r w:rsidRPr="003C3169">
        <w:rPr>
          <w:rFonts w:ascii="Times New Roman" w:hAnsi="Times New Roman"/>
          <w:b/>
          <w:sz w:val="28"/>
          <w:szCs w:val="28"/>
        </w:rPr>
        <w:t>План практического занятия</w:t>
      </w:r>
    </w:p>
    <w:p w:rsidR="003C3169" w:rsidRPr="003C3169" w:rsidRDefault="003C3169" w:rsidP="00E9323B">
      <w:pPr>
        <w:pStyle w:val="a3"/>
        <w:numPr>
          <w:ilvl w:val="0"/>
          <w:numId w:val="19"/>
        </w:numPr>
        <w:spacing w:line="360" w:lineRule="auto"/>
        <w:ind w:left="0" w:firstLine="709"/>
        <w:jc w:val="both"/>
        <w:rPr>
          <w:rFonts w:ascii="Times New Roman" w:hAnsi="Times New Roman"/>
          <w:sz w:val="28"/>
          <w:szCs w:val="28"/>
        </w:rPr>
      </w:pPr>
      <w:r w:rsidRPr="003C3169">
        <w:rPr>
          <w:rFonts w:ascii="Times New Roman" w:hAnsi="Times New Roman"/>
          <w:sz w:val="28"/>
          <w:szCs w:val="28"/>
        </w:rPr>
        <w:t>Актуализация опорных знаний:</w:t>
      </w:r>
    </w:p>
    <w:p w:rsidR="003C3169" w:rsidRPr="003C3169" w:rsidRDefault="003C3169" w:rsidP="00E9323B">
      <w:pPr>
        <w:pStyle w:val="a3"/>
        <w:numPr>
          <w:ilvl w:val="0"/>
          <w:numId w:val="16"/>
        </w:numPr>
        <w:tabs>
          <w:tab w:val="left" w:pos="1701"/>
        </w:tabs>
        <w:spacing w:line="360" w:lineRule="auto"/>
        <w:ind w:left="0" w:firstLine="1276"/>
        <w:jc w:val="both"/>
        <w:rPr>
          <w:rFonts w:ascii="Times New Roman" w:hAnsi="Times New Roman"/>
          <w:sz w:val="28"/>
          <w:szCs w:val="28"/>
        </w:rPr>
      </w:pPr>
      <w:r w:rsidRPr="003C3169">
        <w:rPr>
          <w:rFonts w:ascii="Times New Roman" w:hAnsi="Times New Roman"/>
          <w:sz w:val="28"/>
          <w:szCs w:val="28"/>
        </w:rPr>
        <w:t>Ведущие отрасли права: административное, уголовное, семейное, трудовое, гражданское право.</w:t>
      </w:r>
    </w:p>
    <w:p w:rsidR="003C3169" w:rsidRPr="003C3169" w:rsidRDefault="003C3169" w:rsidP="00E9323B">
      <w:pPr>
        <w:pStyle w:val="a3"/>
        <w:numPr>
          <w:ilvl w:val="0"/>
          <w:numId w:val="16"/>
        </w:numPr>
        <w:tabs>
          <w:tab w:val="left" w:pos="1701"/>
        </w:tabs>
        <w:spacing w:line="360" w:lineRule="auto"/>
        <w:ind w:left="0" w:firstLine="1276"/>
        <w:jc w:val="both"/>
        <w:rPr>
          <w:rFonts w:ascii="Times New Roman" w:hAnsi="Times New Roman"/>
          <w:sz w:val="28"/>
          <w:szCs w:val="28"/>
        </w:rPr>
      </w:pPr>
      <w:r w:rsidRPr="003C3169">
        <w:rPr>
          <w:rFonts w:ascii="Times New Roman" w:hAnsi="Times New Roman"/>
          <w:sz w:val="28"/>
          <w:szCs w:val="28"/>
        </w:rPr>
        <w:t>Юридическая ответственность и её виды: дисциплинарная, гражданская, административная и уголовная ответственность.</w:t>
      </w:r>
    </w:p>
    <w:p w:rsidR="003C3169" w:rsidRPr="003C3169" w:rsidRDefault="003C3169" w:rsidP="00E9323B">
      <w:pPr>
        <w:pStyle w:val="a3"/>
        <w:numPr>
          <w:ilvl w:val="0"/>
          <w:numId w:val="16"/>
        </w:numPr>
        <w:tabs>
          <w:tab w:val="left" w:pos="1701"/>
        </w:tabs>
        <w:spacing w:line="360" w:lineRule="auto"/>
        <w:ind w:left="0" w:firstLine="1276"/>
        <w:jc w:val="both"/>
        <w:rPr>
          <w:rFonts w:ascii="Times New Roman" w:hAnsi="Times New Roman"/>
          <w:sz w:val="28"/>
          <w:szCs w:val="28"/>
        </w:rPr>
      </w:pPr>
      <w:r w:rsidRPr="003C3169">
        <w:rPr>
          <w:rFonts w:ascii="Times New Roman" w:hAnsi="Times New Roman"/>
          <w:sz w:val="28"/>
          <w:szCs w:val="28"/>
        </w:rPr>
        <w:t>Нормативно-правовые акты.</w:t>
      </w:r>
    </w:p>
    <w:p w:rsidR="003C3169" w:rsidRPr="003C3169" w:rsidRDefault="003C3169" w:rsidP="00E9323B">
      <w:pPr>
        <w:pStyle w:val="a3"/>
        <w:numPr>
          <w:ilvl w:val="0"/>
          <w:numId w:val="19"/>
        </w:numPr>
        <w:spacing w:line="360" w:lineRule="auto"/>
        <w:ind w:left="0" w:firstLine="709"/>
        <w:jc w:val="both"/>
        <w:rPr>
          <w:rFonts w:ascii="Times New Roman" w:hAnsi="Times New Roman"/>
          <w:bCs/>
          <w:sz w:val="28"/>
          <w:szCs w:val="28"/>
        </w:rPr>
      </w:pPr>
      <w:r w:rsidRPr="003C3169">
        <w:rPr>
          <w:rFonts w:ascii="Times New Roman" w:hAnsi="Times New Roman"/>
          <w:bCs/>
          <w:sz w:val="28"/>
          <w:szCs w:val="28"/>
        </w:rPr>
        <w:t xml:space="preserve">Изучение нового материала. </w:t>
      </w:r>
      <w:r w:rsidRPr="003C3169">
        <w:rPr>
          <w:rFonts w:ascii="Times New Roman" w:hAnsi="Times New Roman"/>
          <w:sz w:val="28"/>
          <w:szCs w:val="28"/>
        </w:rPr>
        <w:t>Правила оформления нормативных документов.</w:t>
      </w:r>
    </w:p>
    <w:p w:rsidR="003C3169" w:rsidRPr="003C3169" w:rsidRDefault="003C3169" w:rsidP="00E9323B">
      <w:pPr>
        <w:pStyle w:val="a3"/>
        <w:numPr>
          <w:ilvl w:val="0"/>
          <w:numId w:val="17"/>
        </w:numPr>
        <w:tabs>
          <w:tab w:val="left" w:pos="1701"/>
        </w:tabs>
        <w:spacing w:line="360" w:lineRule="auto"/>
        <w:ind w:left="0" w:firstLine="1276"/>
        <w:jc w:val="both"/>
        <w:rPr>
          <w:rFonts w:ascii="Times New Roman" w:hAnsi="Times New Roman"/>
          <w:bCs/>
          <w:sz w:val="28"/>
          <w:szCs w:val="28"/>
        </w:rPr>
      </w:pPr>
      <w:r w:rsidRPr="003C3169">
        <w:rPr>
          <w:rFonts w:ascii="Times New Roman" w:hAnsi="Times New Roman"/>
          <w:sz w:val="28"/>
          <w:szCs w:val="28"/>
        </w:rPr>
        <w:lastRenderedPageBreak/>
        <w:t>Оформление документов, связанных с трудовыми правоотношениями.</w:t>
      </w:r>
    </w:p>
    <w:p w:rsidR="003C3169" w:rsidRPr="003C3169" w:rsidRDefault="003C3169" w:rsidP="00E9323B">
      <w:pPr>
        <w:pStyle w:val="a3"/>
        <w:numPr>
          <w:ilvl w:val="0"/>
          <w:numId w:val="17"/>
        </w:numPr>
        <w:tabs>
          <w:tab w:val="left" w:pos="1701"/>
        </w:tabs>
        <w:spacing w:line="360" w:lineRule="auto"/>
        <w:ind w:left="0" w:firstLine="1276"/>
        <w:jc w:val="both"/>
        <w:rPr>
          <w:rFonts w:ascii="Times New Roman" w:hAnsi="Times New Roman"/>
          <w:bCs/>
          <w:sz w:val="28"/>
          <w:szCs w:val="28"/>
        </w:rPr>
      </w:pPr>
      <w:r w:rsidRPr="003C3169">
        <w:rPr>
          <w:rFonts w:ascii="Times New Roman" w:hAnsi="Times New Roman"/>
          <w:sz w:val="28"/>
          <w:szCs w:val="28"/>
        </w:rPr>
        <w:t>Оформления документов, связанных с семейными правоотношениями.</w:t>
      </w:r>
    </w:p>
    <w:p w:rsidR="003C3169" w:rsidRPr="003C3169" w:rsidRDefault="003C3169" w:rsidP="00E9323B">
      <w:pPr>
        <w:pStyle w:val="a3"/>
        <w:numPr>
          <w:ilvl w:val="0"/>
          <w:numId w:val="17"/>
        </w:numPr>
        <w:tabs>
          <w:tab w:val="left" w:pos="1701"/>
        </w:tabs>
        <w:spacing w:line="360" w:lineRule="auto"/>
        <w:ind w:left="0" w:firstLine="1276"/>
        <w:jc w:val="both"/>
        <w:rPr>
          <w:rFonts w:ascii="Times New Roman" w:hAnsi="Times New Roman"/>
          <w:bCs/>
          <w:sz w:val="28"/>
          <w:szCs w:val="28"/>
        </w:rPr>
      </w:pPr>
      <w:r w:rsidRPr="003C3169">
        <w:rPr>
          <w:rFonts w:ascii="Times New Roman" w:hAnsi="Times New Roman"/>
          <w:sz w:val="28"/>
          <w:szCs w:val="28"/>
        </w:rPr>
        <w:t>Оформление документов, связанных с административными правоотношениями.</w:t>
      </w:r>
    </w:p>
    <w:p w:rsidR="003C3169" w:rsidRPr="003C3169" w:rsidRDefault="003C3169" w:rsidP="00E9323B">
      <w:pPr>
        <w:pStyle w:val="a3"/>
        <w:numPr>
          <w:ilvl w:val="0"/>
          <w:numId w:val="17"/>
        </w:numPr>
        <w:tabs>
          <w:tab w:val="left" w:pos="1701"/>
        </w:tabs>
        <w:spacing w:line="360" w:lineRule="auto"/>
        <w:ind w:left="0" w:firstLine="1276"/>
        <w:jc w:val="both"/>
        <w:rPr>
          <w:rFonts w:ascii="Times New Roman" w:hAnsi="Times New Roman"/>
          <w:bCs/>
          <w:sz w:val="28"/>
          <w:szCs w:val="28"/>
        </w:rPr>
      </w:pPr>
      <w:r w:rsidRPr="003C3169">
        <w:rPr>
          <w:rFonts w:ascii="Times New Roman" w:hAnsi="Times New Roman"/>
          <w:sz w:val="28"/>
          <w:szCs w:val="28"/>
        </w:rPr>
        <w:t xml:space="preserve">Уголовный процесс. </w:t>
      </w:r>
    </w:p>
    <w:p w:rsidR="003C3169" w:rsidRPr="003C3169" w:rsidRDefault="003C3169" w:rsidP="00E9323B">
      <w:pPr>
        <w:pStyle w:val="a3"/>
        <w:numPr>
          <w:ilvl w:val="0"/>
          <w:numId w:val="19"/>
        </w:numPr>
        <w:spacing w:line="360" w:lineRule="auto"/>
        <w:ind w:left="0" w:firstLine="709"/>
        <w:jc w:val="both"/>
        <w:rPr>
          <w:rFonts w:ascii="Times New Roman" w:hAnsi="Times New Roman"/>
          <w:sz w:val="28"/>
          <w:szCs w:val="28"/>
        </w:rPr>
      </w:pPr>
      <w:r w:rsidRPr="003C3169">
        <w:rPr>
          <w:rFonts w:ascii="Times New Roman" w:hAnsi="Times New Roman"/>
          <w:bCs/>
          <w:sz w:val="28"/>
          <w:szCs w:val="28"/>
        </w:rPr>
        <w:t>Закрепление изученного материала</w:t>
      </w:r>
      <w:r w:rsidRPr="003C3169">
        <w:rPr>
          <w:rFonts w:ascii="Times New Roman" w:hAnsi="Times New Roman"/>
          <w:sz w:val="28"/>
          <w:szCs w:val="28"/>
        </w:rPr>
        <w:t>.</w:t>
      </w:r>
    </w:p>
    <w:p w:rsidR="006B045B" w:rsidRDefault="006B045B" w:rsidP="003C3169">
      <w:pPr>
        <w:pStyle w:val="10"/>
        <w:spacing w:before="0" w:beforeAutospacing="0" w:after="0" w:afterAutospacing="0" w:line="360" w:lineRule="auto"/>
        <w:ind w:firstLine="709"/>
        <w:jc w:val="both"/>
        <w:rPr>
          <w:sz w:val="28"/>
          <w:szCs w:val="28"/>
        </w:rPr>
      </w:pPr>
    </w:p>
    <w:p w:rsidR="003C3169" w:rsidRPr="003C3169" w:rsidRDefault="003C3169" w:rsidP="003C3169">
      <w:pPr>
        <w:pStyle w:val="10"/>
        <w:spacing w:before="0" w:beforeAutospacing="0" w:after="0" w:afterAutospacing="0" w:line="360" w:lineRule="auto"/>
        <w:ind w:firstLine="709"/>
        <w:jc w:val="both"/>
        <w:rPr>
          <w:sz w:val="28"/>
          <w:szCs w:val="28"/>
        </w:rPr>
      </w:pPr>
      <w:r w:rsidRPr="003C3169">
        <w:rPr>
          <w:sz w:val="28"/>
          <w:szCs w:val="28"/>
        </w:rPr>
        <w:t xml:space="preserve">Практическая работа: </w:t>
      </w:r>
    </w:p>
    <w:p w:rsidR="003C3169" w:rsidRPr="003C3169" w:rsidRDefault="003C3169" w:rsidP="003C3169">
      <w:pPr>
        <w:pStyle w:val="10"/>
        <w:spacing w:before="0" w:beforeAutospacing="0" w:after="0" w:afterAutospacing="0" w:line="360" w:lineRule="auto"/>
        <w:ind w:firstLine="709"/>
        <w:jc w:val="both"/>
        <w:rPr>
          <w:i/>
          <w:sz w:val="28"/>
          <w:szCs w:val="28"/>
        </w:rPr>
      </w:pPr>
      <w:r w:rsidRPr="003C3169">
        <w:rPr>
          <w:sz w:val="28"/>
          <w:szCs w:val="28"/>
        </w:rPr>
        <w:t xml:space="preserve">Задание № 1. </w:t>
      </w:r>
      <w:r w:rsidRPr="003C3169">
        <w:rPr>
          <w:i/>
          <w:sz w:val="28"/>
          <w:szCs w:val="28"/>
        </w:rPr>
        <w:t>Вы начальник отдела. Составьте служебную записку о нарушении Вашим сотрудником трудового распорядка, с указанием соответствующего пункта ст. 81 Трудового кодекса РФ.</w:t>
      </w:r>
    </w:p>
    <w:p w:rsidR="003C3169" w:rsidRPr="003C3169" w:rsidRDefault="003C3169" w:rsidP="003C3169">
      <w:pPr>
        <w:pStyle w:val="a3"/>
        <w:spacing w:line="360" w:lineRule="auto"/>
        <w:jc w:val="right"/>
        <w:rPr>
          <w:rFonts w:ascii="Times New Roman" w:hAnsi="Times New Roman"/>
          <w:sz w:val="28"/>
          <w:szCs w:val="28"/>
        </w:rPr>
      </w:pPr>
      <w:r w:rsidRPr="003C3169">
        <w:rPr>
          <w:rFonts w:ascii="Times New Roman" w:hAnsi="Times New Roman"/>
          <w:sz w:val="28"/>
          <w:szCs w:val="28"/>
        </w:rPr>
        <w:t>Директору Департамента образования</w:t>
      </w:r>
    </w:p>
    <w:p w:rsidR="003C3169" w:rsidRPr="003C3169" w:rsidRDefault="003C3169" w:rsidP="003C3169">
      <w:pPr>
        <w:pStyle w:val="a3"/>
        <w:spacing w:line="360" w:lineRule="auto"/>
        <w:jc w:val="right"/>
        <w:rPr>
          <w:rFonts w:ascii="Times New Roman" w:hAnsi="Times New Roman"/>
          <w:sz w:val="28"/>
          <w:szCs w:val="28"/>
        </w:rPr>
      </w:pPr>
      <w:r w:rsidRPr="003C3169">
        <w:rPr>
          <w:rFonts w:ascii="Times New Roman" w:hAnsi="Times New Roman"/>
          <w:sz w:val="28"/>
          <w:szCs w:val="28"/>
        </w:rPr>
        <w:t xml:space="preserve">Администрации города Сургута </w:t>
      </w:r>
    </w:p>
    <w:p w:rsidR="003C3169" w:rsidRPr="003C3169" w:rsidRDefault="006B045B" w:rsidP="003C3169">
      <w:pPr>
        <w:pStyle w:val="a3"/>
        <w:spacing w:line="360" w:lineRule="auto"/>
        <w:jc w:val="right"/>
        <w:rPr>
          <w:rFonts w:ascii="Times New Roman" w:hAnsi="Times New Roman"/>
          <w:sz w:val="28"/>
          <w:szCs w:val="28"/>
        </w:rPr>
      </w:pPr>
      <w:proofErr w:type="spellStart"/>
      <w:r>
        <w:rPr>
          <w:rFonts w:ascii="Times New Roman" w:hAnsi="Times New Roman"/>
          <w:sz w:val="28"/>
          <w:szCs w:val="28"/>
        </w:rPr>
        <w:t>Томазовой</w:t>
      </w:r>
      <w:proofErr w:type="spellEnd"/>
      <w:r>
        <w:rPr>
          <w:rFonts w:ascii="Times New Roman" w:hAnsi="Times New Roman"/>
          <w:sz w:val="28"/>
          <w:szCs w:val="28"/>
        </w:rPr>
        <w:t xml:space="preserve"> Анне</w:t>
      </w:r>
      <w:r w:rsidR="003C3169" w:rsidRPr="003C3169">
        <w:rPr>
          <w:rFonts w:ascii="Times New Roman" w:hAnsi="Times New Roman"/>
          <w:sz w:val="28"/>
          <w:szCs w:val="28"/>
        </w:rPr>
        <w:t xml:space="preserve"> Николаевне</w:t>
      </w:r>
    </w:p>
    <w:p w:rsidR="003C3169" w:rsidRPr="003C3169" w:rsidRDefault="003C3169" w:rsidP="003C3169">
      <w:pPr>
        <w:pStyle w:val="a3"/>
        <w:spacing w:line="360" w:lineRule="auto"/>
        <w:jc w:val="right"/>
        <w:rPr>
          <w:rFonts w:ascii="Times New Roman" w:hAnsi="Times New Roman"/>
          <w:sz w:val="28"/>
          <w:szCs w:val="28"/>
        </w:rPr>
      </w:pPr>
      <w:r w:rsidRPr="003C3169">
        <w:rPr>
          <w:rFonts w:ascii="Times New Roman" w:hAnsi="Times New Roman"/>
          <w:sz w:val="28"/>
          <w:szCs w:val="28"/>
        </w:rPr>
        <w:t>начальника отдела общего образования</w:t>
      </w:r>
    </w:p>
    <w:p w:rsidR="003C3169" w:rsidRPr="003C3169" w:rsidRDefault="003C3169" w:rsidP="003C3169">
      <w:pPr>
        <w:pStyle w:val="a3"/>
        <w:spacing w:line="360" w:lineRule="auto"/>
        <w:jc w:val="right"/>
        <w:rPr>
          <w:rFonts w:ascii="Times New Roman" w:hAnsi="Times New Roman"/>
          <w:sz w:val="28"/>
          <w:szCs w:val="28"/>
        </w:rPr>
      </w:pPr>
      <w:r w:rsidRPr="003C3169">
        <w:rPr>
          <w:rFonts w:ascii="Times New Roman" w:hAnsi="Times New Roman"/>
          <w:sz w:val="28"/>
          <w:szCs w:val="28"/>
        </w:rPr>
        <w:t>Иванова Ивана Ивановича</w:t>
      </w:r>
    </w:p>
    <w:p w:rsidR="003C3169" w:rsidRPr="003C3169" w:rsidRDefault="003C3169" w:rsidP="003C3169">
      <w:pPr>
        <w:pStyle w:val="a3"/>
        <w:jc w:val="right"/>
        <w:rPr>
          <w:rFonts w:ascii="Times New Roman" w:hAnsi="Times New Roman"/>
          <w:sz w:val="28"/>
          <w:szCs w:val="28"/>
        </w:rPr>
      </w:pPr>
    </w:p>
    <w:p w:rsidR="003C3169" w:rsidRPr="003C3169" w:rsidRDefault="003C3169" w:rsidP="003C3169">
      <w:pPr>
        <w:pStyle w:val="a3"/>
        <w:jc w:val="center"/>
        <w:rPr>
          <w:rFonts w:ascii="Times New Roman" w:hAnsi="Times New Roman"/>
          <w:sz w:val="28"/>
          <w:szCs w:val="28"/>
        </w:rPr>
      </w:pPr>
    </w:p>
    <w:p w:rsidR="003C3169" w:rsidRPr="003C3169" w:rsidRDefault="003C3169" w:rsidP="003C3169">
      <w:pPr>
        <w:pStyle w:val="a3"/>
        <w:jc w:val="center"/>
        <w:rPr>
          <w:rFonts w:ascii="Times New Roman" w:hAnsi="Times New Roman"/>
          <w:sz w:val="28"/>
          <w:szCs w:val="28"/>
        </w:rPr>
      </w:pPr>
      <w:r w:rsidRPr="003C3169">
        <w:rPr>
          <w:rFonts w:ascii="Times New Roman" w:hAnsi="Times New Roman"/>
          <w:sz w:val="28"/>
          <w:szCs w:val="28"/>
        </w:rPr>
        <w:t>Служебная записка</w:t>
      </w:r>
    </w:p>
    <w:p w:rsidR="003C3169" w:rsidRPr="003C3169" w:rsidRDefault="003C3169" w:rsidP="003C3169">
      <w:pPr>
        <w:pStyle w:val="a3"/>
        <w:jc w:val="center"/>
        <w:rPr>
          <w:rFonts w:ascii="Times New Roman" w:hAnsi="Times New Roman"/>
          <w:sz w:val="28"/>
          <w:szCs w:val="28"/>
        </w:rPr>
      </w:pPr>
    </w:p>
    <w:p w:rsidR="003C3169" w:rsidRPr="003C3169" w:rsidRDefault="003C3169" w:rsidP="003C3169">
      <w:pPr>
        <w:shd w:val="clear" w:color="auto" w:fill="FFFFFF"/>
        <w:spacing w:line="320" w:lineRule="atLeast"/>
        <w:ind w:firstLine="547"/>
        <w:jc w:val="both"/>
        <w:rPr>
          <w:rFonts w:ascii="Times New Roman" w:hAnsi="Times New Roman"/>
          <w:color w:val="000000"/>
          <w:sz w:val="28"/>
          <w:szCs w:val="28"/>
        </w:rPr>
      </w:pPr>
      <w:r w:rsidRPr="003C3169">
        <w:rPr>
          <w:rFonts w:ascii="Times New Roman" w:hAnsi="Times New Roman"/>
          <w:sz w:val="28"/>
          <w:szCs w:val="28"/>
        </w:rPr>
        <w:tab/>
        <w:t xml:space="preserve">Довожу до Вашего сведения, что..... </w:t>
      </w:r>
    </w:p>
    <w:p w:rsidR="003C3169" w:rsidRPr="003C3169" w:rsidRDefault="003C3169" w:rsidP="003C3169">
      <w:pPr>
        <w:pStyle w:val="a3"/>
        <w:spacing w:line="360" w:lineRule="auto"/>
        <w:jc w:val="both"/>
        <w:rPr>
          <w:rFonts w:ascii="Times New Roman" w:hAnsi="Times New Roman"/>
          <w:sz w:val="28"/>
          <w:szCs w:val="28"/>
        </w:rPr>
      </w:pPr>
    </w:p>
    <w:p w:rsidR="003C3169" w:rsidRPr="003C3169" w:rsidRDefault="003C3169" w:rsidP="003C3169">
      <w:pPr>
        <w:pStyle w:val="a3"/>
        <w:spacing w:line="360" w:lineRule="auto"/>
        <w:ind w:firstLine="708"/>
        <w:jc w:val="both"/>
        <w:rPr>
          <w:rFonts w:ascii="Times New Roman" w:hAnsi="Times New Roman"/>
          <w:sz w:val="28"/>
          <w:szCs w:val="28"/>
        </w:rPr>
      </w:pPr>
      <w:r w:rsidRPr="003C3169">
        <w:rPr>
          <w:rFonts w:ascii="Times New Roman" w:hAnsi="Times New Roman"/>
          <w:sz w:val="28"/>
          <w:szCs w:val="28"/>
        </w:rPr>
        <w:t>05.05.2016 г.                                           _____________И.И. Иванов</w:t>
      </w:r>
    </w:p>
    <w:p w:rsidR="003C3169" w:rsidRPr="003C3169" w:rsidRDefault="003C3169" w:rsidP="003C3169">
      <w:pPr>
        <w:pStyle w:val="a3"/>
        <w:tabs>
          <w:tab w:val="left" w:pos="5561"/>
        </w:tabs>
        <w:spacing w:line="360" w:lineRule="auto"/>
        <w:ind w:firstLine="708"/>
        <w:jc w:val="both"/>
        <w:rPr>
          <w:rFonts w:ascii="Times New Roman" w:hAnsi="Times New Roman"/>
          <w:sz w:val="28"/>
          <w:szCs w:val="28"/>
        </w:rPr>
      </w:pPr>
      <w:r w:rsidRPr="003C3169">
        <w:rPr>
          <w:rFonts w:ascii="Times New Roman" w:hAnsi="Times New Roman"/>
          <w:sz w:val="28"/>
          <w:szCs w:val="28"/>
        </w:rPr>
        <w:t xml:space="preserve">                                                                      </w:t>
      </w:r>
    </w:p>
    <w:p w:rsidR="003C3169" w:rsidRPr="003C3169" w:rsidRDefault="003C3169"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sidRPr="003C3169">
        <w:rPr>
          <w:rFonts w:ascii="Times New Roman" w:hAnsi="Times New Roman"/>
          <w:sz w:val="28"/>
          <w:szCs w:val="28"/>
        </w:rPr>
        <w:t>Задание № 2.</w:t>
      </w:r>
      <w:r w:rsidRPr="003C3169">
        <w:rPr>
          <w:rFonts w:ascii="Times New Roman" w:hAnsi="Times New Roman"/>
          <w:i/>
          <w:sz w:val="28"/>
          <w:szCs w:val="28"/>
        </w:rPr>
        <w:t xml:space="preserve"> Оформите заявление на бракосочетание.</w:t>
      </w:r>
    </w:p>
    <w:p w:rsidR="003C3169" w:rsidRPr="003C3169" w:rsidRDefault="003C3169" w:rsidP="003C3169">
      <w:pPr>
        <w:tabs>
          <w:tab w:val="left" w:pos="851"/>
          <w:tab w:val="left" w:pos="2268"/>
          <w:tab w:val="left" w:pos="4536"/>
          <w:tab w:val="left" w:pos="6804"/>
          <w:tab w:val="left" w:pos="7938"/>
        </w:tabs>
        <w:spacing w:line="360" w:lineRule="auto"/>
        <w:ind w:firstLine="709"/>
        <w:jc w:val="right"/>
        <w:rPr>
          <w:rFonts w:ascii="Times New Roman" w:hAnsi="Times New Roman"/>
          <w:i/>
          <w:sz w:val="28"/>
          <w:szCs w:val="28"/>
        </w:rPr>
      </w:pPr>
      <w:r w:rsidRPr="003C3169">
        <w:rPr>
          <w:rFonts w:ascii="Times New Roman" w:hAnsi="Times New Roman"/>
          <w:i/>
          <w:sz w:val="28"/>
          <w:szCs w:val="28"/>
        </w:rPr>
        <w:t xml:space="preserve">Форма № 7 утверждена постановлением Правительства  Российской Федерации от 31.10.1998 № 1274  </w:t>
      </w:r>
    </w:p>
    <w:p w:rsidR="003C3169" w:rsidRPr="003C3169" w:rsidRDefault="003C3169" w:rsidP="003C3169">
      <w:pPr>
        <w:tabs>
          <w:tab w:val="left" w:pos="851"/>
          <w:tab w:val="left" w:pos="2268"/>
          <w:tab w:val="left" w:pos="4536"/>
          <w:tab w:val="left" w:pos="6804"/>
          <w:tab w:val="left" w:pos="7938"/>
        </w:tabs>
        <w:spacing w:line="360" w:lineRule="auto"/>
        <w:ind w:firstLine="709"/>
        <w:jc w:val="right"/>
        <w:rPr>
          <w:rFonts w:ascii="Times New Roman" w:hAnsi="Times New Roman"/>
          <w:i/>
          <w:sz w:val="28"/>
          <w:szCs w:val="28"/>
        </w:rPr>
      </w:pPr>
      <w:r w:rsidRPr="003C3169">
        <w:rPr>
          <w:rFonts w:ascii="Times New Roman" w:hAnsi="Times New Roman"/>
          <w:i/>
          <w:sz w:val="28"/>
          <w:szCs w:val="28"/>
        </w:rPr>
        <w:t>Заявление принято Государственная регистрация заключения брака «____»_____________ _____</w:t>
      </w:r>
      <w:r w:rsidR="006B045B">
        <w:rPr>
          <w:rFonts w:ascii="Times New Roman" w:hAnsi="Times New Roman"/>
          <w:i/>
          <w:sz w:val="28"/>
          <w:szCs w:val="28"/>
        </w:rPr>
        <w:t>___ г. по согласованию с лицами</w:t>
      </w:r>
      <w:r w:rsidRPr="003C3169">
        <w:rPr>
          <w:rFonts w:ascii="Times New Roman" w:hAnsi="Times New Roman"/>
          <w:i/>
          <w:sz w:val="28"/>
          <w:szCs w:val="28"/>
        </w:rPr>
        <w:t>, вступающими в брак</w:t>
      </w:r>
      <w:proofErr w:type="gramStart"/>
      <w:r w:rsidRPr="003C3169">
        <w:rPr>
          <w:rFonts w:ascii="Times New Roman" w:hAnsi="Times New Roman"/>
          <w:i/>
          <w:sz w:val="28"/>
          <w:szCs w:val="28"/>
        </w:rPr>
        <w:t xml:space="preserve"> ,</w:t>
      </w:r>
      <w:proofErr w:type="gramEnd"/>
      <w:r w:rsidRPr="003C3169">
        <w:rPr>
          <w:rFonts w:ascii="Times New Roman" w:hAnsi="Times New Roman"/>
          <w:i/>
          <w:sz w:val="28"/>
          <w:szCs w:val="28"/>
        </w:rPr>
        <w:t xml:space="preserve"> регистрационный № __________________ назначена на </w:t>
      </w:r>
      <w:r w:rsidR="006B045B">
        <w:rPr>
          <w:rFonts w:ascii="Times New Roman" w:hAnsi="Times New Roman"/>
          <w:i/>
          <w:sz w:val="28"/>
          <w:szCs w:val="28"/>
        </w:rPr>
        <w:lastRenderedPageBreak/>
        <w:t>«___</w:t>
      </w:r>
      <w:r w:rsidRPr="003C3169">
        <w:rPr>
          <w:rFonts w:ascii="Times New Roman" w:hAnsi="Times New Roman"/>
          <w:i/>
          <w:sz w:val="28"/>
          <w:szCs w:val="28"/>
        </w:rPr>
        <w:t xml:space="preserve">»_____________ ________ г. ______________ / ____________________ / в _______________ часов  подпись должностного лица , принявшего заявление Запись акта </w:t>
      </w:r>
      <w:r w:rsidR="006B045B">
        <w:rPr>
          <w:rFonts w:ascii="Times New Roman" w:hAnsi="Times New Roman"/>
          <w:i/>
          <w:sz w:val="28"/>
          <w:szCs w:val="28"/>
        </w:rPr>
        <w:t>о заключении брака № ______  от «____»__________ _______</w:t>
      </w:r>
      <w:r w:rsidRPr="003C3169">
        <w:rPr>
          <w:rFonts w:ascii="Times New Roman" w:hAnsi="Times New Roman"/>
          <w:i/>
          <w:sz w:val="28"/>
          <w:szCs w:val="28"/>
        </w:rPr>
        <w:t xml:space="preserve"> г.  </w:t>
      </w:r>
    </w:p>
    <w:p w:rsidR="003C3169" w:rsidRPr="003C3169" w:rsidRDefault="003C3169" w:rsidP="003C3169">
      <w:pPr>
        <w:tabs>
          <w:tab w:val="left" w:pos="851"/>
          <w:tab w:val="left" w:pos="2268"/>
          <w:tab w:val="left" w:pos="4536"/>
          <w:tab w:val="left" w:pos="6804"/>
          <w:tab w:val="left" w:pos="7938"/>
        </w:tabs>
        <w:spacing w:line="360" w:lineRule="auto"/>
        <w:ind w:firstLine="709"/>
        <w:jc w:val="right"/>
        <w:rPr>
          <w:rFonts w:ascii="Times New Roman" w:hAnsi="Times New Roman"/>
          <w:i/>
          <w:sz w:val="28"/>
          <w:szCs w:val="28"/>
        </w:rPr>
      </w:pPr>
      <w:r w:rsidRPr="003C3169">
        <w:rPr>
          <w:rFonts w:ascii="Times New Roman" w:hAnsi="Times New Roman"/>
          <w:i/>
          <w:sz w:val="28"/>
          <w:szCs w:val="28"/>
        </w:rPr>
        <w:t xml:space="preserve">      В отдел </w:t>
      </w:r>
      <w:proofErr w:type="spellStart"/>
      <w:r w:rsidRPr="003C3169">
        <w:rPr>
          <w:rFonts w:ascii="Times New Roman" w:hAnsi="Times New Roman"/>
          <w:i/>
          <w:sz w:val="28"/>
          <w:szCs w:val="28"/>
        </w:rPr>
        <w:t>ЗАГСа</w:t>
      </w:r>
      <w:proofErr w:type="spellEnd"/>
      <w:r w:rsidRPr="003C3169">
        <w:rPr>
          <w:rFonts w:ascii="Times New Roman" w:hAnsi="Times New Roman"/>
          <w:i/>
          <w:sz w:val="28"/>
          <w:szCs w:val="28"/>
        </w:rPr>
        <w:t xml:space="preserve"> _______________________________________  </w:t>
      </w:r>
    </w:p>
    <w:p w:rsidR="003C3169" w:rsidRPr="003C3169" w:rsidRDefault="003C3169" w:rsidP="003C3169">
      <w:pPr>
        <w:tabs>
          <w:tab w:val="left" w:pos="851"/>
          <w:tab w:val="left" w:pos="2268"/>
          <w:tab w:val="left" w:pos="4536"/>
          <w:tab w:val="left" w:pos="6804"/>
          <w:tab w:val="left" w:pos="7938"/>
        </w:tabs>
        <w:spacing w:line="360" w:lineRule="auto"/>
        <w:ind w:firstLine="709"/>
        <w:jc w:val="right"/>
        <w:rPr>
          <w:rFonts w:ascii="Times New Roman" w:hAnsi="Times New Roman"/>
          <w:i/>
          <w:sz w:val="28"/>
          <w:szCs w:val="28"/>
        </w:rPr>
      </w:pPr>
      <w:r w:rsidRPr="003C3169">
        <w:rPr>
          <w:rFonts w:ascii="Times New Roman" w:hAnsi="Times New Roman"/>
          <w:i/>
          <w:sz w:val="28"/>
          <w:szCs w:val="28"/>
        </w:rPr>
        <w:t xml:space="preserve">      _____________________________________________________  </w:t>
      </w:r>
    </w:p>
    <w:p w:rsidR="003C3169" w:rsidRPr="003C3169" w:rsidRDefault="003C3169" w:rsidP="003C3169">
      <w:pPr>
        <w:tabs>
          <w:tab w:val="left" w:pos="851"/>
          <w:tab w:val="left" w:pos="2268"/>
          <w:tab w:val="left" w:pos="4536"/>
          <w:tab w:val="left" w:pos="6804"/>
          <w:tab w:val="left" w:pos="7938"/>
        </w:tabs>
        <w:spacing w:line="360" w:lineRule="auto"/>
        <w:ind w:firstLine="709"/>
        <w:jc w:val="right"/>
        <w:rPr>
          <w:rFonts w:ascii="Times New Roman" w:hAnsi="Times New Roman"/>
          <w:i/>
          <w:sz w:val="28"/>
          <w:szCs w:val="28"/>
        </w:rPr>
      </w:pPr>
      <w:r w:rsidRPr="003C3169">
        <w:rPr>
          <w:rFonts w:ascii="Times New Roman" w:hAnsi="Times New Roman"/>
          <w:i/>
          <w:sz w:val="28"/>
          <w:szCs w:val="28"/>
        </w:rPr>
        <w:t xml:space="preserve">      от __________________________________________________ и ________________________________________</w:t>
      </w:r>
      <w:r w:rsidR="006B045B">
        <w:rPr>
          <w:rFonts w:ascii="Times New Roman" w:hAnsi="Times New Roman"/>
          <w:i/>
          <w:sz w:val="28"/>
          <w:szCs w:val="28"/>
        </w:rPr>
        <w:t>______________</w:t>
      </w:r>
      <w:r w:rsidRPr="003C3169">
        <w:rPr>
          <w:rFonts w:ascii="Times New Roman" w:hAnsi="Times New Roman"/>
          <w:i/>
          <w:sz w:val="28"/>
          <w:szCs w:val="28"/>
        </w:rPr>
        <w:t xml:space="preserve"> </w:t>
      </w:r>
    </w:p>
    <w:p w:rsidR="003C3169" w:rsidRPr="003C3169" w:rsidRDefault="003C3169" w:rsidP="003C3169">
      <w:pPr>
        <w:tabs>
          <w:tab w:val="left" w:pos="851"/>
          <w:tab w:val="left" w:pos="2268"/>
          <w:tab w:val="left" w:pos="4536"/>
          <w:tab w:val="left" w:pos="6804"/>
          <w:tab w:val="left" w:pos="7938"/>
        </w:tabs>
        <w:spacing w:line="360" w:lineRule="auto"/>
        <w:ind w:firstLine="709"/>
        <w:jc w:val="center"/>
        <w:rPr>
          <w:rFonts w:ascii="Times New Roman" w:hAnsi="Times New Roman"/>
          <w:i/>
          <w:sz w:val="28"/>
          <w:szCs w:val="28"/>
        </w:rPr>
      </w:pPr>
      <w:r w:rsidRPr="003C3169">
        <w:rPr>
          <w:rFonts w:ascii="Times New Roman" w:hAnsi="Times New Roman"/>
          <w:i/>
          <w:sz w:val="28"/>
          <w:szCs w:val="28"/>
        </w:rPr>
        <w:t>ЗАЯВЛЕНИЕ О ЗАКЛЮЧЕНИИ БРАКА</w:t>
      </w:r>
    </w:p>
    <w:p w:rsidR="003C3169" w:rsidRPr="003C3169" w:rsidRDefault="003C3169"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sidRPr="003C3169">
        <w:rPr>
          <w:rFonts w:ascii="Times New Roman" w:hAnsi="Times New Roman"/>
          <w:i/>
          <w:sz w:val="28"/>
          <w:szCs w:val="28"/>
        </w:rPr>
        <w:t>Подтверждаем взаимное добровольное согласие на заключение б</w:t>
      </w:r>
      <w:r w:rsidR="006B045B">
        <w:rPr>
          <w:rFonts w:ascii="Times New Roman" w:hAnsi="Times New Roman"/>
          <w:i/>
          <w:sz w:val="28"/>
          <w:szCs w:val="28"/>
        </w:rPr>
        <w:t>рака и отсутствие обстоятельств</w:t>
      </w:r>
      <w:r w:rsidRPr="003C3169">
        <w:rPr>
          <w:rFonts w:ascii="Times New Roman" w:hAnsi="Times New Roman"/>
          <w:i/>
          <w:sz w:val="28"/>
          <w:szCs w:val="28"/>
        </w:rPr>
        <w:t xml:space="preserve">, </w:t>
      </w:r>
      <w:r w:rsidR="006B045B">
        <w:rPr>
          <w:rFonts w:ascii="Times New Roman" w:hAnsi="Times New Roman"/>
          <w:i/>
          <w:sz w:val="28"/>
          <w:szCs w:val="28"/>
        </w:rPr>
        <w:t>препятствующих заключению брака</w:t>
      </w:r>
      <w:r w:rsidRPr="003C3169">
        <w:rPr>
          <w:rFonts w:ascii="Times New Roman" w:hAnsi="Times New Roman"/>
          <w:i/>
          <w:sz w:val="28"/>
          <w:szCs w:val="28"/>
        </w:rPr>
        <w:t>, указанных в статье 14 Семейно</w:t>
      </w:r>
      <w:r w:rsidR="006B045B">
        <w:rPr>
          <w:rFonts w:ascii="Times New Roman" w:hAnsi="Times New Roman"/>
          <w:i/>
          <w:sz w:val="28"/>
          <w:szCs w:val="28"/>
        </w:rPr>
        <w:t>го кодекса Российской Федерации</w:t>
      </w:r>
      <w:r w:rsidRPr="003C3169">
        <w:rPr>
          <w:rFonts w:ascii="Times New Roman" w:hAnsi="Times New Roman"/>
          <w:i/>
          <w:sz w:val="28"/>
          <w:szCs w:val="28"/>
        </w:rPr>
        <w:t xml:space="preserve">.  </w:t>
      </w:r>
    </w:p>
    <w:p w:rsidR="003C3169" w:rsidRPr="003C3169" w:rsidRDefault="003C3169"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sidRPr="003C3169">
        <w:rPr>
          <w:rFonts w:ascii="Times New Roman" w:hAnsi="Times New Roman"/>
          <w:i/>
          <w:sz w:val="28"/>
          <w:szCs w:val="28"/>
        </w:rPr>
        <w:t>Соо</w:t>
      </w:r>
      <w:r w:rsidR="006B045B">
        <w:rPr>
          <w:rFonts w:ascii="Times New Roman" w:hAnsi="Times New Roman"/>
          <w:i/>
          <w:sz w:val="28"/>
          <w:szCs w:val="28"/>
        </w:rPr>
        <w:t>бщаем о себе следующие сведения:</w:t>
      </w:r>
      <w:r w:rsidRPr="003C3169">
        <w:rPr>
          <w:rFonts w:ascii="Times New Roman" w:hAnsi="Times New Roman"/>
          <w:i/>
          <w:sz w:val="28"/>
          <w:szCs w:val="28"/>
        </w:rPr>
        <w:t xml:space="preserve">  </w:t>
      </w:r>
    </w:p>
    <w:p w:rsidR="006B045B" w:rsidRDefault="006B045B"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Pr>
          <w:rFonts w:ascii="Times New Roman" w:hAnsi="Times New Roman"/>
          <w:i/>
          <w:sz w:val="28"/>
          <w:szCs w:val="28"/>
        </w:rPr>
        <w:t xml:space="preserve">  О (она):</w:t>
      </w:r>
    </w:p>
    <w:p w:rsidR="006B045B" w:rsidRDefault="006B045B"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Pr>
          <w:rFonts w:ascii="Times New Roman" w:hAnsi="Times New Roman"/>
          <w:i/>
          <w:sz w:val="28"/>
          <w:szCs w:val="28"/>
        </w:rPr>
        <w:t xml:space="preserve">1. Фамилия,   имя, </w:t>
      </w:r>
      <w:r w:rsidR="003C3169" w:rsidRPr="003C3169">
        <w:rPr>
          <w:rFonts w:ascii="Times New Roman" w:hAnsi="Times New Roman"/>
          <w:i/>
          <w:sz w:val="28"/>
          <w:szCs w:val="28"/>
        </w:rPr>
        <w:t xml:space="preserve">отчество   </w:t>
      </w:r>
    </w:p>
    <w:p w:rsidR="006B045B" w:rsidRDefault="003C3169"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sidRPr="003C3169">
        <w:rPr>
          <w:rFonts w:ascii="Times New Roman" w:hAnsi="Times New Roman"/>
          <w:i/>
          <w:sz w:val="28"/>
          <w:szCs w:val="28"/>
        </w:rPr>
        <w:t xml:space="preserve">2. Дата рождения </w:t>
      </w:r>
    </w:p>
    <w:p w:rsidR="006B045B" w:rsidRDefault="006B045B"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Pr>
          <w:rFonts w:ascii="Times New Roman" w:hAnsi="Times New Roman"/>
          <w:i/>
          <w:sz w:val="28"/>
          <w:szCs w:val="28"/>
        </w:rPr>
        <w:t xml:space="preserve">3. </w:t>
      </w:r>
      <w:r w:rsidR="003C3169" w:rsidRPr="003C3169">
        <w:rPr>
          <w:rFonts w:ascii="Times New Roman" w:hAnsi="Times New Roman"/>
          <w:i/>
          <w:sz w:val="28"/>
          <w:szCs w:val="28"/>
        </w:rPr>
        <w:t>Возраст (указывается на  момент государственно</w:t>
      </w:r>
      <w:r>
        <w:rPr>
          <w:rFonts w:ascii="Times New Roman" w:hAnsi="Times New Roman"/>
          <w:i/>
          <w:sz w:val="28"/>
          <w:szCs w:val="28"/>
        </w:rPr>
        <w:t>й  регистрации заключения брака</w:t>
      </w:r>
      <w:r w:rsidR="003C3169" w:rsidRPr="003C3169">
        <w:rPr>
          <w:rFonts w:ascii="Times New Roman" w:hAnsi="Times New Roman"/>
          <w:i/>
          <w:sz w:val="28"/>
          <w:szCs w:val="28"/>
        </w:rPr>
        <w:t xml:space="preserve">) «_____»______________ _______ г.  исполнилось __________ лет </w:t>
      </w:r>
    </w:p>
    <w:p w:rsidR="003C3169" w:rsidRPr="003C3169" w:rsidRDefault="006B045B"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Pr>
          <w:rFonts w:ascii="Times New Roman" w:hAnsi="Times New Roman"/>
          <w:i/>
          <w:sz w:val="28"/>
          <w:szCs w:val="28"/>
        </w:rPr>
        <w:t>4</w:t>
      </w:r>
      <w:r w:rsidR="003C3169" w:rsidRPr="003C3169">
        <w:rPr>
          <w:rFonts w:ascii="Times New Roman" w:hAnsi="Times New Roman"/>
          <w:i/>
          <w:sz w:val="28"/>
          <w:szCs w:val="28"/>
        </w:rPr>
        <w:t xml:space="preserve">. Место рождения   </w:t>
      </w:r>
    </w:p>
    <w:p w:rsidR="003C3169" w:rsidRPr="003C3169" w:rsidRDefault="006B045B"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Pr>
          <w:rFonts w:ascii="Times New Roman" w:hAnsi="Times New Roman"/>
          <w:i/>
          <w:sz w:val="28"/>
          <w:szCs w:val="28"/>
        </w:rPr>
        <w:t>5</w:t>
      </w:r>
      <w:r w:rsidR="003C3169" w:rsidRPr="003C3169">
        <w:rPr>
          <w:rFonts w:ascii="Times New Roman" w:hAnsi="Times New Roman"/>
          <w:i/>
          <w:sz w:val="28"/>
          <w:szCs w:val="28"/>
        </w:rPr>
        <w:t xml:space="preserve">. Гражданство   </w:t>
      </w:r>
    </w:p>
    <w:p w:rsidR="003C3169" w:rsidRPr="003C3169" w:rsidRDefault="006B045B"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Pr>
          <w:rFonts w:ascii="Times New Roman" w:hAnsi="Times New Roman"/>
          <w:i/>
          <w:sz w:val="28"/>
          <w:szCs w:val="28"/>
        </w:rPr>
        <w:t>6</w:t>
      </w:r>
      <w:r w:rsidR="003C3169" w:rsidRPr="003C3169">
        <w:rPr>
          <w:rFonts w:ascii="Times New Roman" w:hAnsi="Times New Roman"/>
          <w:i/>
          <w:sz w:val="28"/>
          <w:szCs w:val="28"/>
        </w:rPr>
        <w:t xml:space="preserve">. Национальность  (графа заполняется по </w:t>
      </w:r>
      <w:proofErr w:type="spellStart"/>
      <w:r w:rsidR="003C3169" w:rsidRPr="003C3169">
        <w:rPr>
          <w:rFonts w:ascii="Times New Roman" w:hAnsi="Times New Roman"/>
          <w:i/>
          <w:sz w:val="28"/>
          <w:szCs w:val="28"/>
        </w:rPr>
        <w:t>жел</w:t>
      </w:r>
      <w:proofErr w:type="gramStart"/>
      <w:r w:rsidR="003C3169" w:rsidRPr="003C3169">
        <w:rPr>
          <w:rFonts w:ascii="Times New Roman" w:hAnsi="Times New Roman"/>
          <w:i/>
          <w:sz w:val="28"/>
          <w:szCs w:val="28"/>
        </w:rPr>
        <w:t>а</w:t>
      </w:r>
      <w:proofErr w:type="spellEnd"/>
      <w:r w:rsidR="003C3169" w:rsidRPr="003C3169">
        <w:rPr>
          <w:rFonts w:ascii="Times New Roman" w:hAnsi="Times New Roman"/>
          <w:i/>
          <w:sz w:val="28"/>
          <w:szCs w:val="28"/>
        </w:rPr>
        <w:t>-</w:t>
      </w:r>
      <w:proofErr w:type="gramEnd"/>
      <w:r w:rsidR="003C3169" w:rsidRPr="003C3169">
        <w:rPr>
          <w:rFonts w:ascii="Times New Roman" w:hAnsi="Times New Roman"/>
          <w:i/>
          <w:sz w:val="28"/>
          <w:szCs w:val="28"/>
        </w:rPr>
        <w:t xml:space="preserve"> </w:t>
      </w:r>
      <w:proofErr w:type="spellStart"/>
      <w:r w:rsidR="003C3169" w:rsidRPr="003C3169">
        <w:rPr>
          <w:rFonts w:ascii="Times New Roman" w:hAnsi="Times New Roman"/>
          <w:i/>
          <w:sz w:val="28"/>
          <w:szCs w:val="28"/>
        </w:rPr>
        <w:t>нию</w:t>
      </w:r>
      <w:proofErr w:type="spellEnd"/>
      <w:r w:rsidR="003C3169" w:rsidRPr="003C3169">
        <w:rPr>
          <w:rFonts w:ascii="Times New Roman" w:hAnsi="Times New Roman"/>
          <w:i/>
          <w:sz w:val="28"/>
          <w:szCs w:val="28"/>
        </w:rPr>
        <w:t xml:space="preserve"> лиц , вступающих в брак ) </w:t>
      </w:r>
    </w:p>
    <w:p w:rsidR="003C3169" w:rsidRPr="003C3169" w:rsidRDefault="006B045B"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Pr>
          <w:rFonts w:ascii="Times New Roman" w:hAnsi="Times New Roman"/>
          <w:i/>
          <w:sz w:val="28"/>
          <w:szCs w:val="28"/>
        </w:rPr>
        <w:t>7</w:t>
      </w:r>
      <w:r w:rsidR="003C3169" w:rsidRPr="003C3169">
        <w:rPr>
          <w:rFonts w:ascii="Times New Roman" w:hAnsi="Times New Roman"/>
          <w:i/>
          <w:sz w:val="28"/>
          <w:szCs w:val="28"/>
        </w:rPr>
        <w:t xml:space="preserve">. Место жительства   </w:t>
      </w:r>
    </w:p>
    <w:p w:rsidR="003C3169" w:rsidRPr="003C3169" w:rsidRDefault="006B045B"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Pr>
          <w:rFonts w:ascii="Times New Roman" w:hAnsi="Times New Roman"/>
          <w:i/>
          <w:sz w:val="28"/>
          <w:szCs w:val="28"/>
        </w:rPr>
        <w:t>8. Документ</w:t>
      </w:r>
      <w:r w:rsidR="003C3169" w:rsidRPr="003C3169">
        <w:rPr>
          <w:rFonts w:ascii="Times New Roman" w:hAnsi="Times New Roman"/>
          <w:i/>
          <w:sz w:val="28"/>
          <w:szCs w:val="28"/>
        </w:rPr>
        <w:t>,  удостоверяющий личность</w:t>
      </w:r>
      <w:r>
        <w:rPr>
          <w:rFonts w:ascii="Times New Roman" w:hAnsi="Times New Roman"/>
          <w:i/>
          <w:sz w:val="28"/>
          <w:szCs w:val="28"/>
        </w:rPr>
        <w:t xml:space="preserve"> ___________</w:t>
      </w:r>
      <w:r w:rsidR="003C3169" w:rsidRPr="003C3169">
        <w:rPr>
          <w:rFonts w:ascii="Times New Roman" w:hAnsi="Times New Roman"/>
          <w:i/>
          <w:sz w:val="28"/>
          <w:szCs w:val="28"/>
        </w:rPr>
        <w:t>___</w:t>
      </w:r>
      <w:r>
        <w:rPr>
          <w:rFonts w:ascii="Times New Roman" w:hAnsi="Times New Roman"/>
          <w:i/>
          <w:sz w:val="28"/>
          <w:szCs w:val="28"/>
        </w:rPr>
        <w:t xml:space="preserve">________ </w:t>
      </w:r>
      <w:r w:rsidR="003C3169" w:rsidRPr="003C3169">
        <w:rPr>
          <w:rFonts w:ascii="Times New Roman" w:hAnsi="Times New Roman"/>
          <w:i/>
          <w:sz w:val="28"/>
          <w:szCs w:val="28"/>
        </w:rPr>
        <w:t xml:space="preserve">серия ________ № ______________   </w:t>
      </w:r>
    </w:p>
    <w:p w:rsidR="003C3169" w:rsidRPr="003C3169" w:rsidRDefault="003C3169" w:rsidP="006B045B">
      <w:pPr>
        <w:tabs>
          <w:tab w:val="left" w:pos="851"/>
          <w:tab w:val="left" w:pos="2268"/>
          <w:tab w:val="left" w:pos="4536"/>
          <w:tab w:val="left" w:pos="6804"/>
          <w:tab w:val="left" w:pos="7938"/>
        </w:tabs>
        <w:spacing w:line="360" w:lineRule="auto"/>
        <w:jc w:val="both"/>
        <w:rPr>
          <w:rFonts w:ascii="Times New Roman" w:hAnsi="Times New Roman"/>
          <w:i/>
          <w:sz w:val="28"/>
          <w:szCs w:val="28"/>
        </w:rPr>
      </w:pPr>
      <w:r w:rsidRPr="003C3169">
        <w:rPr>
          <w:rFonts w:ascii="Times New Roman" w:hAnsi="Times New Roman"/>
          <w:i/>
          <w:sz w:val="28"/>
          <w:szCs w:val="28"/>
        </w:rPr>
        <w:t>______________________________ наименование о</w:t>
      </w:r>
      <w:r w:rsidR="006B045B">
        <w:rPr>
          <w:rFonts w:ascii="Times New Roman" w:hAnsi="Times New Roman"/>
          <w:i/>
          <w:sz w:val="28"/>
          <w:szCs w:val="28"/>
        </w:rPr>
        <w:t>ргана</w:t>
      </w:r>
      <w:r w:rsidRPr="003C3169">
        <w:rPr>
          <w:rFonts w:ascii="Times New Roman" w:hAnsi="Times New Roman"/>
          <w:i/>
          <w:sz w:val="28"/>
          <w:szCs w:val="28"/>
        </w:rPr>
        <w:t xml:space="preserve">, выдавшего документ  «_____»______________ _______ </w:t>
      </w:r>
      <w:proofErr w:type="gramStart"/>
      <w:r w:rsidRPr="003C3169">
        <w:rPr>
          <w:rFonts w:ascii="Times New Roman" w:hAnsi="Times New Roman"/>
          <w:i/>
          <w:sz w:val="28"/>
          <w:szCs w:val="28"/>
        </w:rPr>
        <w:t>г</w:t>
      </w:r>
      <w:proofErr w:type="gramEnd"/>
      <w:r w:rsidRPr="003C3169">
        <w:rPr>
          <w:rFonts w:ascii="Times New Roman" w:hAnsi="Times New Roman"/>
          <w:i/>
          <w:sz w:val="28"/>
          <w:szCs w:val="28"/>
        </w:rPr>
        <w:t xml:space="preserve">.  </w:t>
      </w:r>
    </w:p>
    <w:p w:rsidR="003C3169" w:rsidRPr="003C3169" w:rsidRDefault="006B045B"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Pr>
          <w:rFonts w:ascii="Times New Roman" w:hAnsi="Times New Roman"/>
          <w:i/>
          <w:sz w:val="28"/>
          <w:szCs w:val="28"/>
        </w:rPr>
        <w:t>8. Документ, подтвержда</w:t>
      </w:r>
      <w:r w:rsidR="003C3169" w:rsidRPr="003C3169">
        <w:rPr>
          <w:rFonts w:ascii="Times New Roman" w:hAnsi="Times New Roman"/>
          <w:i/>
          <w:sz w:val="28"/>
          <w:szCs w:val="28"/>
        </w:rPr>
        <w:t>ющий прекращение предыдущего брака  (ес</w:t>
      </w:r>
      <w:r>
        <w:rPr>
          <w:rFonts w:ascii="Times New Roman" w:hAnsi="Times New Roman"/>
          <w:i/>
          <w:sz w:val="28"/>
          <w:szCs w:val="28"/>
        </w:rPr>
        <w:t xml:space="preserve">ли лицо </w:t>
      </w:r>
      <w:r w:rsidR="003C3169" w:rsidRPr="003C3169">
        <w:rPr>
          <w:rFonts w:ascii="Times New Roman" w:hAnsi="Times New Roman"/>
          <w:i/>
          <w:sz w:val="28"/>
          <w:szCs w:val="28"/>
        </w:rPr>
        <w:t xml:space="preserve">состояло </w:t>
      </w:r>
      <w:r>
        <w:rPr>
          <w:rFonts w:ascii="Times New Roman" w:hAnsi="Times New Roman"/>
          <w:i/>
          <w:sz w:val="28"/>
          <w:szCs w:val="28"/>
        </w:rPr>
        <w:t>в браке ранее</w:t>
      </w:r>
      <w:r w:rsidR="003C3169" w:rsidRPr="003C3169">
        <w:rPr>
          <w:rFonts w:ascii="Times New Roman" w:hAnsi="Times New Roman"/>
          <w:i/>
          <w:sz w:val="28"/>
          <w:szCs w:val="28"/>
        </w:rPr>
        <w:t xml:space="preserve">) </w:t>
      </w:r>
    </w:p>
    <w:p w:rsidR="003C3169" w:rsidRPr="003C3169" w:rsidRDefault="003C3169"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sidRPr="003C3169">
        <w:rPr>
          <w:rFonts w:ascii="Times New Roman" w:hAnsi="Times New Roman"/>
          <w:i/>
          <w:sz w:val="28"/>
          <w:szCs w:val="28"/>
        </w:rPr>
        <w:lastRenderedPageBreak/>
        <w:t xml:space="preserve">   </w:t>
      </w:r>
      <w:r w:rsidR="006B045B">
        <w:rPr>
          <w:rFonts w:ascii="Times New Roman" w:hAnsi="Times New Roman"/>
          <w:i/>
          <w:sz w:val="28"/>
          <w:szCs w:val="28"/>
        </w:rPr>
        <w:t>П</w:t>
      </w:r>
      <w:r w:rsidRPr="003C3169">
        <w:rPr>
          <w:rFonts w:ascii="Times New Roman" w:hAnsi="Times New Roman"/>
          <w:i/>
          <w:sz w:val="28"/>
          <w:szCs w:val="28"/>
        </w:rPr>
        <w:t>росим произвести государственную р</w:t>
      </w:r>
      <w:r w:rsidR="006B045B">
        <w:rPr>
          <w:rFonts w:ascii="Times New Roman" w:hAnsi="Times New Roman"/>
          <w:i/>
          <w:sz w:val="28"/>
          <w:szCs w:val="28"/>
        </w:rPr>
        <w:t xml:space="preserve">егистрацию заключения брака, присвоить </w:t>
      </w:r>
      <w:r w:rsidRPr="003C3169">
        <w:rPr>
          <w:rFonts w:ascii="Times New Roman" w:hAnsi="Times New Roman"/>
          <w:i/>
          <w:sz w:val="28"/>
          <w:szCs w:val="28"/>
        </w:rPr>
        <w:t>фамилии</w:t>
      </w:r>
      <w:proofErr w:type="gramStart"/>
      <w:r w:rsidRPr="003C3169">
        <w:rPr>
          <w:rFonts w:ascii="Times New Roman" w:hAnsi="Times New Roman"/>
          <w:i/>
          <w:sz w:val="28"/>
          <w:szCs w:val="28"/>
        </w:rPr>
        <w:t xml:space="preserve"> :</w:t>
      </w:r>
      <w:proofErr w:type="gramEnd"/>
      <w:r w:rsidRPr="003C3169">
        <w:rPr>
          <w:rFonts w:ascii="Times New Roman" w:hAnsi="Times New Roman"/>
          <w:i/>
          <w:sz w:val="28"/>
          <w:szCs w:val="28"/>
        </w:rPr>
        <w:t xml:space="preserve">  мужу ___________________________</w:t>
      </w:r>
      <w:r w:rsidR="006B045B">
        <w:rPr>
          <w:rFonts w:ascii="Times New Roman" w:hAnsi="Times New Roman"/>
          <w:i/>
          <w:sz w:val="28"/>
          <w:szCs w:val="28"/>
        </w:rPr>
        <w:t>_________</w:t>
      </w:r>
      <w:r w:rsidRPr="003C3169">
        <w:rPr>
          <w:rFonts w:ascii="Times New Roman" w:hAnsi="Times New Roman"/>
          <w:i/>
          <w:sz w:val="28"/>
          <w:szCs w:val="28"/>
        </w:rPr>
        <w:t xml:space="preserve">  </w:t>
      </w:r>
    </w:p>
    <w:p w:rsidR="003C3169" w:rsidRPr="003C3169" w:rsidRDefault="003C3169"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sidRPr="003C3169">
        <w:rPr>
          <w:rFonts w:ascii="Times New Roman" w:hAnsi="Times New Roman"/>
          <w:i/>
          <w:sz w:val="28"/>
          <w:szCs w:val="28"/>
        </w:rPr>
        <w:t>жене __________________________________________</w:t>
      </w:r>
      <w:r w:rsidR="006B045B">
        <w:rPr>
          <w:rFonts w:ascii="Times New Roman" w:hAnsi="Times New Roman"/>
          <w:i/>
          <w:sz w:val="28"/>
          <w:szCs w:val="28"/>
        </w:rPr>
        <w:t>______________</w:t>
      </w:r>
      <w:r w:rsidRPr="003C3169">
        <w:rPr>
          <w:rFonts w:ascii="Times New Roman" w:hAnsi="Times New Roman"/>
          <w:i/>
          <w:sz w:val="28"/>
          <w:szCs w:val="28"/>
        </w:rPr>
        <w:t xml:space="preserve">  </w:t>
      </w:r>
    </w:p>
    <w:p w:rsidR="006B045B" w:rsidRDefault="003C3169"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sidRPr="003C3169">
        <w:rPr>
          <w:rFonts w:ascii="Times New Roman" w:hAnsi="Times New Roman"/>
          <w:i/>
          <w:sz w:val="28"/>
          <w:szCs w:val="28"/>
        </w:rPr>
        <w:t xml:space="preserve">___________________________      ___________________________   </w:t>
      </w:r>
    </w:p>
    <w:p w:rsidR="006B045B" w:rsidRDefault="006B045B"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Pr>
          <w:rFonts w:ascii="Times New Roman" w:hAnsi="Times New Roman"/>
          <w:i/>
          <w:sz w:val="28"/>
          <w:szCs w:val="28"/>
        </w:rPr>
        <w:t xml:space="preserve">                    </w:t>
      </w:r>
      <w:r w:rsidR="003C3169" w:rsidRPr="003C3169">
        <w:rPr>
          <w:rFonts w:ascii="Times New Roman" w:hAnsi="Times New Roman"/>
          <w:i/>
          <w:sz w:val="28"/>
          <w:szCs w:val="28"/>
        </w:rPr>
        <w:t xml:space="preserve">он          </w:t>
      </w:r>
      <w:r>
        <w:rPr>
          <w:rFonts w:ascii="Times New Roman" w:hAnsi="Times New Roman"/>
          <w:i/>
          <w:sz w:val="28"/>
          <w:szCs w:val="28"/>
        </w:rPr>
        <w:t xml:space="preserve">                                                           </w:t>
      </w:r>
      <w:r w:rsidR="003C3169" w:rsidRPr="003C3169">
        <w:rPr>
          <w:rFonts w:ascii="Times New Roman" w:hAnsi="Times New Roman"/>
          <w:i/>
          <w:sz w:val="28"/>
          <w:szCs w:val="28"/>
        </w:rPr>
        <w:t xml:space="preserve">она </w:t>
      </w:r>
    </w:p>
    <w:p w:rsidR="003C3169" w:rsidRPr="003C3169" w:rsidRDefault="003C3169"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sidRPr="003C3169">
        <w:rPr>
          <w:rFonts w:ascii="Times New Roman" w:hAnsi="Times New Roman"/>
          <w:i/>
          <w:sz w:val="28"/>
          <w:szCs w:val="28"/>
        </w:rPr>
        <w:t>подписи лиц  вступающих в брак (добрачные фамилии</w:t>
      </w:r>
      <w:proofErr w:type="gramStart"/>
      <w:r w:rsidRPr="003C3169">
        <w:rPr>
          <w:rFonts w:ascii="Times New Roman" w:hAnsi="Times New Roman"/>
          <w:i/>
          <w:sz w:val="28"/>
          <w:szCs w:val="28"/>
        </w:rPr>
        <w:t xml:space="preserve"> )</w:t>
      </w:r>
      <w:proofErr w:type="gramEnd"/>
      <w:r w:rsidRPr="003C3169">
        <w:rPr>
          <w:rFonts w:ascii="Times New Roman" w:hAnsi="Times New Roman"/>
          <w:i/>
          <w:sz w:val="28"/>
          <w:szCs w:val="28"/>
        </w:rPr>
        <w:t xml:space="preserve">  </w:t>
      </w:r>
    </w:p>
    <w:p w:rsidR="003C3169" w:rsidRPr="003C3169" w:rsidRDefault="003C3169" w:rsidP="003C3169">
      <w:pPr>
        <w:tabs>
          <w:tab w:val="left" w:pos="851"/>
          <w:tab w:val="left" w:pos="2268"/>
          <w:tab w:val="left" w:pos="4536"/>
          <w:tab w:val="left" w:pos="6804"/>
          <w:tab w:val="left" w:pos="7938"/>
        </w:tabs>
        <w:spacing w:line="360" w:lineRule="auto"/>
        <w:ind w:firstLine="709"/>
        <w:jc w:val="both"/>
        <w:rPr>
          <w:rFonts w:ascii="Times New Roman" w:hAnsi="Times New Roman"/>
          <w:i/>
          <w:sz w:val="28"/>
          <w:szCs w:val="28"/>
        </w:rPr>
      </w:pPr>
      <w:r w:rsidRPr="003C3169">
        <w:rPr>
          <w:rFonts w:ascii="Times New Roman" w:hAnsi="Times New Roman"/>
          <w:i/>
          <w:sz w:val="28"/>
          <w:szCs w:val="28"/>
        </w:rPr>
        <w:t xml:space="preserve">«_____»________________ ________ </w:t>
      </w:r>
      <w:proofErr w:type="gramStart"/>
      <w:r w:rsidRPr="003C3169">
        <w:rPr>
          <w:rFonts w:ascii="Times New Roman" w:hAnsi="Times New Roman"/>
          <w:i/>
          <w:sz w:val="28"/>
          <w:szCs w:val="28"/>
        </w:rPr>
        <w:t>г</w:t>
      </w:r>
      <w:proofErr w:type="gramEnd"/>
      <w:r w:rsidRPr="003C3169">
        <w:rPr>
          <w:rFonts w:ascii="Times New Roman" w:hAnsi="Times New Roman"/>
          <w:i/>
          <w:sz w:val="28"/>
          <w:szCs w:val="28"/>
        </w:rPr>
        <w:t>.</w:t>
      </w: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Pr="006B045B" w:rsidRDefault="006B045B" w:rsidP="00E9323B">
      <w:pPr>
        <w:pStyle w:val="a3"/>
        <w:numPr>
          <w:ilvl w:val="0"/>
          <w:numId w:val="19"/>
        </w:numPr>
        <w:spacing w:line="360" w:lineRule="auto"/>
        <w:ind w:left="0" w:firstLine="709"/>
        <w:jc w:val="both"/>
        <w:rPr>
          <w:rFonts w:ascii="Times New Roman" w:hAnsi="Times New Roman"/>
          <w:sz w:val="28"/>
          <w:szCs w:val="28"/>
        </w:rPr>
      </w:pPr>
      <w:r w:rsidRPr="006B045B">
        <w:rPr>
          <w:rFonts w:ascii="Times New Roman" w:hAnsi="Times New Roman"/>
          <w:bCs/>
          <w:sz w:val="28"/>
          <w:szCs w:val="28"/>
        </w:rPr>
        <w:t>Постановка домашнего задания. Составить кроссворд на тему «Основы конституционного строя Российской Федерации»</w:t>
      </w:r>
      <w:r>
        <w:rPr>
          <w:rFonts w:ascii="Times New Roman" w:hAnsi="Times New Roman"/>
          <w:bCs/>
          <w:sz w:val="28"/>
          <w:szCs w:val="28"/>
        </w:rPr>
        <w:t>.</w:t>
      </w: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3C3169" w:rsidRDefault="003C3169"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1D5C68" w:rsidRPr="001D5C68" w:rsidRDefault="001D5C68" w:rsidP="001D5C68">
      <w:pPr>
        <w:pStyle w:val="a3"/>
        <w:spacing w:line="360" w:lineRule="auto"/>
        <w:jc w:val="center"/>
        <w:rPr>
          <w:rFonts w:ascii="Times New Roman" w:hAnsi="Times New Roman"/>
          <w:b/>
          <w:sz w:val="28"/>
          <w:szCs w:val="28"/>
        </w:rPr>
      </w:pPr>
      <w:r w:rsidRPr="001D5C68">
        <w:rPr>
          <w:rFonts w:ascii="Times New Roman" w:hAnsi="Times New Roman"/>
          <w:b/>
          <w:sz w:val="28"/>
          <w:szCs w:val="28"/>
        </w:rPr>
        <w:lastRenderedPageBreak/>
        <w:t>Материалы для тестового контроля знаний студентов</w:t>
      </w:r>
    </w:p>
    <w:p w:rsidR="001D5C68" w:rsidRPr="001D5C68" w:rsidRDefault="001D5C68" w:rsidP="001D5C68">
      <w:pPr>
        <w:pStyle w:val="a3"/>
        <w:spacing w:line="360" w:lineRule="auto"/>
        <w:jc w:val="center"/>
        <w:rPr>
          <w:rFonts w:ascii="Times New Roman" w:hAnsi="Times New Roman"/>
          <w:b/>
          <w:sz w:val="28"/>
          <w:szCs w:val="28"/>
        </w:rPr>
      </w:pPr>
      <w:r w:rsidRPr="001D5C68">
        <w:rPr>
          <w:rFonts w:ascii="Times New Roman" w:hAnsi="Times New Roman"/>
          <w:b/>
          <w:sz w:val="28"/>
          <w:szCs w:val="28"/>
        </w:rPr>
        <w:t>по учебно</w:t>
      </w:r>
      <w:r>
        <w:rPr>
          <w:rFonts w:ascii="Times New Roman" w:hAnsi="Times New Roman"/>
          <w:b/>
          <w:sz w:val="28"/>
          <w:szCs w:val="28"/>
        </w:rPr>
        <w:t>му</w:t>
      </w:r>
      <w:r w:rsidRPr="001D5C68">
        <w:rPr>
          <w:rFonts w:ascii="Times New Roman" w:hAnsi="Times New Roman"/>
          <w:b/>
          <w:sz w:val="28"/>
          <w:szCs w:val="28"/>
        </w:rPr>
        <w:t xml:space="preserve"> </w:t>
      </w:r>
      <w:r>
        <w:rPr>
          <w:rFonts w:ascii="Times New Roman" w:hAnsi="Times New Roman"/>
          <w:b/>
          <w:sz w:val="28"/>
          <w:szCs w:val="28"/>
        </w:rPr>
        <w:t>предмету</w:t>
      </w:r>
      <w:r w:rsidRPr="001D5C68">
        <w:rPr>
          <w:rFonts w:ascii="Times New Roman" w:hAnsi="Times New Roman"/>
          <w:b/>
          <w:sz w:val="28"/>
          <w:szCs w:val="28"/>
        </w:rPr>
        <w:t xml:space="preserve"> «История»</w:t>
      </w:r>
    </w:p>
    <w:p w:rsidR="001D5C68" w:rsidRDefault="001D5C68" w:rsidP="001D5C68">
      <w:pPr>
        <w:spacing w:line="360" w:lineRule="auto"/>
        <w:jc w:val="center"/>
        <w:rPr>
          <w:rFonts w:ascii="Times New Roman" w:hAnsi="Times New Roman"/>
          <w:b/>
          <w:sz w:val="28"/>
          <w:szCs w:val="28"/>
        </w:rPr>
      </w:pPr>
    </w:p>
    <w:p w:rsidR="001D5C68" w:rsidRPr="001D5C68" w:rsidRDefault="001D5C68" w:rsidP="001D5C68">
      <w:pPr>
        <w:spacing w:line="360" w:lineRule="auto"/>
        <w:jc w:val="center"/>
        <w:rPr>
          <w:rFonts w:ascii="Times New Roman" w:hAnsi="Times New Roman"/>
          <w:b/>
          <w:sz w:val="28"/>
          <w:szCs w:val="28"/>
        </w:rPr>
      </w:pPr>
      <w:r w:rsidRPr="001D5C68">
        <w:rPr>
          <w:rFonts w:ascii="Times New Roman" w:hAnsi="Times New Roman"/>
          <w:b/>
          <w:sz w:val="28"/>
          <w:szCs w:val="28"/>
        </w:rPr>
        <w:t>Контрольная работа по теме «ВЕЛИКАЯ ОТЕЧЕСТВЕННАЯ ВОЙНА»</w:t>
      </w:r>
    </w:p>
    <w:p w:rsidR="001D5C68" w:rsidRPr="001D5C68" w:rsidRDefault="001D5C68" w:rsidP="001D5C68">
      <w:pPr>
        <w:spacing w:line="360" w:lineRule="auto"/>
        <w:jc w:val="center"/>
        <w:rPr>
          <w:rFonts w:ascii="Times New Roman" w:hAnsi="Times New Roman"/>
          <w:sz w:val="28"/>
          <w:szCs w:val="28"/>
        </w:rPr>
      </w:pPr>
      <w:r w:rsidRPr="001D5C68">
        <w:rPr>
          <w:rFonts w:ascii="Times New Roman" w:hAnsi="Times New Roman"/>
          <w:sz w:val="28"/>
          <w:szCs w:val="28"/>
        </w:rPr>
        <w:t>Вариант 1</w:t>
      </w:r>
    </w:p>
    <w:p w:rsidR="001D5C68" w:rsidRPr="001D5C68" w:rsidRDefault="001D5C68" w:rsidP="001D5C68">
      <w:pPr>
        <w:spacing w:line="360" w:lineRule="auto"/>
        <w:jc w:val="center"/>
        <w:rPr>
          <w:rFonts w:ascii="Times New Roman" w:hAnsi="Times New Roman"/>
          <w:i/>
          <w:sz w:val="28"/>
          <w:szCs w:val="28"/>
        </w:rPr>
      </w:pPr>
      <w:r w:rsidRPr="001D5C68">
        <w:rPr>
          <w:rFonts w:ascii="Times New Roman" w:hAnsi="Times New Roman"/>
          <w:i/>
          <w:sz w:val="28"/>
          <w:szCs w:val="28"/>
        </w:rPr>
        <w:t>Часть</w:t>
      </w:r>
      <w:proofErr w:type="gramStart"/>
      <w:r w:rsidRPr="001D5C68">
        <w:rPr>
          <w:rFonts w:ascii="Times New Roman" w:hAnsi="Times New Roman"/>
          <w:i/>
          <w:sz w:val="28"/>
          <w:szCs w:val="28"/>
        </w:rPr>
        <w:t xml:space="preserve"> А</w:t>
      </w:r>
      <w:proofErr w:type="gramEnd"/>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1</w:t>
      </w:r>
      <w:proofErr w:type="gramEnd"/>
      <w:r w:rsidRPr="001D5C68">
        <w:rPr>
          <w:rFonts w:ascii="Times New Roman" w:hAnsi="Times New Roman"/>
          <w:sz w:val="28"/>
          <w:szCs w:val="28"/>
        </w:rPr>
        <w:t>. План нападения Германии на СССР назывался:</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1) «Тайфун»             2) «Барбаросса»                 3) «Ост»                4) «Цитадель»</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2</w:t>
      </w:r>
      <w:proofErr w:type="gramEnd"/>
      <w:r w:rsidRPr="001D5C68">
        <w:rPr>
          <w:rFonts w:ascii="Times New Roman" w:hAnsi="Times New Roman"/>
          <w:sz w:val="28"/>
          <w:szCs w:val="28"/>
        </w:rPr>
        <w:t>. Вторжение немецко-фашистских вой</w:t>
      </w:r>
      <w:proofErr w:type="gramStart"/>
      <w:r w:rsidRPr="001D5C68">
        <w:rPr>
          <w:rFonts w:ascii="Times New Roman" w:hAnsi="Times New Roman"/>
          <w:sz w:val="28"/>
          <w:szCs w:val="28"/>
        </w:rPr>
        <w:t>ск в СССР</w:t>
      </w:r>
      <w:proofErr w:type="gramEnd"/>
      <w:r w:rsidRPr="001D5C68">
        <w:rPr>
          <w:rFonts w:ascii="Times New Roman" w:hAnsi="Times New Roman"/>
          <w:sz w:val="28"/>
          <w:szCs w:val="28"/>
        </w:rPr>
        <w:t xml:space="preserve"> началось:</w:t>
      </w:r>
    </w:p>
    <w:p w:rsidR="001D5C68" w:rsidRPr="001D5C68" w:rsidRDefault="001D5C68" w:rsidP="00E9323B">
      <w:pPr>
        <w:numPr>
          <w:ilvl w:val="0"/>
          <w:numId w:val="22"/>
        </w:numPr>
        <w:spacing w:line="360" w:lineRule="auto"/>
        <w:rPr>
          <w:rFonts w:ascii="Times New Roman" w:hAnsi="Times New Roman"/>
          <w:sz w:val="28"/>
          <w:szCs w:val="28"/>
        </w:rPr>
      </w:pPr>
      <w:r w:rsidRPr="001D5C68">
        <w:rPr>
          <w:rFonts w:ascii="Times New Roman" w:hAnsi="Times New Roman"/>
          <w:sz w:val="28"/>
          <w:szCs w:val="28"/>
        </w:rPr>
        <w:t xml:space="preserve">22 июня </w:t>
      </w:r>
      <w:smartTag w:uri="urn:schemas-microsoft-com:office:smarttags" w:element="metricconverter">
        <w:smartTagPr>
          <w:attr w:name="ProductID" w:val="1940 г"/>
        </w:smartTagPr>
        <w:r w:rsidRPr="001D5C68">
          <w:rPr>
            <w:rFonts w:ascii="Times New Roman" w:hAnsi="Times New Roman"/>
            <w:sz w:val="28"/>
            <w:szCs w:val="28"/>
          </w:rPr>
          <w:t>1940 г</w:t>
        </w:r>
      </w:smartTag>
      <w:r w:rsidRPr="001D5C68">
        <w:rPr>
          <w:rFonts w:ascii="Times New Roman" w:hAnsi="Times New Roman"/>
          <w:sz w:val="28"/>
          <w:szCs w:val="28"/>
        </w:rPr>
        <w:t xml:space="preserve">.                                   3) 22 июня </w:t>
      </w:r>
      <w:smartTag w:uri="urn:schemas-microsoft-com:office:smarttags" w:element="metricconverter">
        <w:smartTagPr>
          <w:attr w:name="ProductID" w:val="1941 г"/>
        </w:smartTagPr>
        <w:r w:rsidRPr="001D5C68">
          <w:rPr>
            <w:rFonts w:ascii="Times New Roman" w:hAnsi="Times New Roman"/>
            <w:sz w:val="28"/>
            <w:szCs w:val="28"/>
          </w:rPr>
          <w:t>1941 г</w:t>
        </w:r>
      </w:smartTag>
      <w:r w:rsidRPr="001D5C68">
        <w:rPr>
          <w:rFonts w:ascii="Times New Roman" w:hAnsi="Times New Roman"/>
          <w:sz w:val="28"/>
          <w:szCs w:val="28"/>
        </w:rPr>
        <w:t>.</w:t>
      </w:r>
    </w:p>
    <w:p w:rsidR="001D5C68" w:rsidRPr="001D5C68" w:rsidRDefault="001D5C68" w:rsidP="00E9323B">
      <w:pPr>
        <w:numPr>
          <w:ilvl w:val="0"/>
          <w:numId w:val="22"/>
        </w:numPr>
        <w:spacing w:line="360" w:lineRule="auto"/>
        <w:rPr>
          <w:rFonts w:ascii="Times New Roman" w:hAnsi="Times New Roman"/>
          <w:sz w:val="28"/>
          <w:szCs w:val="28"/>
        </w:rPr>
      </w:pPr>
      <w:r w:rsidRPr="001D5C68">
        <w:rPr>
          <w:rFonts w:ascii="Times New Roman" w:hAnsi="Times New Roman"/>
          <w:sz w:val="28"/>
          <w:szCs w:val="28"/>
        </w:rPr>
        <w:t xml:space="preserve">1 сентября </w:t>
      </w:r>
      <w:smartTag w:uri="urn:schemas-microsoft-com:office:smarttags" w:element="metricconverter">
        <w:smartTagPr>
          <w:attr w:name="ProductID" w:val="1939 г"/>
        </w:smartTagPr>
        <w:r w:rsidRPr="001D5C68">
          <w:rPr>
            <w:rFonts w:ascii="Times New Roman" w:hAnsi="Times New Roman"/>
            <w:sz w:val="28"/>
            <w:szCs w:val="28"/>
          </w:rPr>
          <w:t>1939 г</w:t>
        </w:r>
      </w:smartTag>
      <w:r w:rsidRPr="001D5C68">
        <w:rPr>
          <w:rFonts w:ascii="Times New Roman" w:hAnsi="Times New Roman"/>
          <w:sz w:val="28"/>
          <w:szCs w:val="28"/>
        </w:rPr>
        <w:t xml:space="preserve">.                               4) 1 сентября </w:t>
      </w:r>
      <w:smartTag w:uri="urn:schemas-microsoft-com:office:smarttags" w:element="metricconverter">
        <w:smartTagPr>
          <w:attr w:name="ProductID" w:val="1941 г"/>
        </w:smartTagPr>
        <w:r w:rsidRPr="001D5C68">
          <w:rPr>
            <w:rFonts w:ascii="Times New Roman" w:hAnsi="Times New Roman"/>
            <w:sz w:val="28"/>
            <w:szCs w:val="28"/>
          </w:rPr>
          <w:t>1941 г</w:t>
        </w:r>
      </w:smartTag>
      <w:r w:rsidRPr="001D5C68">
        <w:rPr>
          <w:rFonts w:ascii="Times New Roman" w:hAnsi="Times New Roman"/>
          <w:sz w:val="28"/>
          <w:szCs w:val="28"/>
        </w:rPr>
        <w:t>.</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А3. Какой советский государственный деятель объявил о нападении Ге</w:t>
      </w:r>
      <w:r w:rsidRPr="001D5C68">
        <w:rPr>
          <w:rFonts w:ascii="Times New Roman" w:hAnsi="Times New Roman"/>
          <w:sz w:val="28"/>
          <w:szCs w:val="28"/>
        </w:rPr>
        <w:t>р</w:t>
      </w:r>
      <w:r w:rsidRPr="001D5C68">
        <w:rPr>
          <w:rFonts w:ascii="Times New Roman" w:hAnsi="Times New Roman"/>
          <w:sz w:val="28"/>
          <w:szCs w:val="28"/>
        </w:rPr>
        <w:t>мании на СССР в первый день войны?</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1) В.М. Молотов       2) И.В. Сталин           3) Г.К. Жуков           4) А.И. Микоян</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4</w:t>
      </w:r>
      <w:proofErr w:type="gramEnd"/>
      <w:r w:rsidRPr="001D5C68">
        <w:rPr>
          <w:rFonts w:ascii="Times New Roman" w:hAnsi="Times New Roman"/>
          <w:sz w:val="28"/>
          <w:szCs w:val="28"/>
        </w:rPr>
        <w:t>. Кто стал Верховным главнокомандующим в годы войны?</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1) Г.К. Жуков      2) И.В. Сталин        3) А.М. Василевский      4) И.С. Конев</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 xml:space="preserve">А5. Советский город, попавший с сентября </w:t>
      </w:r>
      <w:smartTag w:uri="urn:schemas-microsoft-com:office:smarttags" w:element="metricconverter">
        <w:smartTagPr>
          <w:attr w:name="ProductID" w:val="1941 г"/>
        </w:smartTagPr>
        <w:r w:rsidRPr="001D5C68">
          <w:rPr>
            <w:rFonts w:ascii="Times New Roman" w:hAnsi="Times New Roman"/>
            <w:sz w:val="28"/>
            <w:szCs w:val="28"/>
          </w:rPr>
          <w:t>1941 г</w:t>
        </w:r>
      </w:smartTag>
      <w:r w:rsidRPr="001D5C68">
        <w:rPr>
          <w:rFonts w:ascii="Times New Roman" w:hAnsi="Times New Roman"/>
          <w:sz w:val="28"/>
          <w:szCs w:val="28"/>
        </w:rPr>
        <w:t>. в 900-дневную блокаду:</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1) Смоленск            2) Киев                  3) Ленинград              4) Сталинград</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6</w:t>
      </w:r>
      <w:proofErr w:type="gramEnd"/>
      <w:r w:rsidRPr="001D5C68">
        <w:rPr>
          <w:rFonts w:ascii="Times New Roman" w:hAnsi="Times New Roman"/>
          <w:sz w:val="28"/>
          <w:szCs w:val="28"/>
        </w:rPr>
        <w:t>. Контрнаступление советских войск под Москвой началось:</w:t>
      </w:r>
    </w:p>
    <w:p w:rsidR="001D5C68" w:rsidRPr="001D5C68" w:rsidRDefault="001D5C68" w:rsidP="00E9323B">
      <w:pPr>
        <w:numPr>
          <w:ilvl w:val="0"/>
          <w:numId w:val="23"/>
        </w:numPr>
        <w:spacing w:line="360" w:lineRule="auto"/>
        <w:rPr>
          <w:rFonts w:ascii="Times New Roman" w:hAnsi="Times New Roman"/>
          <w:sz w:val="28"/>
          <w:szCs w:val="28"/>
        </w:rPr>
      </w:pPr>
      <w:r w:rsidRPr="001D5C68">
        <w:rPr>
          <w:rFonts w:ascii="Times New Roman" w:hAnsi="Times New Roman"/>
          <w:sz w:val="28"/>
          <w:szCs w:val="28"/>
        </w:rPr>
        <w:t xml:space="preserve">30 сентября </w:t>
      </w:r>
      <w:smartTag w:uri="urn:schemas-microsoft-com:office:smarttags" w:element="metricconverter">
        <w:smartTagPr>
          <w:attr w:name="ProductID" w:val="1941 г"/>
        </w:smartTagPr>
        <w:r w:rsidRPr="001D5C68">
          <w:rPr>
            <w:rFonts w:ascii="Times New Roman" w:hAnsi="Times New Roman"/>
            <w:sz w:val="28"/>
            <w:szCs w:val="28"/>
          </w:rPr>
          <w:t>1941 г</w:t>
        </w:r>
      </w:smartTag>
      <w:r w:rsidRPr="001D5C68">
        <w:rPr>
          <w:rFonts w:ascii="Times New Roman" w:hAnsi="Times New Roman"/>
          <w:sz w:val="28"/>
          <w:szCs w:val="28"/>
        </w:rPr>
        <w:t xml:space="preserve">.                          3) 17 июля </w:t>
      </w:r>
      <w:smartTag w:uri="urn:schemas-microsoft-com:office:smarttags" w:element="metricconverter">
        <w:smartTagPr>
          <w:attr w:name="ProductID" w:val="1942 г"/>
        </w:smartTagPr>
        <w:r w:rsidRPr="001D5C68">
          <w:rPr>
            <w:rFonts w:ascii="Times New Roman" w:hAnsi="Times New Roman"/>
            <w:sz w:val="28"/>
            <w:szCs w:val="28"/>
          </w:rPr>
          <w:t>1942 г</w:t>
        </w:r>
      </w:smartTag>
      <w:r w:rsidRPr="001D5C68">
        <w:rPr>
          <w:rFonts w:ascii="Times New Roman" w:hAnsi="Times New Roman"/>
          <w:sz w:val="28"/>
          <w:szCs w:val="28"/>
        </w:rPr>
        <w:t>.</w:t>
      </w:r>
    </w:p>
    <w:p w:rsidR="001D5C68" w:rsidRPr="001D5C68" w:rsidRDefault="001D5C68" w:rsidP="00E9323B">
      <w:pPr>
        <w:numPr>
          <w:ilvl w:val="0"/>
          <w:numId w:val="23"/>
        </w:numPr>
        <w:spacing w:line="360" w:lineRule="auto"/>
        <w:rPr>
          <w:rFonts w:ascii="Times New Roman" w:hAnsi="Times New Roman"/>
          <w:sz w:val="28"/>
          <w:szCs w:val="28"/>
        </w:rPr>
      </w:pPr>
      <w:r w:rsidRPr="001D5C68">
        <w:rPr>
          <w:rFonts w:ascii="Times New Roman" w:hAnsi="Times New Roman"/>
          <w:sz w:val="28"/>
          <w:szCs w:val="28"/>
        </w:rPr>
        <w:t xml:space="preserve">5-6 декабря </w:t>
      </w:r>
      <w:smartTag w:uri="urn:schemas-microsoft-com:office:smarttags" w:element="metricconverter">
        <w:smartTagPr>
          <w:attr w:name="ProductID" w:val="1941 г"/>
        </w:smartTagPr>
        <w:r w:rsidRPr="001D5C68">
          <w:rPr>
            <w:rFonts w:ascii="Times New Roman" w:hAnsi="Times New Roman"/>
            <w:sz w:val="28"/>
            <w:szCs w:val="28"/>
          </w:rPr>
          <w:t>1941 г</w:t>
        </w:r>
      </w:smartTag>
      <w:r w:rsidRPr="001D5C68">
        <w:rPr>
          <w:rFonts w:ascii="Times New Roman" w:hAnsi="Times New Roman"/>
          <w:sz w:val="28"/>
          <w:szCs w:val="28"/>
        </w:rPr>
        <w:t xml:space="preserve">.                          4) 5 июля </w:t>
      </w:r>
      <w:smartTag w:uri="urn:schemas-microsoft-com:office:smarttags" w:element="metricconverter">
        <w:smartTagPr>
          <w:attr w:name="ProductID" w:val="1943 г"/>
        </w:smartTagPr>
        <w:r w:rsidRPr="001D5C68">
          <w:rPr>
            <w:rFonts w:ascii="Times New Roman" w:hAnsi="Times New Roman"/>
            <w:sz w:val="28"/>
            <w:szCs w:val="28"/>
          </w:rPr>
          <w:t>1943 г</w:t>
        </w:r>
      </w:smartTag>
      <w:r w:rsidRPr="001D5C68">
        <w:rPr>
          <w:rFonts w:ascii="Times New Roman" w:hAnsi="Times New Roman"/>
          <w:sz w:val="28"/>
          <w:szCs w:val="28"/>
        </w:rPr>
        <w:t>.</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7</w:t>
      </w:r>
      <w:proofErr w:type="gramEnd"/>
      <w:r w:rsidRPr="001D5C68">
        <w:rPr>
          <w:rFonts w:ascii="Times New Roman" w:hAnsi="Times New Roman"/>
          <w:sz w:val="28"/>
          <w:szCs w:val="28"/>
        </w:rPr>
        <w:t>. К итогам битвы под Москвой НЕ относится:</w:t>
      </w:r>
    </w:p>
    <w:p w:rsidR="001D5C68" w:rsidRPr="001D5C68" w:rsidRDefault="001D5C68" w:rsidP="00E9323B">
      <w:pPr>
        <w:numPr>
          <w:ilvl w:val="0"/>
          <w:numId w:val="24"/>
        </w:numPr>
        <w:spacing w:line="360" w:lineRule="auto"/>
        <w:rPr>
          <w:rFonts w:ascii="Times New Roman" w:hAnsi="Times New Roman"/>
          <w:sz w:val="28"/>
          <w:szCs w:val="28"/>
        </w:rPr>
      </w:pPr>
      <w:r w:rsidRPr="001D5C68">
        <w:rPr>
          <w:rFonts w:ascii="Times New Roman" w:hAnsi="Times New Roman"/>
          <w:sz w:val="28"/>
          <w:szCs w:val="28"/>
        </w:rPr>
        <w:t>провал немецкого блицкрига</w:t>
      </w:r>
    </w:p>
    <w:p w:rsidR="001D5C68" w:rsidRPr="001D5C68" w:rsidRDefault="001D5C68" w:rsidP="00E9323B">
      <w:pPr>
        <w:numPr>
          <w:ilvl w:val="0"/>
          <w:numId w:val="24"/>
        </w:numPr>
        <w:spacing w:line="360" w:lineRule="auto"/>
        <w:rPr>
          <w:rFonts w:ascii="Times New Roman" w:hAnsi="Times New Roman"/>
          <w:sz w:val="28"/>
          <w:szCs w:val="28"/>
        </w:rPr>
      </w:pPr>
      <w:r w:rsidRPr="001D5C68">
        <w:rPr>
          <w:rFonts w:ascii="Times New Roman" w:hAnsi="Times New Roman"/>
          <w:sz w:val="28"/>
          <w:szCs w:val="28"/>
        </w:rPr>
        <w:t>развенчание мифа о непобедимости германской армии</w:t>
      </w:r>
    </w:p>
    <w:p w:rsidR="001D5C68" w:rsidRPr="001D5C68" w:rsidRDefault="001D5C68" w:rsidP="00E9323B">
      <w:pPr>
        <w:numPr>
          <w:ilvl w:val="0"/>
          <w:numId w:val="24"/>
        </w:numPr>
        <w:spacing w:line="360" w:lineRule="auto"/>
        <w:rPr>
          <w:rFonts w:ascii="Times New Roman" w:hAnsi="Times New Roman"/>
          <w:sz w:val="28"/>
          <w:szCs w:val="28"/>
        </w:rPr>
      </w:pPr>
      <w:r w:rsidRPr="001D5C68">
        <w:rPr>
          <w:rFonts w:ascii="Times New Roman" w:hAnsi="Times New Roman"/>
          <w:sz w:val="28"/>
          <w:szCs w:val="28"/>
        </w:rPr>
        <w:t>ускорение процесса создания антигитлеровской коалиции</w:t>
      </w:r>
    </w:p>
    <w:p w:rsidR="001D5C68" w:rsidRPr="001D5C68" w:rsidRDefault="001D5C68" w:rsidP="00E9323B">
      <w:pPr>
        <w:numPr>
          <w:ilvl w:val="0"/>
          <w:numId w:val="24"/>
        </w:numPr>
        <w:spacing w:line="360" w:lineRule="auto"/>
        <w:rPr>
          <w:rFonts w:ascii="Times New Roman" w:hAnsi="Times New Roman"/>
          <w:sz w:val="28"/>
          <w:szCs w:val="28"/>
        </w:rPr>
      </w:pPr>
      <w:r w:rsidRPr="001D5C68">
        <w:rPr>
          <w:rFonts w:ascii="Times New Roman" w:hAnsi="Times New Roman"/>
          <w:sz w:val="28"/>
          <w:szCs w:val="28"/>
        </w:rPr>
        <w:t>капитуляция фашистской Италии</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 xml:space="preserve">А8. Приказ № 227 наркома обороны от 28 июля </w:t>
      </w:r>
      <w:smartTag w:uri="urn:schemas-microsoft-com:office:smarttags" w:element="metricconverter">
        <w:smartTagPr>
          <w:attr w:name="ProductID" w:val="1942 г"/>
        </w:smartTagPr>
        <w:r w:rsidRPr="001D5C68">
          <w:rPr>
            <w:rFonts w:ascii="Times New Roman" w:hAnsi="Times New Roman"/>
            <w:sz w:val="28"/>
            <w:szCs w:val="28"/>
          </w:rPr>
          <w:t>1942 г</w:t>
        </w:r>
      </w:smartTag>
      <w:r w:rsidRPr="001D5C68">
        <w:rPr>
          <w:rFonts w:ascii="Times New Roman" w:hAnsi="Times New Roman"/>
          <w:sz w:val="28"/>
          <w:szCs w:val="28"/>
        </w:rPr>
        <w:t>. вошёл в историю под названием:</w:t>
      </w:r>
    </w:p>
    <w:p w:rsidR="001D5C68" w:rsidRPr="001D5C68" w:rsidRDefault="001D5C68" w:rsidP="00E9323B">
      <w:pPr>
        <w:numPr>
          <w:ilvl w:val="0"/>
          <w:numId w:val="25"/>
        </w:numPr>
        <w:spacing w:line="360" w:lineRule="auto"/>
        <w:rPr>
          <w:rFonts w:ascii="Times New Roman" w:hAnsi="Times New Roman"/>
          <w:sz w:val="28"/>
          <w:szCs w:val="28"/>
        </w:rPr>
      </w:pPr>
      <w:r w:rsidRPr="001D5C68">
        <w:rPr>
          <w:rFonts w:ascii="Times New Roman" w:hAnsi="Times New Roman"/>
          <w:sz w:val="28"/>
          <w:szCs w:val="28"/>
        </w:rPr>
        <w:t>«Только вперёд!»                             3) «Победа будет за нами!»</w:t>
      </w:r>
    </w:p>
    <w:p w:rsidR="001D5C68" w:rsidRPr="001D5C68" w:rsidRDefault="001D5C68" w:rsidP="00E9323B">
      <w:pPr>
        <w:numPr>
          <w:ilvl w:val="0"/>
          <w:numId w:val="25"/>
        </w:numPr>
        <w:spacing w:line="360" w:lineRule="auto"/>
        <w:rPr>
          <w:rFonts w:ascii="Times New Roman" w:hAnsi="Times New Roman"/>
          <w:sz w:val="28"/>
          <w:szCs w:val="28"/>
        </w:rPr>
      </w:pPr>
      <w:r w:rsidRPr="001D5C68">
        <w:rPr>
          <w:rFonts w:ascii="Times New Roman" w:hAnsi="Times New Roman"/>
          <w:sz w:val="28"/>
          <w:szCs w:val="28"/>
        </w:rPr>
        <w:lastRenderedPageBreak/>
        <w:t>«Ни шагу назад!»                             4) «Враг будет разбит!»</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9</w:t>
      </w:r>
      <w:proofErr w:type="gramEnd"/>
      <w:r w:rsidRPr="001D5C68">
        <w:rPr>
          <w:rFonts w:ascii="Times New Roman" w:hAnsi="Times New Roman"/>
          <w:sz w:val="28"/>
          <w:szCs w:val="28"/>
        </w:rPr>
        <w:t>. Какой немецкий фельдмаршал попал в плен в результате победы с</w:t>
      </w:r>
      <w:r w:rsidRPr="001D5C68">
        <w:rPr>
          <w:rFonts w:ascii="Times New Roman" w:hAnsi="Times New Roman"/>
          <w:sz w:val="28"/>
          <w:szCs w:val="28"/>
        </w:rPr>
        <w:t>о</w:t>
      </w:r>
      <w:r w:rsidRPr="001D5C68">
        <w:rPr>
          <w:rFonts w:ascii="Times New Roman" w:hAnsi="Times New Roman"/>
          <w:sz w:val="28"/>
          <w:szCs w:val="28"/>
        </w:rPr>
        <w:t>ветских войск под Сталинградом?</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 xml:space="preserve">1) Г. </w:t>
      </w:r>
      <w:proofErr w:type="spellStart"/>
      <w:r w:rsidRPr="001D5C68">
        <w:rPr>
          <w:rFonts w:ascii="Times New Roman" w:hAnsi="Times New Roman"/>
          <w:sz w:val="28"/>
          <w:szCs w:val="28"/>
        </w:rPr>
        <w:t>Клюге</w:t>
      </w:r>
      <w:proofErr w:type="spellEnd"/>
      <w:r w:rsidRPr="001D5C68">
        <w:rPr>
          <w:rFonts w:ascii="Times New Roman" w:hAnsi="Times New Roman"/>
          <w:sz w:val="28"/>
          <w:szCs w:val="28"/>
        </w:rPr>
        <w:t xml:space="preserve">                2) Э. </w:t>
      </w:r>
      <w:proofErr w:type="spellStart"/>
      <w:r w:rsidRPr="001D5C68">
        <w:rPr>
          <w:rFonts w:ascii="Times New Roman" w:hAnsi="Times New Roman"/>
          <w:sz w:val="28"/>
          <w:szCs w:val="28"/>
        </w:rPr>
        <w:t>Манштейн</w:t>
      </w:r>
      <w:proofErr w:type="spellEnd"/>
      <w:r w:rsidRPr="001D5C68">
        <w:rPr>
          <w:rFonts w:ascii="Times New Roman" w:hAnsi="Times New Roman"/>
          <w:sz w:val="28"/>
          <w:szCs w:val="28"/>
        </w:rPr>
        <w:t xml:space="preserve">               3) Ф. Паулюс           4) Э. </w:t>
      </w:r>
      <w:proofErr w:type="spellStart"/>
      <w:r w:rsidRPr="001D5C68">
        <w:rPr>
          <w:rFonts w:ascii="Times New Roman" w:hAnsi="Times New Roman"/>
          <w:sz w:val="28"/>
          <w:szCs w:val="28"/>
        </w:rPr>
        <w:t>Роммель</w:t>
      </w:r>
      <w:proofErr w:type="spellEnd"/>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А10. Курская битва происходила:</w:t>
      </w:r>
    </w:p>
    <w:p w:rsidR="001D5C68" w:rsidRPr="001D5C68" w:rsidRDefault="001D5C68" w:rsidP="00E9323B">
      <w:pPr>
        <w:numPr>
          <w:ilvl w:val="0"/>
          <w:numId w:val="26"/>
        </w:numPr>
        <w:spacing w:line="360" w:lineRule="auto"/>
        <w:rPr>
          <w:rFonts w:ascii="Times New Roman" w:hAnsi="Times New Roman"/>
          <w:sz w:val="28"/>
          <w:szCs w:val="28"/>
        </w:rPr>
      </w:pPr>
      <w:r w:rsidRPr="001D5C68">
        <w:rPr>
          <w:rFonts w:ascii="Times New Roman" w:hAnsi="Times New Roman"/>
          <w:sz w:val="28"/>
          <w:szCs w:val="28"/>
        </w:rPr>
        <w:t xml:space="preserve">19 ноября 1942 – 2 февраля </w:t>
      </w:r>
      <w:smartTag w:uri="urn:schemas-microsoft-com:office:smarttags" w:element="metricconverter">
        <w:smartTagPr>
          <w:attr w:name="ProductID" w:val="1943 г"/>
        </w:smartTagPr>
        <w:r w:rsidRPr="001D5C68">
          <w:rPr>
            <w:rFonts w:ascii="Times New Roman" w:hAnsi="Times New Roman"/>
            <w:sz w:val="28"/>
            <w:szCs w:val="28"/>
          </w:rPr>
          <w:t>1943 г</w:t>
        </w:r>
      </w:smartTag>
      <w:r w:rsidRPr="001D5C68">
        <w:rPr>
          <w:rFonts w:ascii="Times New Roman" w:hAnsi="Times New Roman"/>
          <w:sz w:val="28"/>
          <w:szCs w:val="28"/>
        </w:rPr>
        <w:t>.</w:t>
      </w:r>
    </w:p>
    <w:p w:rsidR="001D5C68" w:rsidRPr="001D5C68" w:rsidRDefault="001D5C68" w:rsidP="00E9323B">
      <w:pPr>
        <w:numPr>
          <w:ilvl w:val="0"/>
          <w:numId w:val="26"/>
        </w:numPr>
        <w:spacing w:line="360" w:lineRule="auto"/>
        <w:rPr>
          <w:rFonts w:ascii="Times New Roman" w:hAnsi="Times New Roman"/>
          <w:sz w:val="28"/>
          <w:szCs w:val="28"/>
        </w:rPr>
      </w:pPr>
      <w:r w:rsidRPr="001D5C68">
        <w:rPr>
          <w:rFonts w:ascii="Times New Roman" w:hAnsi="Times New Roman"/>
          <w:sz w:val="28"/>
          <w:szCs w:val="28"/>
        </w:rPr>
        <w:t xml:space="preserve">5 июля – 23 августа </w:t>
      </w:r>
      <w:smartTag w:uri="urn:schemas-microsoft-com:office:smarttags" w:element="metricconverter">
        <w:smartTagPr>
          <w:attr w:name="ProductID" w:val="1943 г"/>
        </w:smartTagPr>
        <w:r w:rsidRPr="001D5C68">
          <w:rPr>
            <w:rFonts w:ascii="Times New Roman" w:hAnsi="Times New Roman"/>
            <w:sz w:val="28"/>
            <w:szCs w:val="28"/>
          </w:rPr>
          <w:t>1943 г</w:t>
        </w:r>
      </w:smartTag>
      <w:r w:rsidRPr="001D5C68">
        <w:rPr>
          <w:rFonts w:ascii="Times New Roman" w:hAnsi="Times New Roman"/>
          <w:sz w:val="28"/>
          <w:szCs w:val="28"/>
        </w:rPr>
        <w:t>.</w:t>
      </w:r>
    </w:p>
    <w:p w:rsidR="001D5C68" w:rsidRPr="001D5C68" w:rsidRDefault="001D5C68" w:rsidP="00E9323B">
      <w:pPr>
        <w:numPr>
          <w:ilvl w:val="0"/>
          <w:numId w:val="26"/>
        </w:numPr>
        <w:spacing w:line="360" w:lineRule="auto"/>
        <w:rPr>
          <w:rFonts w:ascii="Times New Roman" w:hAnsi="Times New Roman"/>
          <w:sz w:val="28"/>
          <w:szCs w:val="28"/>
        </w:rPr>
      </w:pPr>
      <w:r w:rsidRPr="001D5C68">
        <w:rPr>
          <w:rFonts w:ascii="Times New Roman" w:hAnsi="Times New Roman"/>
          <w:sz w:val="28"/>
          <w:szCs w:val="28"/>
        </w:rPr>
        <w:t xml:space="preserve">23 августа – 11 сентября </w:t>
      </w:r>
      <w:smartTag w:uri="urn:schemas-microsoft-com:office:smarttags" w:element="metricconverter">
        <w:smartTagPr>
          <w:attr w:name="ProductID" w:val="1943 г"/>
        </w:smartTagPr>
        <w:r w:rsidRPr="001D5C68">
          <w:rPr>
            <w:rFonts w:ascii="Times New Roman" w:hAnsi="Times New Roman"/>
            <w:sz w:val="28"/>
            <w:szCs w:val="28"/>
          </w:rPr>
          <w:t>1943 г</w:t>
        </w:r>
      </w:smartTag>
      <w:r w:rsidRPr="001D5C68">
        <w:rPr>
          <w:rFonts w:ascii="Times New Roman" w:hAnsi="Times New Roman"/>
          <w:sz w:val="28"/>
          <w:szCs w:val="28"/>
        </w:rPr>
        <w:t>.</w:t>
      </w:r>
    </w:p>
    <w:p w:rsidR="001D5C68" w:rsidRPr="001D5C68" w:rsidRDefault="001D5C68" w:rsidP="00E9323B">
      <w:pPr>
        <w:numPr>
          <w:ilvl w:val="0"/>
          <w:numId w:val="26"/>
        </w:numPr>
        <w:spacing w:line="360" w:lineRule="auto"/>
        <w:rPr>
          <w:rFonts w:ascii="Times New Roman" w:hAnsi="Times New Roman"/>
          <w:sz w:val="28"/>
          <w:szCs w:val="28"/>
        </w:rPr>
      </w:pPr>
      <w:r w:rsidRPr="001D5C68">
        <w:rPr>
          <w:rFonts w:ascii="Times New Roman" w:hAnsi="Times New Roman"/>
          <w:sz w:val="28"/>
          <w:szCs w:val="28"/>
        </w:rPr>
        <w:t xml:space="preserve">1 июня – 4 августа </w:t>
      </w:r>
      <w:smartTag w:uri="urn:schemas-microsoft-com:office:smarttags" w:element="metricconverter">
        <w:smartTagPr>
          <w:attr w:name="ProductID" w:val="1944 г"/>
        </w:smartTagPr>
        <w:r w:rsidRPr="001D5C68">
          <w:rPr>
            <w:rFonts w:ascii="Times New Roman" w:hAnsi="Times New Roman"/>
            <w:sz w:val="28"/>
            <w:szCs w:val="28"/>
          </w:rPr>
          <w:t>1944 г</w:t>
        </w:r>
      </w:smartTag>
      <w:r w:rsidRPr="001D5C68">
        <w:rPr>
          <w:rFonts w:ascii="Times New Roman" w:hAnsi="Times New Roman"/>
          <w:sz w:val="28"/>
          <w:szCs w:val="28"/>
        </w:rPr>
        <w:t>.</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 xml:space="preserve">А11. В декабре </w:t>
      </w:r>
      <w:smartTag w:uri="urn:schemas-microsoft-com:office:smarttags" w:element="metricconverter">
        <w:smartTagPr>
          <w:attr w:name="ProductID" w:val="1943 г"/>
        </w:smartTagPr>
        <w:r w:rsidRPr="001D5C68">
          <w:rPr>
            <w:rFonts w:ascii="Times New Roman" w:hAnsi="Times New Roman"/>
            <w:sz w:val="28"/>
            <w:szCs w:val="28"/>
          </w:rPr>
          <w:t>1943 г</w:t>
        </w:r>
      </w:smartTag>
      <w:r w:rsidRPr="001D5C68">
        <w:rPr>
          <w:rFonts w:ascii="Times New Roman" w:hAnsi="Times New Roman"/>
          <w:sz w:val="28"/>
          <w:szCs w:val="28"/>
        </w:rPr>
        <w:t>. завершилась битва за реку…</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1) Волгу               2) Днепр                 3) Вислу                       4) Одер</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А12. Какая конференция союзников по антигитлеровской коалиции сост</w:t>
      </w:r>
      <w:r w:rsidRPr="001D5C68">
        <w:rPr>
          <w:rFonts w:ascii="Times New Roman" w:hAnsi="Times New Roman"/>
          <w:sz w:val="28"/>
          <w:szCs w:val="28"/>
        </w:rPr>
        <w:t>о</w:t>
      </w:r>
      <w:r w:rsidRPr="001D5C68">
        <w:rPr>
          <w:rFonts w:ascii="Times New Roman" w:hAnsi="Times New Roman"/>
          <w:sz w:val="28"/>
          <w:szCs w:val="28"/>
        </w:rPr>
        <w:t xml:space="preserve">ялась в декабре </w:t>
      </w:r>
      <w:smartTag w:uri="urn:schemas-microsoft-com:office:smarttags" w:element="metricconverter">
        <w:smartTagPr>
          <w:attr w:name="ProductID" w:val="1943 г"/>
        </w:smartTagPr>
        <w:r w:rsidRPr="001D5C68">
          <w:rPr>
            <w:rFonts w:ascii="Times New Roman" w:hAnsi="Times New Roman"/>
            <w:sz w:val="28"/>
            <w:szCs w:val="28"/>
          </w:rPr>
          <w:t>1943 г</w:t>
        </w:r>
      </w:smartTag>
      <w:r w:rsidRPr="001D5C68">
        <w:rPr>
          <w:rFonts w:ascii="Times New Roman" w:hAnsi="Times New Roman"/>
          <w:sz w:val="28"/>
          <w:szCs w:val="28"/>
        </w:rPr>
        <w:t>.?</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1) Московская            2) Потсдамская             3) Ялтинская            4) Тегеранская</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 xml:space="preserve">А13. В ходе операции «Багратион» летом </w:t>
      </w:r>
      <w:smartTag w:uri="urn:schemas-microsoft-com:office:smarttags" w:element="metricconverter">
        <w:smartTagPr>
          <w:attr w:name="ProductID" w:val="1944 г"/>
        </w:smartTagPr>
        <w:r w:rsidRPr="001D5C68">
          <w:rPr>
            <w:rFonts w:ascii="Times New Roman" w:hAnsi="Times New Roman"/>
            <w:sz w:val="28"/>
            <w:szCs w:val="28"/>
          </w:rPr>
          <w:t>1944 г</w:t>
        </w:r>
      </w:smartTag>
      <w:r w:rsidRPr="001D5C68">
        <w:rPr>
          <w:rFonts w:ascii="Times New Roman" w:hAnsi="Times New Roman"/>
          <w:sz w:val="28"/>
          <w:szCs w:val="28"/>
        </w:rPr>
        <w:t>. была освобождена…</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1) Белоруссия               2) Молдавия                    3) Эстония                4) Польша</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А14. Второй фронт в Западной Европе был открыт:</w:t>
      </w:r>
    </w:p>
    <w:p w:rsidR="001D5C68" w:rsidRPr="001D5C68" w:rsidRDefault="001D5C68" w:rsidP="00E9323B">
      <w:pPr>
        <w:numPr>
          <w:ilvl w:val="0"/>
          <w:numId w:val="27"/>
        </w:numPr>
        <w:spacing w:line="360" w:lineRule="auto"/>
        <w:rPr>
          <w:rFonts w:ascii="Times New Roman" w:hAnsi="Times New Roman"/>
          <w:sz w:val="28"/>
          <w:szCs w:val="28"/>
        </w:rPr>
      </w:pPr>
      <w:r w:rsidRPr="001D5C68">
        <w:rPr>
          <w:rFonts w:ascii="Times New Roman" w:hAnsi="Times New Roman"/>
          <w:sz w:val="28"/>
          <w:szCs w:val="28"/>
        </w:rPr>
        <w:t xml:space="preserve">5 июля </w:t>
      </w:r>
      <w:smartTag w:uri="urn:schemas-microsoft-com:office:smarttags" w:element="metricconverter">
        <w:smartTagPr>
          <w:attr w:name="ProductID" w:val="1943 г"/>
        </w:smartTagPr>
        <w:r w:rsidRPr="001D5C68">
          <w:rPr>
            <w:rFonts w:ascii="Times New Roman" w:hAnsi="Times New Roman"/>
            <w:sz w:val="28"/>
            <w:szCs w:val="28"/>
          </w:rPr>
          <w:t>1943 г</w:t>
        </w:r>
      </w:smartTag>
      <w:r w:rsidRPr="001D5C68">
        <w:rPr>
          <w:rFonts w:ascii="Times New Roman" w:hAnsi="Times New Roman"/>
          <w:sz w:val="28"/>
          <w:szCs w:val="28"/>
        </w:rPr>
        <w:t xml:space="preserve">.                                    3) 6 июня </w:t>
      </w:r>
      <w:smartTag w:uri="urn:schemas-microsoft-com:office:smarttags" w:element="metricconverter">
        <w:smartTagPr>
          <w:attr w:name="ProductID" w:val="1944 г"/>
        </w:smartTagPr>
        <w:r w:rsidRPr="001D5C68">
          <w:rPr>
            <w:rFonts w:ascii="Times New Roman" w:hAnsi="Times New Roman"/>
            <w:sz w:val="28"/>
            <w:szCs w:val="28"/>
          </w:rPr>
          <w:t>1944 г</w:t>
        </w:r>
      </w:smartTag>
      <w:r w:rsidRPr="001D5C68">
        <w:rPr>
          <w:rFonts w:ascii="Times New Roman" w:hAnsi="Times New Roman"/>
          <w:sz w:val="28"/>
          <w:szCs w:val="28"/>
        </w:rPr>
        <w:t>.</w:t>
      </w:r>
    </w:p>
    <w:p w:rsidR="001D5C68" w:rsidRPr="001D5C68" w:rsidRDefault="001D5C68" w:rsidP="00E9323B">
      <w:pPr>
        <w:numPr>
          <w:ilvl w:val="0"/>
          <w:numId w:val="27"/>
        </w:numPr>
        <w:spacing w:line="360" w:lineRule="auto"/>
        <w:rPr>
          <w:rFonts w:ascii="Times New Roman" w:hAnsi="Times New Roman"/>
          <w:sz w:val="28"/>
          <w:szCs w:val="28"/>
        </w:rPr>
      </w:pPr>
      <w:r w:rsidRPr="001D5C68">
        <w:rPr>
          <w:rFonts w:ascii="Times New Roman" w:hAnsi="Times New Roman"/>
          <w:sz w:val="28"/>
          <w:szCs w:val="28"/>
        </w:rPr>
        <w:t xml:space="preserve">22 декабря </w:t>
      </w:r>
      <w:smartTag w:uri="urn:schemas-microsoft-com:office:smarttags" w:element="metricconverter">
        <w:smartTagPr>
          <w:attr w:name="ProductID" w:val="1943 г"/>
        </w:smartTagPr>
        <w:r w:rsidRPr="001D5C68">
          <w:rPr>
            <w:rFonts w:ascii="Times New Roman" w:hAnsi="Times New Roman"/>
            <w:sz w:val="28"/>
            <w:szCs w:val="28"/>
          </w:rPr>
          <w:t>1943 г</w:t>
        </w:r>
      </w:smartTag>
      <w:r w:rsidRPr="001D5C68">
        <w:rPr>
          <w:rFonts w:ascii="Times New Roman" w:hAnsi="Times New Roman"/>
          <w:sz w:val="28"/>
          <w:szCs w:val="28"/>
        </w:rPr>
        <w:t xml:space="preserve">.                              4) 2 мая </w:t>
      </w:r>
      <w:smartTag w:uri="urn:schemas-microsoft-com:office:smarttags" w:element="metricconverter">
        <w:smartTagPr>
          <w:attr w:name="ProductID" w:val="1945 г"/>
        </w:smartTagPr>
        <w:r w:rsidRPr="001D5C68">
          <w:rPr>
            <w:rFonts w:ascii="Times New Roman" w:hAnsi="Times New Roman"/>
            <w:sz w:val="28"/>
            <w:szCs w:val="28"/>
          </w:rPr>
          <w:t>1945 г</w:t>
        </w:r>
      </w:smartTag>
      <w:r w:rsidRPr="001D5C68">
        <w:rPr>
          <w:rFonts w:ascii="Times New Roman" w:hAnsi="Times New Roman"/>
          <w:sz w:val="28"/>
          <w:szCs w:val="28"/>
        </w:rPr>
        <w:t>.</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А15. Акт о безоговорочной капитуляции фашистской Германии был по</w:t>
      </w:r>
      <w:r w:rsidRPr="001D5C68">
        <w:rPr>
          <w:rFonts w:ascii="Times New Roman" w:hAnsi="Times New Roman"/>
          <w:sz w:val="28"/>
          <w:szCs w:val="28"/>
        </w:rPr>
        <w:t>д</w:t>
      </w:r>
      <w:r w:rsidRPr="001D5C68">
        <w:rPr>
          <w:rFonts w:ascii="Times New Roman" w:hAnsi="Times New Roman"/>
          <w:sz w:val="28"/>
          <w:szCs w:val="28"/>
        </w:rPr>
        <w:t>писан:</w:t>
      </w:r>
    </w:p>
    <w:p w:rsidR="001D5C68" w:rsidRPr="001D5C68" w:rsidRDefault="001D5C68" w:rsidP="00E9323B">
      <w:pPr>
        <w:numPr>
          <w:ilvl w:val="0"/>
          <w:numId w:val="28"/>
        </w:numPr>
        <w:spacing w:line="360" w:lineRule="auto"/>
        <w:rPr>
          <w:rFonts w:ascii="Times New Roman" w:hAnsi="Times New Roman"/>
          <w:sz w:val="28"/>
          <w:szCs w:val="28"/>
        </w:rPr>
      </w:pPr>
      <w:r w:rsidRPr="001D5C68">
        <w:rPr>
          <w:rFonts w:ascii="Times New Roman" w:hAnsi="Times New Roman"/>
          <w:sz w:val="28"/>
          <w:szCs w:val="28"/>
        </w:rPr>
        <w:t xml:space="preserve">8 мая </w:t>
      </w:r>
      <w:smartTag w:uri="urn:schemas-microsoft-com:office:smarttags" w:element="metricconverter">
        <w:smartTagPr>
          <w:attr w:name="ProductID" w:val="1945 г"/>
        </w:smartTagPr>
        <w:r w:rsidRPr="001D5C68">
          <w:rPr>
            <w:rFonts w:ascii="Times New Roman" w:hAnsi="Times New Roman"/>
            <w:sz w:val="28"/>
            <w:szCs w:val="28"/>
          </w:rPr>
          <w:t>1945 г</w:t>
        </w:r>
      </w:smartTag>
      <w:r w:rsidRPr="001D5C68">
        <w:rPr>
          <w:rFonts w:ascii="Times New Roman" w:hAnsi="Times New Roman"/>
          <w:sz w:val="28"/>
          <w:szCs w:val="28"/>
        </w:rPr>
        <w:t xml:space="preserve">.                                 3) 8 августа </w:t>
      </w:r>
      <w:smartTag w:uri="urn:schemas-microsoft-com:office:smarttags" w:element="metricconverter">
        <w:smartTagPr>
          <w:attr w:name="ProductID" w:val="1945 г"/>
        </w:smartTagPr>
        <w:r w:rsidRPr="001D5C68">
          <w:rPr>
            <w:rFonts w:ascii="Times New Roman" w:hAnsi="Times New Roman"/>
            <w:sz w:val="28"/>
            <w:szCs w:val="28"/>
          </w:rPr>
          <w:t>1945 г</w:t>
        </w:r>
      </w:smartTag>
      <w:r w:rsidRPr="001D5C68">
        <w:rPr>
          <w:rFonts w:ascii="Times New Roman" w:hAnsi="Times New Roman"/>
          <w:sz w:val="28"/>
          <w:szCs w:val="28"/>
        </w:rPr>
        <w:t>.</w:t>
      </w:r>
    </w:p>
    <w:p w:rsidR="001D5C68" w:rsidRPr="001D5C68" w:rsidRDefault="001D5C68" w:rsidP="00E9323B">
      <w:pPr>
        <w:numPr>
          <w:ilvl w:val="0"/>
          <w:numId w:val="28"/>
        </w:numPr>
        <w:spacing w:line="360" w:lineRule="auto"/>
        <w:rPr>
          <w:rFonts w:ascii="Times New Roman" w:hAnsi="Times New Roman"/>
          <w:sz w:val="28"/>
          <w:szCs w:val="28"/>
        </w:rPr>
      </w:pPr>
      <w:r w:rsidRPr="001D5C68">
        <w:rPr>
          <w:rFonts w:ascii="Times New Roman" w:hAnsi="Times New Roman"/>
          <w:sz w:val="28"/>
          <w:szCs w:val="28"/>
        </w:rPr>
        <w:t xml:space="preserve">9 мая </w:t>
      </w:r>
      <w:smartTag w:uri="urn:schemas-microsoft-com:office:smarttags" w:element="metricconverter">
        <w:smartTagPr>
          <w:attr w:name="ProductID" w:val="1945 г"/>
        </w:smartTagPr>
        <w:r w:rsidRPr="001D5C68">
          <w:rPr>
            <w:rFonts w:ascii="Times New Roman" w:hAnsi="Times New Roman"/>
            <w:sz w:val="28"/>
            <w:szCs w:val="28"/>
          </w:rPr>
          <w:t>1945 г</w:t>
        </w:r>
      </w:smartTag>
      <w:r w:rsidRPr="001D5C68">
        <w:rPr>
          <w:rFonts w:ascii="Times New Roman" w:hAnsi="Times New Roman"/>
          <w:sz w:val="28"/>
          <w:szCs w:val="28"/>
        </w:rPr>
        <w:t xml:space="preserve">.                                 4) 2 сентября </w:t>
      </w:r>
      <w:smartTag w:uri="urn:schemas-microsoft-com:office:smarttags" w:element="metricconverter">
        <w:smartTagPr>
          <w:attr w:name="ProductID" w:val="1945 г"/>
        </w:smartTagPr>
        <w:r w:rsidRPr="001D5C68">
          <w:rPr>
            <w:rFonts w:ascii="Times New Roman" w:hAnsi="Times New Roman"/>
            <w:sz w:val="28"/>
            <w:szCs w:val="28"/>
          </w:rPr>
          <w:t>1945 г</w:t>
        </w:r>
      </w:smartTag>
      <w:r w:rsidRPr="001D5C68">
        <w:rPr>
          <w:rFonts w:ascii="Times New Roman" w:hAnsi="Times New Roman"/>
          <w:sz w:val="28"/>
          <w:szCs w:val="28"/>
        </w:rPr>
        <w:t>.</w:t>
      </w:r>
    </w:p>
    <w:p w:rsidR="001D5C68" w:rsidRPr="001D5C68" w:rsidRDefault="001D5C68" w:rsidP="001D5C68">
      <w:pPr>
        <w:spacing w:line="360" w:lineRule="auto"/>
        <w:ind w:left="360"/>
        <w:jc w:val="center"/>
        <w:rPr>
          <w:rFonts w:ascii="Times New Roman" w:hAnsi="Times New Roman"/>
          <w:i/>
          <w:sz w:val="28"/>
          <w:szCs w:val="28"/>
        </w:rPr>
      </w:pPr>
      <w:r w:rsidRPr="001D5C68">
        <w:rPr>
          <w:rFonts w:ascii="Times New Roman" w:hAnsi="Times New Roman"/>
          <w:i/>
          <w:sz w:val="28"/>
          <w:szCs w:val="28"/>
        </w:rPr>
        <w:t>Часть</w:t>
      </w:r>
      <w:proofErr w:type="gramStart"/>
      <w:r w:rsidRPr="001D5C68">
        <w:rPr>
          <w:rFonts w:ascii="Times New Roman" w:hAnsi="Times New Roman"/>
          <w:i/>
          <w:sz w:val="28"/>
          <w:szCs w:val="28"/>
        </w:rPr>
        <w:t xml:space="preserve"> В</w:t>
      </w:r>
      <w:proofErr w:type="gramEnd"/>
    </w:p>
    <w:p w:rsidR="001D5C68" w:rsidRPr="001D5C68" w:rsidRDefault="001D5C68" w:rsidP="001D5C68">
      <w:pPr>
        <w:spacing w:line="360" w:lineRule="auto"/>
        <w:ind w:left="360"/>
        <w:rPr>
          <w:rFonts w:ascii="Times New Roman" w:hAnsi="Times New Roman"/>
          <w:sz w:val="28"/>
          <w:szCs w:val="28"/>
        </w:rPr>
      </w:pPr>
      <w:r w:rsidRPr="001D5C68">
        <w:rPr>
          <w:rFonts w:ascii="Times New Roman" w:hAnsi="Times New Roman"/>
          <w:sz w:val="28"/>
          <w:szCs w:val="28"/>
        </w:rPr>
        <w:t>В</w:t>
      </w:r>
      <w:proofErr w:type="gramStart"/>
      <w:r w:rsidRPr="001D5C68">
        <w:rPr>
          <w:rFonts w:ascii="Times New Roman" w:hAnsi="Times New Roman"/>
          <w:sz w:val="28"/>
          <w:szCs w:val="28"/>
        </w:rPr>
        <w:t>1</w:t>
      </w:r>
      <w:proofErr w:type="gramEnd"/>
      <w:r w:rsidRPr="001D5C68">
        <w:rPr>
          <w:rFonts w:ascii="Times New Roman" w:hAnsi="Times New Roman"/>
          <w:sz w:val="28"/>
          <w:szCs w:val="28"/>
        </w:rPr>
        <w:t>. О ком идёт речь в нижеследующей характеристике?</w:t>
      </w:r>
    </w:p>
    <w:p w:rsidR="001D5C68" w:rsidRPr="001D5C68" w:rsidRDefault="001D5C68" w:rsidP="001D5C68">
      <w:pPr>
        <w:spacing w:line="360" w:lineRule="auto"/>
        <w:ind w:left="360"/>
        <w:rPr>
          <w:rFonts w:ascii="Times New Roman" w:hAnsi="Times New Roman"/>
          <w:sz w:val="28"/>
          <w:szCs w:val="28"/>
        </w:rPr>
      </w:pPr>
      <w:r w:rsidRPr="001D5C68">
        <w:rPr>
          <w:rFonts w:ascii="Times New Roman" w:hAnsi="Times New Roman"/>
          <w:sz w:val="28"/>
          <w:szCs w:val="28"/>
        </w:rPr>
        <w:t xml:space="preserve">Он был заместителем Верховного главнокомандующего ВС СССР в годы Великой Отечественной войны, командовал Западным фронтом в битве </w:t>
      </w:r>
      <w:r w:rsidRPr="001D5C68">
        <w:rPr>
          <w:rFonts w:ascii="Times New Roman" w:hAnsi="Times New Roman"/>
          <w:sz w:val="28"/>
          <w:szCs w:val="28"/>
        </w:rPr>
        <w:lastRenderedPageBreak/>
        <w:t>под Москвой и 1-м Белорусским фронтом в Берлинской операции, принимал П</w:t>
      </w:r>
      <w:r w:rsidRPr="001D5C68">
        <w:rPr>
          <w:rFonts w:ascii="Times New Roman" w:hAnsi="Times New Roman"/>
          <w:sz w:val="28"/>
          <w:szCs w:val="28"/>
        </w:rPr>
        <w:t>а</w:t>
      </w:r>
      <w:r w:rsidRPr="001D5C68">
        <w:rPr>
          <w:rFonts w:ascii="Times New Roman" w:hAnsi="Times New Roman"/>
          <w:sz w:val="28"/>
          <w:szCs w:val="28"/>
        </w:rPr>
        <w:t xml:space="preserve">рад Победы на Красной площади 24 июня </w:t>
      </w:r>
      <w:smartTag w:uri="urn:schemas-microsoft-com:office:smarttags" w:element="metricconverter">
        <w:smartTagPr>
          <w:attr w:name="ProductID" w:val="1945 г"/>
        </w:smartTagPr>
        <w:r w:rsidRPr="001D5C68">
          <w:rPr>
            <w:rFonts w:ascii="Times New Roman" w:hAnsi="Times New Roman"/>
            <w:sz w:val="28"/>
            <w:szCs w:val="28"/>
          </w:rPr>
          <w:t>1945 г</w:t>
        </w:r>
      </w:smartTag>
      <w:r w:rsidRPr="001D5C68">
        <w:rPr>
          <w:rFonts w:ascii="Times New Roman" w:hAnsi="Times New Roman"/>
          <w:sz w:val="28"/>
          <w:szCs w:val="28"/>
        </w:rPr>
        <w:t>.</w:t>
      </w:r>
    </w:p>
    <w:p w:rsidR="001D5C68" w:rsidRPr="001D5C68" w:rsidRDefault="001D5C68" w:rsidP="001D5C68">
      <w:pPr>
        <w:spacing w:line="360" w:lineRule="auto"/>
        <w:ind w:left="360"/>
        <w:rPr>
          <w:rFonts w:ascii="Times New Roman" w:hAnsi="Times New Roman"/>
          <w:sz w:val="28"/>
          <w:szCs w:val="28"/>
        </w:rPr>
      </w:pPr>
      <w:r w:rsidRPr="001D5C68">
        <w:rPr>
          <w:rFonts w:ascii="Times New Roman" w:hAnsi="Times New Roman"/>
          <w:sz w:val="28"/>
          <w:szCs w:val="28"/>
        </w:rPr>
        <w:t>В</w:t>
      </w:r>
      <w:proofErr w:type="gramStart"/>
      <w:r w:rsidRPr="001D5C68">
        <w:rPr>
          <w:rFonts w:ascii="Times New Roman" w:hAnsi="Times New Roman"/>
          <w:sz w:val="28"/>
          <w:szCs w:val="28"/>
        </w:rPr>
        <w:t>2</w:t>
      </w:r>
      <w:proofErr w:type="gramEnd"/>
      <w:r w:rsidRPr="001D5C68">
        <w:rPr>
          <w:rFonts w:ascii="Times New Roman" w:hAnsi="Times New Roman"/>
          <w:sz w:val="28"/>
          <w:szCs w:val="28"/>
        </w:rPr>
        <w:t>. Прочтите отрывок из воспоминаний маршала К.К. Рокоссовского и назовите город, в котором происходила описанная битва. Объясните, на основании чего вы это определили.</w:t>
      </w:r>
    </w:p>
    <w:p w:rsidR="001D5C68" w:rsidRPr="001D5C68" w:rsidRDefault="001D5C68" w:rsidP="001D5C68">
      <w:pPr>
        <w:spacing w:line="360" w:lineRule="auto"/>
        <w:ind w:left="360"/>
        <w:rPr>
          <w:rFonts w:ascii="Times New Roman" w:hAnsi="Times New Roman"/>
          <w:sz w:val="28"/>
          <w:szCs w:val="28"/>
        </w:rPr>
      </w:pPr>
      <w:r w:rsidRPr="001D5C68">
        <w:rPr>
          <w:rFonts w:ascii="Times New Roman" w:hAnsi="Times New Roman"/>
          <w:sz w:val="28"/>
          <w:szCs w:val="28"/>
        </w:rPr>
        <w:t>«В кольце… оказалось двадцать две дивизии… Фашистское командование обрекло на гибель сотни тысяч своих солдат. Среди пленных оказалось 24 генерала во главе с фельдмаршалом Паулюсом».</w:t>
      </w:r>
    </w:p>
    <w:p w:rsidR="001D5C68" w:rsidRPr="001D5C68" w:rsidRDefault="001D5C68" w:rsidP="001D5C68">
      <w:pPr>
        <w:spacing w:line="360" w:lineRule="auto"/>
        <w:ind w:left="360"/>
        <w:jc w:val="center"/>
        <w:rPr>
          <w:rFonts w:ascii="Times New Roman" w:hAnsi="Times New Roman"/>
          <w:i/>
          <w:sz w:val="28"/>
          <w:szCs w:val="28"/>
        </w:rPr>
      </w:pPr>
      <w:r w:rsidRPr="001D5C68">
        <w:rPr>
          <w:rFonts w:ascii="Times New Roman" w:hAnsi="Times New Roman"/>
          <w:i/>
          <w:sz w:val="28"/>
          <w:szCs w:val="28"/>
        </w:rPr>
        <w:t>Часть</w:t>
      </w:r>
      <w:proofErr w:type="gramStart"/>
      <w:r w:rsidRPr="001D5C68">
        <w:rPr>
          <w:rFonts w:ascii="Times New Roman" w:hAnsi="Times New Roman"/>
          <w:i/>
          <w:sz w:val="28"/>
          <w:szCs w:val="28"/>
        </w:rPr>
        <w:t xml:space="preserve"> С</w:t>
      </w:r>
      <w:proofErr w:type="gramEnd"/>
    </w:p>
    <w:p w:rsidR="001D5C68" w:rsidRPr="001D5C68" w:rsidRDefault="001D5C68" w:rsidP="001D5C68">
      <w:pPr>
        <w:spacing w:line="360" w:lineRule="auto"/>
        <w:ind w:left="360"/>
        <w:rPr>
          <w:rFonts w:ascii="Times New Roman" w:hAnsi="Times New Roman"/>
          <w:sz w:val="28"/>
          <w:szCs w:val="28"/>
        </w:rPr>
      </w:pPr>
      <w:r w:rsidRPr="001D5C68">
        <w:rPr>
          <w:rFonts w:ascii="Times New Roman" w:hAnsi="Times New Roman"/>
          <w:sz w:val="28"/>
          <w:szCs w:val="28"/>
        </w:rPr>
        <w:t>Назовите причины победы СССР в Великой Отечественной войне.</w:t>
      </w:r>
    </w:p>
    <w:p w:rsidR="001D5C68" w:rsidRPr="001D5C68" w:rsidRDefault="001D5C68" w:rsidP="001D5C68">
      <w:pPr>
        <w:tabs>
          <w:tab w:val="left" w:pos="4120"/>
        </w:tabs>
        <w:spacing w:line="360" w:lineRule="auto"/>
        <w:jc w:val="center"/>
        <w:rPr>
          <w:rFonts w:ascii="Times New Roman" w:hAnsi="Times New Roman"/>
          <w:b/>
          <w:sz w:val="28"/>
          <w:szCs w:val="28"/>
        </w:rPr>
      </w:pPr>
      <w:r w:rsidRPr="001D5C68">
        <w:rPr>
          <w:rFonts w:ascii="Times New Roman" w:hAnsi="Times New Roman"/>
          <w:b/>
          <w:sz w:val="28"/>
          <w:szCs w:val="28"/>
        </w:rPr>
        <w:t>Ответы на вариант 1</w:t>
      </w:r>
    </w:p>
    <w:p w:rsidR="001D5C68" w:rsidRPr="001D5C68" w:rsidRDefault="001D5C68" w:rsidP="001D5C68">
      <w:pPr>
        <w:tabs>
          <w:tab w:val="left" w:pos="4120"/>
        </w:tabs>
        <w:spacing w:line="360" w:lineRule="auto"/>
        <w:rPr>
          <w:rFonts w:ascii="Times New Roman" w:hAnsi="Times New Roman"/>
          <w:i/>
          <w:sz w:val="28"/>
          <w:szCs w:val="28"/>
        </w:rPr>
      </w:pPr>
      <w:r w:rsidRPr="001D5C68">
        <w:rPr>
          <w:rFonts w:ascii="Times New Roman" w:hAnsi="Times New Roman"/>
          <w:i/>
          <w:sz w:val="28"/>
          <w:szCs w:val="28"/>
        </w:rPr>
        <w:t>Часть</w:t>
      </w:r>
      <w:proofErr w:type="gramStart"/>
      <w:r w:rsidRPr="001D5C68">
        <w:rPr>
          <w:rFonts w:ascii="Times New Roman" w:hAnsi="Times New Roman"/>
          <w:i/>
          <w:sz w:val="28"/>
          <w:szCs w:val="28"/>
        </w:rPr>
        <w:t xml:space="preserve"> 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95"/>
        <w:gridCol w:w="595"/>
        <w:gridCol w:w="595"/>
        <w:gridCol w:w="595"/>
        <w:gridCol w:w="596"/>
        <w:gridCol w:w="596"/>
        <w:gridCol w:w="596"/>
        <w:gridCol w:w="596"/>
        <w:gridCol w:w="705"/>
        <w:gridCol w:w="705"/>
        <w:gridCol w:w="705"/>
        <w:gridCol w:w="699"/>
        <w:gridCol w:w="699"/>
        <w:gridCol w:w="699"/>
      </w:tblGrid>
      <w:tr w:rsidR="001D5C68" w:rsidRPr="001D5C68" w:rsidTr="00927D4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1</w:t>
            </w:r>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2</w:t>
            </w:r>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4</w:t>
            </w:r>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А5</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6</w:t>
            </w:r>
            <w:proofErr w:type="gramEnd"/>
          </w:p>
        </w:tc>
        <w:tc>
          <w:tcPr>
            <w:tcW w:w="65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7</w:t>
            </w:r>
            <w:proofErr w:type="gramEnd"/>
          </w:p>
        </w:tc>
        <w:tc>
          <w:tcPr>
            <w:tcW w:w="65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А8</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9</w:t>
            </w:r>
            <w:proofErr w:type="gramEnd"/>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А10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А11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А12</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А13</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А14</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А15</w:t>
            </w:r>
          </w:p>
        </w:tc>
      </w:tr>
      <w:tr w:rsidR="001D5C68" w:rsidRPr="001D5C68" w:rsidTr="00927D4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1</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3</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4</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3</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2</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2</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4</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1</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3</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1</w:t>
            </w:r>
          </w:p>
        </w:tc>
      </w:tr>
    </w:tbl>
    <w:p w:rsidR="001D5C68" w:rsidRPr="001D5C68" w:rsidRDefault="001D5C68" w:rsidP="001D5C68">
      <w:pPr>
        <w:tabs>
          <w:tab w:val="left" w:pos="4120"/>
        </w:tabs>
        <w:spacing w:line="360" w:lineRule="auto"/>
        <w:rPr>
          <w:rFonts w:ascii="Times New Roman" w:hAnsi="Times New Roman"/>
          <w:i/>
          <w:sz w:val="28"/>
          <w:szCs w:val="28"/>
        </w:rPr>
      </w:pPr>
      <w:r w:rsidRPr="001D5C68">
        <w:rPr>
          <w:rFonts w:ascii="Times New Roman" w:hAnsi="Times New Roman"/>
          <w:i/>
          <w:sz w:val="28"/>
          <w:szCs w:val="28"/>
        </w:rPr>
        <w:t>Часть</w:t>
      </w:r>
      <w:proofErr w:type="gramStart"/>
      <w:r w:rsidRPr="001D5C68">
        <w:rPr>
          <w:rFonts w:ascii="Times New Roman" w:hAnsi="Times New Roman"/>
          <w:i/>
          <w:sz w:val="28"/>
          <w:szCs w:val="28"/>
        </w:rPr>
        <w:t xml:space="preserve"> В</w:t>
      </w:r>
      <w:proofErr w:type="gramEnd"/>
    </w:p>
    <w:p w:rsidR="001D5C68" w:rsidRPr="001D5C68" w:rsidRDefault="001D5C68" w:rsidP="001D5C68">
      <w:pPr>
        <w:tabs>
          <w:tab w:val="left" w:pos="4120"/>
        </w:tabs>
        <w:spacing w:line="360" w:lineRule="auto"/>
        <w:rPr>
          <w:rFonts w:ascii="Times New Roman" w:hAnsi="Times New Roman"/>
          <w:sz w:val="28"/>
          <w:szCs w:val="28"/>
        </w:rPr>
      </w:pPr>
      <w:r w:rsidRPr="001D5C68">
        <w:rPr>
          <w:rFonts w:ascii="Times New Roman" w:hAnsi="Times New Roman"/>
          <w:sz w:val="28"/>
          <w:szCs w:val="28"/>
        </w:rPr>
        <w:t>В</w:t>
      </w:r>
      <w:proofErr w:type="gramStart"/>
      <w:r w:rsidRPr="001D5C68">
        <w:rPr>
          <w:rFonts w:ascii="Times New Roman" w:hAnsi="Times New Roman"/>
          <w:sz w:val="28"/>
          <w:szCs w:val="28"/>
        </w:rPr>
        <w:t>1</w:t>
      </w:r>
      <w:proofErr w:type="gramEnd"/>
      <w:r w:rsidRPr="001D5C68">
        <w:rPr>
          <w:rFonts w:ascii="Times New Roman" w:hAnsi="Times New Roman"/>
          <w:sz w:val="28"/>
          <w:szCs w:val="28"/>
        </w:rPr>
        <w:t>. Г.К. Жуков</w:t>
      </w:r>
    </w:p>
    <w:p w:rsidR="001D5C68" w:rsidRPr="001D5C68" w:rsidRDefault="001D5C68" w:rsidP="001D5C68">
      <w:pPr>
        <w:tabs>
          <w:tab w:val="left" w:pos="4120"/>
        </w:tabs>
        <w:spacing w:line="360" w:lineRule="auto"/>
        <w:rPr>
          <w:rFonts w:ascii="Times New Roman" w:hAnsi="Times New Roman"/>
          <w:sz w:val="28"/>
          <w:szCs w:val="28"/>
        </w:rPr>
      </w:pPr>
      <w:r w:rsidRPr="001D5C68">
        <w:rPr>
          <w:rFonts w:ascii="Times New Roman" w:hAnsi="Times New Roman"/>
          <w:sz w:val="28"/>
          <w:szCs w:val="28"/>
        </w:rPr>
        <w:t>В</w:t>
      </w:r>
      <w:proofErr w:type="gramStart"/>
      <w:r w:rsidRPr="001D5C68">
        <w:rPr>
          <w:rFonts w:ascii="Times New Roman" w:hAnsi="Times New Roman"/>
          <w:sz w:val="28"/>
          <w:szCs w:val="28"/>
        </w:rPr>
        <w:t>2</w:t>
      </w:r>
      <w:proofErr w:type="gramEnd"/>
      <w:r w:rsidRPr="001D5C68">
        <w:rPr>
          <w:rFonts w:ascii="Times New Roman" w:hAnsi="Times New Roman"/>
          <w:sz w:val="28"/>
          <w:szCs w:val="28"/>
        </w:rPr>
        <w:t>. Сталинградская битва</w:t>
      </w:r>
    </w:p>
    <w:p w:rsidR="001D5C68" w:rsidRPr="001D5C68" w:rsidRDefault="001D5C68" w:rsidP="001D5C68">
      <w:pPr>
        <w:tabs>
          <w:tab w:val="left" w:pos="4120"/>
        </w:tabs>
        <w:spacing w:line="360" w:lineRule="auto"/>
        <w:rPr>
          <w:rFonts w:ascii="Times New Roman" w:hAnsi="Times New Roman"/>
          <w:i/>
          <w:sz w:val="28"/>
          <w:szCs w:val="28"/>
        </w:rPr>
      </w:pPr>
      <w:r w:rsidRPr="001D5C68">
        <w:rPr>
          <w:rFonts w:ascii="Times New Roman" w:hAnsi="Times New Roman"/>
          <w:i/>
          <w:sz w:val="28"/>
          <w:szCs w:val="28"/>
        </w:rPr>
        <w:t>Часть</w:t>
      </w:r>
      <w:proofErr w:type="gramStart"/>
      <w:r w:rsidRPr="001D5C68">
        <w:rPr>
          <w:rFonts w:ascii="Times New Roman" w:hAnsi="Times New Roman"/>
          <w:i/>
          <w:sz w:val="28"/>
          <w:szCs w:val="28"/>
        </w:rPr>
        <w:t xml:space="preserve"> С</w:t>
      </w:r>
      <w:proofErr w:type="gramEnd"/>
    </w:p>
    <w:p w:rsidR="001D5C68" w:rsidRPr="001D5C68" w:rsidRDefault="001D5C68" w:rsidP="00E9323B">
      <w:pPr>
        <w:numPr>
          <w:ilvl w:val="1"/>
          <w:numId w:val="21"/>
        </w:numPr>
        <w:tabs>
          <w:tab w:val="left" w:pos="4120"/>
        </w:tabs>
        <w:spacing w:line="360" w:lineRule="auto"/>
        <w:rPr>
          <w:rFonts w:ascii="Times New Roman" w:hAnsi="Times New Roman"/>
          <w:sz w:val="28"/>
          <w:szCs w:val="28"/>
        </w:rPr>
      </w:pPr>
      <w:r w:rsidRPr="001D5C68">
        <w:rPr>
          <w:rFonts w:ascii="Times New Roman" w:hAnsi="Times New Roman"/>
          <w:sz w:val="28"/>
          <w:szCs w:val="28"/>
        </w:rPr>
        <w:t>Массовый героизм советских солдат</w:t>
      </w:r>
    </w:p>
    <w:p w:rsidR="001D5C68" w:rsidRPr="001D5C68" w:rsidRDefault="001D5C68" w:rsidP="00E9323B">
      <w:pPr>
        <w:numPr>
          <w:ilvl w:val="1"/>
          <w:numId w:val="21"/>
        </w:numPr>
        <w:tabs>
          <w:tab w:val="left" w:pos="4120"/>
        </w:tabs>
        <w:spacing w:line="360" w:lineRule="auto"/>
        <w:rPr>
          <w:rFonts w:ascii="Times New Roman" w:hAnsi="Times New Roman"/>
          <w:sz w:val="28"/>
          <w:szCs w:val="28"/>
        </w:rPr>
      </w:pPr>
      <w:r w:rsidRPr="001D5C68">
        <w:rPr>
          <w:rFonts w:ascii="Times New Roman" w:hAnsi="Times New Roman"/>
          <w:sz w:val="28"/>
          <w:szCs w:val="28"/>
        </w:rPr>
        <w:t>Подвиг тружеников тыла</w:t>
      </w:r>
    </w:p>
    <w:p w:rsidR="001D5C68" w:rsidRPr="001D5C68" w:rsidRDefault="001D5C68" w:rsidP="00E9323B">
      <w:pPr>
        <w:numPr>
          <w:ilvl w:val="1"/>
          <w:numId w:val="21"/>
        </w:numPr>
        <w:tabs>
          <w:tab w:val="left" w:pos="4120"/>
        </w:tabs>
        <w:spacing w:line="360" w:lineRule="auto"/>
        <w:rPr>
          <w:rFonts w:ascii="Times New Roman" w:hAnsi="Times New Roman"/>
          <w:sz w:val="28"/>
          <w:szCs w:val="28"/>
        </w:rPr>
      </w:pPr>
      <w:r w:rsidRPr="001D5C68">
        <w:rPr>
          <w:rFonts w:ascii="Times New Roman" w:hAnsi="Times New Roman"/>
          <w:sz w:val="28"/>
          <w:szCs w:val="28"/>
        </w:rPr>
        <w:t>Талант советских полководцев</w:t>
      </w:r>
    </w:p>
    <w:p w:rsidR="001D5C68" w:rsidRPr="001D5C68" w:rsidRDefault="001D5C68" w:rsidP="00E9323B">
      <w:pPr>
        <w:numPr>
          <w:ilvl w:val="1"/>
          <w:numId w:val="21"/>
        </w:numPr>
        <w:tabs>
          <w:tab w:val="left" w:pos="4120"/>
        </w:tabs>
        <w:spacing w:line="360" w:lineRule="auto"/>
        <w:rPr>
          <w:rFonts w:ascii="Times New Roman" w:hAnsi="Times New Roman"/>
          <w:sz w:val="28"/>
          <w:szCs w:val="28"/>
        </w:rPr>
      </w:pPr>
      <w:r w:rsidRPr="001D5C68">
        <w:rPr>
          <w:rFonts w:ascii="Times New Roman" w:hAnsi="Times New Roman"/>
          <w:sz w:val="28"/>
          <w:szCs w:val="28"/>
        </w:rPr>
        <w:t>Своевременный перевод экономики на военные рельсы и мобил</w:t>
      </w:r>
      <w:r w:rsidRPr="001D5C68">
        <w:rPr>
          <w:rFonts w:ascii="Times New Roman" w:hAnsi="Times New Roman"/>
          <w:sz w:val="28"/>
          <w:szCs w:val="28"/>
        </w:rPr>
        <w:t>и</w:t>
      </w:r>
      <w:r w:rsidRPr="001D5C68">
        <w:rPr>
          <w:rFonts w:ascii="Times New Roman" w:hAnsi="Times New Roman"/>
          <w:sz w:val="28"/>
          <w:szCs w:val="28"/>
        </w:rPr>
        <w:t>зация ресурсов всей страны на нужды фронта</w:t>
      </w:r>
    </w:p>
    <w:p w:rsidR="001D5C68" w:rsidRPr="001D5C68" w:rsidRDefault="001D5C68" w:rsidP="00E9323B">
      <w:pPr>
        <w:numPr>
          <w:ilvl w:val="1"/>
          <w:numId w:val="21"/>
        </w:numPr>
        <w:tabs>
          <w:tab w:val="left" w:pos="4120"/>
        </w:tabs>
        <w:spacing w:line="360" w:lineRule="auto"/>
        <w:rPr>
          <w:rFonts w:ascii="Times New Roman" w:hAnsi="Times New Roman"/>
          <w:sz w:val="28"/>
          <w:szCs w:val="28"/>
        </w:rPr>
      </w:pPr>
      <w:r w:rsidRPr="001D5C68">
        <w:rPr>
          <w:rFonts w:ascii="Times New Roman" w:hAnsi="Times New Roman"/>
          <w:sz w:val="28"/>
          <w:szCs w:val="28"/>
        </w:rPr>
        <w:t>Активная деятельность партизанского и подпольного движения</w:t>
      </w:r>
    </w:p>
    <w:p w:rsidR="001D5C68" w:rsidRPr="001D5C68" w:rsidRDefault="001D5C68" w:rsidP="00E9323B">
      <w:pPr>
        <w:numPr>
          <w:ilvl w:val="1"/>
          <w:numId w:val="21"/>
        </w:numPr>
        <w:tabs>
          <w:tab w:val="left" w:pos="4120"/>
        </w:tabs>
        <w:spacing w:line="360" w:lineRule="auto"/>
        <w:rPr>
          <w:rFonts w:ascii="Times New Roman" w:hAnsi="Times New Roman"/>
          <w:sz w:val="28"/>
          <w:szCs w:val="28"/>
        </w:rPr>
      </w:pPr>
      <w:r w:rsidRPr="001D5C68">
        <w:rPr>
          <w:rFonts w:ascii="Times New Roman" w:hAnsi="Times New Roman"/>
          <w:sz w:val="28"/>
          <w:szCs w:val="28"/>
        </w:rPr>
        <w:t>Помощь союзников по антигитлеровской коалиции</w:t>
      </w:r>
    </w:p>
    <w:p w:rsidR="001D5C68" w:rsidRPr="001D5C68" w:rsidRDefault="001D5C68" w:rsidP="001D5C68">
      <w:pPr>
        <w:jc w:val="center"/>
        <w:rPr>
          <w:rFonts w:ascii="Times New Roman" w:hAnsi="Times New Roman"/>
          <w:b/>
          <w:sz w:val="28"/>
          <w:szCs w:val="28"/>
        </w:rPr>
      </w:pPr>
      <w:r w:rsidRPr="001D5C68">
        <w:rPr>
          <w:rFonts w:ascii="Times New Roman" w:hAnsi="Times New Roman"/>
          <w:b/>
          <w:sz w:val="28"/>
          <w:szCs w:val="28"/>
        </w:rPr>
        <w:t>Общая оценка: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D5C68" w:rsidRPr="001D5C68" w:rsidTr="00927D4C">
        <w:tc>
          <w:tcPr>
            <w:tcW w:w="4785"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jc w:val="center"/>
              <w:rPr>
                <w:rFonts w:ascii="Times New Roman" w:hAnsi="Times New Roman"/>
                <w:sz w:val="28"/>
                <w:szCs w:val="28"/>
              </w:rPr>
            </w:pPr>
            <w:r w:rsidRPr="001D5C68">
              <w:rPr>
                <w:rFonts w:ascii="Times New Roman" w:hAnsi="Times New Roman"/>
                <w:sz w:val="28"/>
                <w:szCs w:val="28"/>
              </w:rPr>
              <w:t>Баллы</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jc w:val="center"/>
              <w:rPr>
                <w:rFonts w:ascii="Times New Roman" w:hAnsi="Times New Roman"/>
                <w:sz w:val="28"/>
                <w:szCs w:val="28"/>
              </w:rPr>
            </w:pPr>
            <w:r w:rsidRPr="001D5C68">
              <w:rPr>
                <w:rFonts w:ascii="Times New Roman" w:hAnsi="Times New Roman"/>
                <w:sz w:val="28"/>
                <w:szCs w:val="28"/>
              </w:rPr>
              <w:t>Оценка</w:t>
            </w:r>
          </w:p>
        </w:tc>
      </w:tr>
      <w:tr w:rsidR="001D5C68" w:rsidRPr="001D5C68" w:rsidTr="00927D4C">
        <w:tc>
          <w:tcPr>
            <w:tcW w:w="4785"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jc w:val="center"/>
              <w:rPr>
                <w:rFonts w:ascii="Times New Roman" w:hAnsi="Times New Roman"/>
                <w:sz w:val="28"/>
                <w:szCs w:val="28"/>
              </w:rPr>
            </w:pPr>
            <w:r w:rsidRPr="001D5C68">
              <w:rPr>
                <w:rFonts w:ascii="Times New Roman" w:hAnsi="Times New Roman"/>
                <w:sz w:val="28"/>
                <w:szCs w:val="28"/>
              </w:rPr>
              <w:t>16-18</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jc w:val="center"/>
              <w:rPr>
                <w:rFonts w:ascii="Times New Roman" w:hAnsi="Times New Roman"/>
                <w:sz w:val="28"/>
                <w:szCs w:val="28"/>
              </w:rPr>
            </w:pPr>
            <w:r w:rsidRPr="001D5C68">
              <w:rPr>
                <w:rFonts w:ascii="Times New Roman" w:hAnsi="Times New Roman"/>
                <w:sz w:val="28"/>
                <w:szCs w:val="28"/>
              </w:rPr>
              <w:t>5</w:t>
            </w:r>
          </w:p>
        </w:tc>
      </w:tr>
      <w:tr w:rsidR="001D5C68" w:rsidRPr="001D5C68" w:rsidTr="00927D4C">
        <w:tc>
          <w:tcPr>
            <w:tcW w:w="4785"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jc w:val="center"/>
              <w:rPr>
                <w:rFonts w:ascii="Times New Roman" w:hAnsi="Times New Roman"/>
                <w:sz w:val="28"/>
                <w:szCs w:val="28"/>
              </w:rPr>
            </w:pPr>
            <w:r w:rsidRPr="001D5C68">
              <w:rPr>
                <w:rFonts w:ascii="Times New Roman" w:hAnsi="Times New Roman"/>
                <w:sz w:val="28"/>
                <w:szCs w:val="28"/>
              </w:rPr>
              <w:t>15-13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jc w:val="center"/>
              <w:rPr>
                <w:rFonts w:ascii="Times New Roman" w:hAnsi="Times New Roman"/>
                <w:sz w:val="28"/>
                <w:szCs w:val="28"/>
              </w:rPr>
            </w:pPr>
            <w:r w:rsidRPr="001D5C68">
              <w:rPr>
                <w:rFonts w:ascii="Times New Roman" w:hAnsi="Times New Roman"/>
                <w:sz w:val="28"/>
                <w:szCs w:val="28"/>
              </w:rPr>
              <w:t>4</w:t>
            </w:r>
          </w:p>
        </w:tc>
      </w:tr>
      <w:tr w:rsidR="001D5C68" w:rsidRPr="001D5C68" w:rsidTr="00927D4C">
        <w:tc>
          <w:tcPr>
            <w:tcW w:w="4785"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jc w:val="center"/>
              <w:rPr>
                <w:rFonts w:ascii="Times New Roman" w:hAnsi="Times New Roman"/>
                <w:sz w:val="28"/>
                <w:szCs w:val="28"/>
              </w:rPr>
            </w:pPr>
            <w:r w:rsidRPr="001D5C68">
              <w:rPr>
                <w:rFonts w:ascii="Times New Roman" w:hAnsi="Times New Roman"/>
                <w:sz w:val="28"/>
                <w:szCs w:val="28"/>
              </w:rPr>
              <w:t>12-10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jc w:val="center"/>
              <w:rPr>
                <w:rFonts w:ascii="Times New Roman" w:hAnsi="Times New Roman"/>
                <w:sz w:val="28"/>
                <w:szCs w:val="28"/>
              </w:rPr>
            </w:pPr>
            <w:r w:rsidRPr="001D5C68">
              <w:rPr>
                <w:rFonts w:ascii="Times New Roman" w:hAnsi="Times New Roman"/>
                <w:sz w:val="28"/>
                <w:szCs w:val="28"/>
              </w:rPr>
              <w:t>3</w:t>
            </w:r>
          </w:p>
        </w:tc>
      </w:tr>
      <w:tr w:rsidR="001D5C68" w:rsidRPr="001D5C68" w:rsidTr="00927D4C">
        <w:tc>
          <w:tcPr>
            <w:tcW w:w="4785"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jc w:val="center"/>
              <w:rPr>
                <w:rFonts w:ascii="Times New Roman" w:hAnsi="Times New Roman"/>
                <w:sz w:val="28"/>
                <w:szCs w:val="28"/>
              </w:rPr>
            </w:pPr>
            <w:r w:rsidRPr="001D5C68">
              <w:rPr>
                <w:rFonts w:ascii="Times New Roman" w:hAnsi="Times New Roman"/>
                <w:sz w:val="28"/>
                <w:szCs w:val="28"/>
              </w:rPr>
              <w:t>Менее 10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jc w:val="center"/>
              <w:rPr>
                <w:rFonts w:ascii="Times New Roman" w:hAnsi="Times New Roman"/>
                <w:sz w:val="28"/>
                <w:szCs w:val="28"/>
              </w:rPr>
            </w:pPr>
            <w:r w:rsidRPr="001D5C68">
              <w:rPr>
                <w:rFonts w:ascii="Times New Roman" w:hAnsi="Times New Roman"/>
                <w:sz w:val="28"/>
                <w:szCs w:val="28"/>
              </w:rPr>
              <w:t>2</w:t>
            </w:r>
          </w:p>
        </w:tc>
      </w:tr>
    </w:tbl>
    <w:p w:rsidR="001D5C68" w:rsidRPr="001D5C68" w:rsidRDefault="001D5C68" w:rsidP="001D5C68">
      <w:pPr>
        <w:rPr>
          <w:rFonts w:ascii="Times New Roman" w:hAnsi="Times New Roman"/>
          <w:sz w:val="28"/>
          <w:szCs w:val="28"/>
          <w:lang w:val="en-US"/>
        </w:rPr>
      </w:pPr>
    </w:p>
    <w:p w:rsidR="001D5C68" w:rsidRPr="001D5C68" w:rsidRDefault="001D5C68" w:rsidP="001D5C68">
      <w:pPr>
        <w:spacing w:line="360" w:lineRule="auto"/>
        <w:jc w:val="center"/>
        <w:rPr>
          <w:rFonts w:ascii="Times New Roman" w:hAnsi="Times New Roman"/>
          <w:b/>
          <w:sz w:val="28"/>
          <w:szCs w:val="28"/>
        </w:rPr>
      </w:pPr>
      <w:r w:rsidRPr="001D5C68">
        <w:rPr>
          <w:rFonts w:ascii="Times New Roman" w:hAnsi="Times New Roman"/>
          <w:b/>
          <w:sz w:val="28"/>
          <w:szCs w:val="28"/>
        </w:rPr>
        <w:lastRenderedPageBreak/>
        <w:t>Контрольная работа по теме «ВЕЛИКАЯ ОТЕЧЕСТВЕННАЯ ВОЙНА»</w:t>
      </w:r>
    </w:p>
    <w:p w:rsidR="001D5C68" w:rsidRPr="001D5C68" w:rsidRDefault="001D5C68" w:rsidP="001D5C68">
      <w:pPr>
        <w:spacing w:line="360" w:lineRule="auto"/>
        <w:jc w:val="center"/>
        <w:rPr>
          <w:rFonts w:ascii="Times New Roman" w:hAnsi="Times New Roman"/>
          <w:sz w:val="28"/>
          <w:szCs w:val="28"/>
        </w:rPr>
      </w:pPr>
      <w:r w:rsidRPr="001D5C68">
        <w:rPr>
          <w:rFonts w:ascii="Times New Roman" w:hAnsi="Times New Roman"/>
          <w:sz w:val="28"/>
          <w:szCs w:val="28"/>
        </w:rPr>
        <w:t>Вариант 2</w:t>
      </w:r>
    </w:p>
    <w:p w:rsidR="001D5C68" w:rsidRPr="001D5C68" w:rsidRDefault="001D5C68" w:rsidP="001D5C68">
      <w:pPr>
        <w:spacing w:line="360" w:lineRule="auto"/>
        <w:jc w:val="center"/>
        <w:rPr>
          <w:rFonts w:ascii="Times New Roman" w:hAnsi="Times New Roman"/>
          <w:i/>
          <w:sz w:val="28"/>
          <w:szCs w:val="28"/>
        </w:rPr>
      </w:pPr>
      <w:r w:rsidRPr="001D5C68">
        <w:rPr>
          <w:rFonts w:ascii="Times New Roman" w:hAnsi="Times New Roman"/>
          <w:i/>
          <w:sz w:val="28"/>
          <w:szCs w:val="28"/>
        </w:rPr>
        <w:t>Часть</w:t>
      </w:r>
      <w:proofErr w:type="gramStart"/>
      <w:r w:rsidRPr="001D5C68">
        <w:rPr>
          <w:rFonts w:ascii="Times New Roman" w:hAnsi="Times New Roman"/>
          <w:i/>
          <w:sz w:val="28"/>
          <w:szCs w:val="28"/>
        </w:rPr>
        <w:t xml:space="preserve"> А</w:t>
      </w:r>
      <w:proofErr w:type="gramEnd"/>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1</w:t>
      </w:r>
      <w:proofErr w:type="gramEnd"/>
      <w:r w:rsidRPr="001D5C68">
        <w:rPr>
          <w:rFonts w:ascii="Times New Roman" w:hAnsi="Times New Roman"/>
          <w:sz w:val="28"/>
          <w:szCs w:val="28"/>
        </w:rPr>
        <w:t>. Гитлеровский план захвата Москвы назывался операция…</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1) «Тайфун»             2) «Барбаросса»                 3) «Ост»                4) «Цитадель»</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2</w:t>
      </w:r>
      <w:proofErr w:type="gramEnd"/>
      <w:r w:rsidRPr="001D5C68">
        <w:rPr>
          <w:rFonts w:ascii="Times New Roman" w:hAnsi="Times New Roman"/>
          <w:sz w:val="28"/>
          <w:szCs w:val="28"/>
        </w:rPr>
        <w:t>. Вторжение немецко-фашистских вой</w:t>
      </w:r>
      <w:proofErr w:type="gramStart"/>
      <w:r w:rsidRPr="001D5C68">
        <w:rPr>
          <w:rFonts w:ascii="Times New Roman" w:hAnsi="Times New Roman"/>
          <w:sz w:val="28"/>
          <w:szCs w:val="28"/>
        </w:rPr>
        <w:t>ск в СССР</w:t>
      </w:r>
      <w:proofErr w:type="gramEnd"/>
      <w:r w:rsidRPr="001D5C68">
        <w:rPr>
          <w:rFonts w:ascii="Times New Roman" w:hAnsi="Times New Roman"/>
          <w:sz w:val="28"/>
          <w:szCs w:val="28"/>
        </w:rPr>
        <w:t xml:space="preserve"> началось:</w:t>
      </w:r>
    </w:p>
    <w:p w:rsidR="001D5C68" w:rsidRPr="001D5C68" w:rsidRDefault="001D5C68" w:rsidP="00E9323B">
      <w:pPr>
        <w:numPr>
          <w:ilvl w:val="0"/>
          <w:numId w:val="31"/>
        </w:numPr>
        <w:spacing w:line="360" w:lineRule="auto"/>
        <w:rPr>
          <w:rFonts w:ascii="Times New Roman" w:hAnsi="Times New Roman"/>
          <w:sz w:val="28"/>
          <w:szCs w:val="28"/>
        </w:rPr>
      </w:pPr>
      <w:r w:rsidRPr="001D5C68">
        <w:rPr>
          <w:rFonts w:ascii="Times New Roman" w:hAnsi="Times New Roman"/>
          <w:sz w:val="28"/>
          <w:szCs w:val="28"/>
        </w:rPr>
        <w:t xml:space="preserve">22 июня </w:t>
      </w:r>
      <w:smartTag w:uri="urn:schemas-microsoft-com:office:smarttags" w:element="metricconverter">
        <w:smartTagPr>
          <w:attr w:name="ProductID" w:val="1940 г"/>
        </w:smartTagPr>
        <w:r w:rsidRPr="001D5C68">
          <w:rPr>
            <w:rFonts w:ascii="Times New Roman" w:hAnsi="Times New Roman"/>
            <w:sz w:val="28"/>
            <w:szCs w:val="28"/>
          </w:rPr>
          <w:t>1940 г</w:t>
        </w:r>
      </w:smartTag>
      <w:r w:rsidRPr="001D5C68">
        <w:rPr>
          <w:rFonts w:ascii="Times New Roman" w:hAnsi="Times New Roman"/>
          <w:sz w:val="28"/>
          <w:szCs w:val="28"/>
        </w:rPr>
        <w:t xml:space="preserve">.                                   3) 22 июня </w:t>
      </w:r>
      <w:smartTag w:uri="urn:schemas-microsoft-com:office:smarttags" w:element="metricconverter">
        <w:smartTagPr>
          <w:attr w:name="ProductID" w:val="1941 г"/>
        </w:smartTagPr>
        <w:r w:rsidRPr="001D5C68">
          <w:rPr>
            <w:rFonts w:ascii="Times New Roman" w:hAnsi="Times New Roman"/>
            <w:sz w:val="28"/>
            <w:szCs w:val="28"/>
          </w:rPr>
          <w:t>1941 г</w:t>
        </w:r>
      </w:smartTag>
      <w:r w:rsidRPr="001D5C68">
        <w:rPr>
          <w:rFonts w:ascii="Times New Roman" w:hAnsi="Times New Roman"/>
          <w:sz w:val="28"/>
          <w:szCs w:val="28"/>
        </w:rPr>
        <w:t>.</w:t>
      </w:r>
    </w:p>
    <w:p w:rsidR="001D5C68" w:rsidRPr="001D5C68" w:rsidRDefault="001D5C68" w:rsidP="00E9323B">
      <w:pPr>
        <w:numPr>
          <w:ilvl w:val="0"/>
          <w:numId w:val="31"/>
        </w:numPr>
        <w:spacing w:line="360" w:lineRule="auto"/>
        <w:rPr>
          <w:rFonts w:ascii="Times New Roman" w:hAnsi="Times New Roman"/>
          <w:sz w:val="28"/>
          <w:szCs w:val="28"/>
        </w:rPr>
      </w:pPr>
      <w:r w:rsidRPr="001D5C68">
        <w:rPr>
          <w:rFonts w:ascii="Times New Roman" w:hAnsi="Times New Roman"/>
          <w:sz w:val="28"/>
          <w:szCs w:val="28"/>
        </w:rPr>
        <w:t xml:space="preserve">1 сентября </w:t>
      </w:r>
      <w:smartTag w:uri="urn:schemas-microsoft-com:office:smarttags" w:element="metricconverter">
        <w:smartTagPr>
          <w:attr w:name="ProductID" w:val="1939 г"/>
        </w:smartTagPr>
        <w:r w:rsidRPr="001D5C68">
          <w:rPr>
            <w:rFonts w:ascii="Times New Roman" w:hAnsi="Times New Roman"/>
            <w:sz w:val="28"/>
            <w:szCs w:val="28"/>
          </w:rPr>
          <w:t>1939 г</w:t>
        </w:r>
      </w:smartTag>
      <w:r w:rsidRPr="001D5C68">
        <w:rPr>
          <w:rFonts w:ascii="Times New Roman" w:hAnsi="Times New Roman"/>
          <w:sz w:val="28"/>
          <w:szCs w:val="28"/>
        </w:rPr>
        <w:t xml:space="preserve">.                               4) 1 сентября </w:t>
      </w:r>
      <w:smartTag w:uri="urn:schemas-microsoft-com:office:smarttags" w:element="metricconverter">
        <w:smartTagPr>
          <w:attr w:name="ProductID" w:val="1941 г"/>
        </w:smartTagPr>
        <w:r w:rsidRPr="001D5C68">
          <w:rPr>
            <w:rFonts w:ascii="Times New Roman" w:hAnsi="Times New Roman"/>
            <w:sz w:val="28"/>
            <w:szCs w:val="28"/>
          </w:rPr>
          <w:t>1941 г</w:t>
        </w:r>
      </w:smartTag>
      <w:r w:rsidRPr="001D5C68">
        <w:rPr>
          <w:rFonts w:ascii="Times New Roman" w:hAnsi="Times New Roman"/>
          <w:sz w:val="28"/>
          <w:szCs w:val="28"/>
        </w:rPr>
        <w:t>.</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А3. Какая крепость-герой первой приняла на себя удар врага?</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 xml:space="preserve">1) </w:t>
      </w:r>
      <w:proofErr w:type="spellStart"/>
      <w:r w:rsidRPr="001D5C68">
        <w:rPr>
          <w:rFonts w:ascii="Times New Roman" w:hAnsi="Times New Roman"/>
          <w:sz w:val="28"/>
          <w:szCs w:val="28"/>
        </w:rPr>
        <w:t>Братиславская</w:t>
      </w:r>
      <w:proofErr w:type="spellEnd"/>
      <w:r w:rsidRPr="001D5C68">
        <w:rPr>
          <w:rFonts w:ascii="Times New Roman" w:hAnsi="Times New Roman"/>
          <w:sz w:val="28"/>
          <w:szCs w:val="28"/>
        </w:rPr>
        <w:t xml:space="preserve">       2) Белгородская       3) Брестская           4) </w:t>
      </w:r>
      <w:proofErr w:type="spellStart"/>
      <w:r w:rsidRPr="001D5C68">
        <w:rPr>
          <w:rFonts w:ascii="Times New Roman" w:hAnsi="Times New Roman"/>
          <w:sz w:val="28"/>
          <w:szCs w:val="28"/>
        </w:rPr>
        <w:t>Берладская</w:t>
      </w:r>
      <w:proofErr w:type="spellEnd"/>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4</w:t>
      </w:r>
      <w:proofErr w:type="gramEnd"/>
      <w:r w:rsidRPr="001D5C68">
        <w:rPr>
          <w:rFonts w:ascii="Times New Roman" w:hAnsi="Times New Roman"/>
          <w:sz w:val="28"/>
          <w:szCs w:val="28"/>
        </w:rPr>
        <w:t>. Какой советский полководец был назван Маршалом Победы?</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1) Г.К. Жуков      2) И.В. Сталин        3) А.М. Василевский      4) И.С. Конев</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А5. Какой военный термин переводится как «молниеносная война»?</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 xml:space="preserve">1) вермахт            2) </w:t>
      </w:r>
      <w:proofErr w:type="spellStart"/>
      <w:r w:rsidRPr="001D5C68">
        <w:rPr>
          <w:rFonts w:ascii="Times New Roman" w:hAnsi="Times New Roman"/>
          <w:sz w:val="28"/>
          <w:szCs w:val="28"/>
        </w:rPr>
        <w:t>вервольф</w:t>
      </w:r>
      <w:proofErr w:type="spellEnd"/>
      <w:r w:rsidRPr="001D5C68">
        <w:rPr>
          <w:rFonts w:ascii="Times New Roman" w:hAnsi="Times New Roman"/>
          <w:sz w:val="28"/>
          <w:szCs w:val="28"/>
        </w:rPr>
        <w:t xml:space="preserve">                 3) блицкриг             4) </w:t>
      </w:r>
      <w:proofErr w:type="spellStart"/>
      <w:r w:rsidRPr="001D5C68">
        <w:rPr>
          <w:rFonts w:ascii="Times New Roman" w:hAnsi="Times New Roman"/>
          <w:sz w:val="28"/>
          <w:szCs w:val="28"/>
        </w:rPr>
        <w:t>кригсмарине</w:t>
      </w:r>
      <w:proofErr w:type="spellEnd"/>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6</w:t>
      </w:r>
      <w:proofErr w:type="gramEnd"/>
      <w:r w:rsidRPr="001D5C68">
        <w:rPr>
          <w:rFonts w:ascii="Times New Roman" w:hAnsi="Times New Roman"/>
          <w:sz w:val="28"/>
          <w:szCs w:val="28"/>
        </w:rPr>
        <w:t>. Контрнаступление советских войск под Сталинградом - это:</w:t>
      </w:r>
    </w:p>
    <w:p w:rsidR="001D5C68" w:rsidRPr="001D5C68" w:rsidRDefault="001D5C68" w:rsidP="00E9323B">
      <w:pPr>
        <w:numPr>
          <w:ilvl w:val="0"/>
          <w:numId w:val="33"/>
        </w:numPr>
        <w:spacing w:line="360" w:lineRule="auto"/>
        <w:rPr>
          <w:rFonts w:ascii="Times New Roman" w:hAnsi="Times New Roman"/>
          <w:sz w:val="28"/>
          <w:szCs w:val="28"/>
        </w:rPr>
      </w:pPr>
      <w:r w:rsidRPr="001D5C68">
        <w:rPr>
          <w:rFonts w:ascii="Times New Roman" w:hAnsi="Times New Roman"/>
          <w:sz w:val="28"/>
          <w:szCs w:val="28"/>
        </w:rPr>
        <w:t>Операция «Уран»                         3) операция «Плутон»</w:t>
      </w:r>
    </w:p>
    <w:p w:rsidR="001D5C68" w:rsidRPr="001D5C68" w:rsidRDefault="001D5C68" w:rsidP="00E9323B">
      <w:pPr>
        <w:numPr>
          <w:ilvl w:val="0"/>
          <w:numId w:val="33"/>
        </w:numPr>
        <w:spacing w:line="360" w:lineRule="auto"/>
        <w:rPr>
          <w:rFonts w:ascii="Times New Roman" w:hAnsi="Times New Roman"/>
          <w:sz w:val="28"/>
          <w:szCs w:val="28"/>
        </w:rPr>
      </w:pPr>
      <w:r w:rsidRPr="001D5C68">
        <w:rPr>
          <w:rFonts w:ascii="Times New Roman" w:hAnsi="Times New Roman"/>
          <w:sz w:val="28"/>
          <w:szCs w:val="28"/>
        </w:rPr>
        <w:t>Операция «Румянцев»                 4) операция «Кутузов»</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7</w:t>
      </w:r>
      <w:proofErr w:type="gramEnd"/>
      <w:r w:rsidRPr="001D5C68">
        <w:rPr>
          <w:rFonts w:ascii="Times New Roman" w:hAnsi="Times New Roman"/>
          <w:sz w:val="28"/>
          <w:szCs w:val="28"/>
        </w:rPr>
        <w:t>. К итогам Курской битвы НЕ относится:</w:t>
      </w:r>
    </w:p>
    <w:p w:rsidR="001D5C68" w:rsidRPr="001D5C68" w:rsidRDefault="001D5C68" w:rsidP="00E9323B">
      <w:pPr>
        <w:numPr>
          <w:ilvl w:val="0"/>
          <w:numId w:val="32"/>
        </w:numPr>
        <w:spacing w:line="360" w:lineRule="auto"/>
        <w:rPr>
          <w:rFonts w:ascii="Times New Roman" w:hAnsi="Times New Roman"/>
          <w:sz w:val="28"/>
          <w:szCs w:val="28"/>
        </w:rPr>
      </w:pPr>
      <w:r w:rsidRPr="001D5C68">
        <w:rPr>
          <w:rFonts w:ascii="Times New Roman" w:hAnsi="Times New Roman"/>
          <w:sz w:val="28"/>
          <w:szCs w:val="28"/>
        </w:rPr>
        <w:t>Полный крах наступательной стратегии вермахта</w:t>
      </w:r>
    </w:p>
    <w:p w:rsidR="001D5C68" w:rsidRPr="001D5C68" w:rsidRDefault="001D5C68" w:rsidP="00E9323B">
      <w:pPr>
        <w:numPr>
          <w:ilvl w:val="0"/>
          <w:numId w:val="32"/>
        </w:numPr>
        <w:spacing w:line="360" w:lineRule="auto"/>
        <w:rPr>
          <w:rFonts w:ascii="Times New Roman" w:hAnsi="Times New Roman"/>
          <w:sz w:val="28"/>
          <w:szCs w:val="28"/>
        </w:rPr>
      </w:pPr>
      <w:r w:rsidRPr="001D5C68">
        <w:rPr>
          <w:rFonts w:ascii="Times New Roman" w:hAnsi="Times New Roman"/>
          <w:sz w:val="28"/>
          <w:szCs w:val="28"/>
        </w:rPr>
        <w:t>Стратегическая инициатива полностью перешла к СССР</w:t>
      </w:r>
    </w:p>
    <w:p w:rsidR="001D5C68" w:rsidRPr="001D5C68" w:rsidRDefault="001D5C68" w:rsidP="00E9323B">
      <w:pPr>
        <w:numPr>
          <w:ilvl w:val="0"/>
          <w:numId w:val="32"/>
        </w:numPr>
        <w:spacing w:line="360" w:lineRule="auto"/>
        <w:rPr>
          <w:rFonts w:ascii="Times New Roman" w:hAnsi="Times New Roman"/>
          <w:sz w:val="28"/>
          <w:szCs w:val="28"/>
        </w:rPr>
      </w:pPr>
      <w:r w:rsidRPr="001D5C68">
        <w:rPr>
          <w:rFonts w:ascii="Times New Roman" w:hAnsi="Times New Roman"/>
          <w:sz w:val="28"/>
          <w:szCs w:val="28"/>
        </w:rPr>
        <w:t>Фашистские войска перешли к обороне на всех фронтах</w:t>
      </w:r>
    </w:p>
    <w:p w:rsidR="001D5C68" w:rsidRPr="001D5C68" w:rsidRDefault="001D5C68" w:rsidP="00E9323B">
      <w:pPr>
        <w:numPr>
          <w:ilvl w:val="0"/>
          <w:numId w:val="32"/>
        </w:numPr>
        <w:spacing w:line="360" w:lineRule="auto"/>
        <w:rPr>
          <w:rFonts w:ascii="Times New Roman" w:hAnsi="Times New Roman"/>
          <w:sz w:val="28"/>
          <w:szCs w:val="28"/>
        </w:rPr>
      </w:pPr>
      <w:r w:rsidRPr="001D5C68">
        <w:rPr>
          <w:rFonts w:ascii="Times New Roman" w:hAnsi="Times New Roman"/>
          <w:sz w:val="28"/>
          <w:szCs w:val="28"/>
        </w:rPr>
        <w:t>Японская армия капитулировала перед армией США</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А8. Как называлась линия обороны фашистов, взятая Советской Армией в ходе форсирования Днепра?</w:t>
      </w:r>
    </w:p>
    <w:p w:rsidR="001D5C68" w:rsidRPr="001D5C68" w:rsidRDefault="001D5C68" w:rsidP="00E9323B">
      <w:pPr>
        <w:numPr>
          <w:ilvl w:val="0"/>
          <w:numId w:val="34"/>
        </w:numPr>
        <w:spacing w:line="360" w:lineRule="auto"/>
        <w:rPr>
          <w:rFonts w:ascii="Times New Roman" w:hAnsi="Times New Roman"/>
          <w:sz w:val="28"/>
          <w:szCs w:val="28"/>
        </w:rPr>
      </w:pPr>
      <w:r w:rsidRPr="001D5C68">
        <w:rPr>
          <w:rFonts w:ascii="Times New Roman" w:hAnsi="Times New Roman"/>
          <w:sz w:val="28"/>
          <w:szCs w:val="28"/>
        </w:rPr>
        <w:t>Линия Маннергейма                      3) Тевтонский вал</w:t>
      </w:r>
    </w:p>
    <w:p w:rsidR="001D5C68" w:rsidRPr="001D5C68" w:rsidRDefault="001D5C68" w:rsidP="00E9323B">
      <w:pPr>
        <w:numPr>
          <w:ilvl w:val="0"/>
          <w:numId w:val="34"/>
        </w:numPr>
        <w:spacing w:line="360" w:lineRule="auto"/>
        <w:rPr>
          <w:rFonts w:ascii="Times New Roman" w:hAnsi="Times New Roman"/>
          <w:sz w:val="28"/>
          <w:szCs w:val="28"/>
        </w:rPr>
      </w:pPr>
      <w:r w:rsidRPr="001D5C68">
        <w:rPr>
          <w:rFonts w:ascii="Times New Roman" w:hAnsi="Times New Roman"/>
          <w:sz w:val="28"/>
          <w:szCs w:val="28"/>
        </w:rPr>
        <w:t xml:space="preserve">Линия </w:t>
      </w:r>
      <w:proofErr w:type="spellStart"/>
      <w:r w:rsidRPr="001D5C68">
        <w:rPr>
          <w:rFonts w:ascii="Times New Roman" w:hAnsi="Times New Roman"/>
          <w:sz w:val="28"/>
          <w:szCs w:val="28"/>
        </w:rPr>
        <w:t>Гиммлера</w:t>
      </w:r>
      <w:proofErr w:type="spellEnd"/>
      <w:r w:rsidRPr="001D5C68">
        <w:rPr>
          <w:rFonts w:ascii="Times New Roman" w:hAnsi="Times New Roman"/>
          <w:sz w:val="28"/>
          <w:szCs w:val="28"/>
        </w:rPr>
        <w:t xml:space="preserve">                            4) Восточный вал</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9</w:t>
      </w:r>
      <w:proofErr w:type="gramEnd"/>
      <w:r w:rsidRPr="001D5C68">
        <w:rPr>
          <w:rFonts w:ascii="Times New Roman" w:hAnsi="Times New Roman"/>
          <w:sz w:val="28"/>
          <w:szCs w:val="28"/>
        </w:rPr>
        <w:t xml:space="preserve">. Какой группой армий в </w:t>
      </w:r>
      <w:smartTag w:uri="urn:schemas-microsoft-com:office:smarttags" w:element="metricconverter">
        <w:smartTagPr>
          <w:attr w:name="ProductID" w:val="1941 г"/>
        </w:smartTagPr>
        <w:r w:rsidRPr="001D5C68">
          <w:rPr>
            <w:rFonts w:ascii="Times New Roman" w:hAnsi="Times New Roman"/>
            <w:sz w:val="28"/>
            <w:szCs w:val="28"/>
          </w:rPr>
          <w:t>1941 г</w:t>
        </w:r>
      </w:smartTag>
      <w:r w:rsidRPr="001D5C68">
        <w:rPr>
          <w:rFonts w:ascii="Times New Roman" w:hAnsi="Times New Roman"/>
          <w:sz w:val="28"/>
          <w:szCs w:val="28"/>
        </w:rPr>
        <w:t>. командовал фельдмаршал Ф. фон Бок?</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1) «Север»                2) «Центр»               3) «Юг»             4) «Кавказ»</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А10. Сталинградская битва происходила:</w:t>
      </w:r>
    </w:p>
    <w:p w:rsidR="001D5C68" w:rsidRPr="001D5C68" w:rsidRDefault="001D5C68" w:rsidP="00E9323B">
      <w:pPr>
        <w:numPr>
          <w:ilvl w:val="0"/>
          <w:numId w:val="30"/>
        </w:numPr>
        <w:spacing w:line="360" w:lineRule="auto"/>
        <w:rPr>
          <w:rFonts w:ascii="Times New Roman" w:hAnsi="Times New Roman"/>
          <w:sz w:val="28"/>
          <w:szCs w:val="28"/>
        </w:rPr>
      </w:pPr>
      <w:r w:rsidRPr="001D5C68">
        <w:rPr>
          <w:rFonts w:ascii="Times New Roman" w:hAnsi="Times New Roman"/>
          <w:sz w:val="28"/>
          <w:szCs w:val="28"/>
        </w:rPr>
        <w:lastRenderedPageBreak/>
        <w:t xml:space="preserve">17 июля 1942 – 2 февраля </w:t>
      </w:r>
      <w:smartTag w:uri="urn:schemas-microsoft-com:office:smarttags" w:element="metricconverter">
        <w:smartTagPr>
          <w:attr w:name="ProductID" w:val="1943 г"/>
        </w:smartTagPr>
        <w:r w:rsidRPr="001D5C68">
          <w:rPr>
            <w:rFonts w:ascii="Times New Roman" w:hAnsi="Times New Roman"/>
            <w:sz w:val="28"/>
            <w:szCs w:val="28"/>
          </w:rPr>
          <w:t>1943 г</w:t>
        </w:r>
      </w:smartTag>
      <w:r w:rsidRPr="001D5C68">
        <w:rPr>
          <w:rFonts w:ascii="Times New Roman" w:hAnsi="Times New Roman"/>
          <w:sz w:val="28"/>
          <w:szCs w:val="28"/>
        </w:rPr>
        <w:t>.</w:t>
      </w:r>
    </w:p>
    <w:p w:rsidR="001D5C68" w:rsidRPr="001D5C68" w:rsidRDefault="001D5C68" w:rsidP="00E9323B">
      <w:pPr>
        <w:numPr>
          <w:ilvl w:val="0"/>
          <w:numId w:val="30"/>
        </w:numPr>
        <w:spacing w:line="360" w:lineRule="auto"/>
        <w:rPr>
          <w:rFonts w:ascii="Times New Roman" w:hAnsi="Times New Roman"/>
          <w:sz w:val="28"/>
          <w:szCs w:val="28"/>
        </w:rPr>
      </w:pPr>
      <w:r w:rsidRPr="001D5C68">
        <w:rPr>
          <w:rFonts w:ascii="Times New Roman" w:hAnsi="Times New Roman"/>
          <w:sz w:val="28"/>
          <w:szCs w:val="28"/>
        </w:rPr>
        <w:t xml:space="preserve">5 июля – 23 августа </w:t>
      </w:r>
      <w:smartTag w:uri="urn:schemas-microsoft-com:office:smarttags" w:element="metricconverter">
        <w:smartTagPr>
          <w:attr w:name="ProductID" w:val="1943 г"/>
        </w:smartTagPr>
        <w:r w:rsidRPr="001D5C68">
          <w:rPr>
            <w:rFonts w:ascii="Times New Roman" w:hAnsi="Times New Roman"/>
            <w:sz w:val="28"/>
            <w:szCs w:val="28"/>
          </w:rPr>
          <w:t>1943 г</w:t>
        </w:r>
      </w:smartTag>
      <w:r w:rsidRPr="001D5C68">
        <w:rPr>
          <w:rFonts w:ascii="Times New Roman" w:hAnsi="Times New Roman"/>
          <w:sz w:val="28"/>
          <w:szCs w:val="28"/>
        </w:rPr>
        <w:t>.</w:t>
      </w:r>
    </w:p>
    <w:p w:rsidR="001D5C68" w:rsidRPr="001D5C68" w:rsidRDefault="001D5C68" w:rsidP="00E9323B">
      <w:pPr>
        <w:numPr>
          <w:ilvl w:val="0"/>
          <w:numId w:val="30"/>
        </w:numPr>
        <w:spacing w:line="360" w:lineRule="auto"/>
        <w:rPr>
          <w:rFonts w:ascii="Times New Roman" w:hAnsi="Times New Roman"/>
          <w:sz w:val="28"/>
          <w:szCs w:val="28"/>
        </w:rPr>
      </w:pPr>
      <w:r w:rsidRPr="001D5C68">
        <w:rPr>
          <w:rFonts w:ascii="Times New Roman" w:hAnsi="Times New Roman"/>
          <w:sz w:val="28"/>
          <w:szCs w:val="28"/>
        </w:rPr>
        <w:t xml:space="preserve">23 августа – 11 сентября </w:t>
      </w:r>
      <w:smartTag w:uri="urn:schemas-microsoft-com:office:smarttags" w:element="metricconverter">
        <w:smartTagPr>
          <w:attr w:name="ProductID" w:val="1943 г"/>
        </w:smartTagPr>
        <w:r w:rsidRPr="001D5C68">
          <w:rPr>
            <w:rFonts w:ascii="Times New Roman" w:hAnsi="Times New Roman"/>
            <w:sz w:val="28"/>
            <w:szCs w:val="28"/>
          </w:rPr>
          <w:t>1943 г</w:t>
        </w:r>
      </w:smartTag>
      <w:r w:rsidRPr="001D5C68">
        <w:rPr>
          <w:rFonts w:ascii="Times New Roman" w:hAnsi="Times New Roman"/>
          <w:sz w:val="28"/>
          <w:szCs w:val="28"/>
        </w:rPr>
        <w:t>.</w:t>
      </w:r>
    </w:p>
    <w:p w:rsidR="001D5C68" w:rsidRPr="001D5C68" w:rsidRDefault="001D5C68" w:rsidP="00E9323B">
      <w:pPr>
        <w:numPr>
          <w:ilvl w:val="0"/>
          <w:numId w:val="30"/>
        </w:numPr>
        <w:spacing w:line="360" w:lineRule="auto"/>
        <w:rPr>
          <w:rFonts w:ascii="Times New Roman" w:hAnsi="Times New Roman"/>
          <w:sz w:val="28"/>
          <w:szCs w:val="28"/>
        </w:rPr>
      </w:pPr>
      <w:r w:rsidRPr="001D5C68">
        <w:rPr>
          <w:rFonts w:ascii="Times New Roman" w:hAnsi="Times New Roman"/>
          <w:sz w:val="28"/>
          <w:szCs w:val="28"/>
        </w:rPr>
        <w:t xml:space="preserve">1 июня – 4 августа </w:t>
      </w:r>
      <w:smartTag w:uri="urn:schemas-microsoft-com:office:smarttags" w:element="metricconverter">
        <w:smartTagPr>
          <w:attr w:name="ProductID" w:val="1944 г"/>
        </w:smartTagPr>
        <w:r w:rsidRPr="001D5C68">
          <w:rPr>
            <w:rFonts w:ascii="Times New Roman" w:hAnsi="Times New Roman"/>
            <w:sz w:val="28"/>
            <w:szCs w:val="28"/>
          </w:rPr>
          <w:t>1944 г</w:t>
        </w:r>
      </w:smartTag>
      <w:r w:rsidRPr="001D5C68">
        <w:rPr>
          <w:rFonts w:ascii="Times New Roman" w:hAnsi="Times New Roman"/>
          <w:sz w:val="28"/>
          <w:szCs w:val="28"/>
        </w:rPr>
        <w:t>.</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А11. Наиболее крупным партизанским командиром в годы войны был:</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 xml:space="preserve">1) С. Ковпак               2) Л. </w:t>
      </w:r>
      <w:proofErr w:type="spellStart"/>
      <w:r w:rsidRPr="001D5C68">
        <w:rPr>
          <w:rFonts w:ascii="Times New Roman" w:hAnsi="Times New Roman"/>
          <w:sz w:val="28"/>
          <w:szCs w:val="28"/>
        </w:rPr>
        <w:t>Доватор</w:t>
      </w:r>
      <w:proofErr w:type="spellEnd"/>
      <w:r w:rsidRPr="001D5C68">
        <w:rPr>
          <w:rFonts w:ascii="Times New Roman" w:hAnsi="Times New Roman"/>
          <w:sz w:val="28"/>
          <w:szCs w:val="28"/>
        </w:rPr>
        <w:t xml:space="preserve">             3) И. Конев         4) Б. Шапошников</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А12. Какая конференция союзников по антигитлеровской коалиции сост</w:t>
      </w:r>
      <w:r w:rsidRPr="001D5C68">
        <w:rPr>
          <w:rFonts w:ascii="Times New Roman" w:hAnsi="Times New Roman"/>
          <w:sz w:val="28"/>
          <w:szCs w:val="28"/>
        </w:rPr>
        <w:t>о</w:t>
      </w:r>
      <w:r w:rsidRPr="001D5C68">
        <w:rPr>
          <w:rFonts w:ascii="Times New Roman" w:hAnsi="Times New Roman"/>
          <w:sz w:val="28"/>
          <w:szCs w:val="28"/>
        </w:rPr>
        <w:t xml:space="preserve">ялась в феврале </w:t>
      </w:r>
      <w:smartTag w:uri="urn:schemas-microsoft-com:office:smarttags" w:element="metricconverter">
        <w:smartTagPr>
          <w:attr w:name="ProductID" w:val="1945 г"/>
        </w:smartTagPr>
        <w:r w:rsidRPr="001D5C68">
          <w:rPr>
            <w:rFonts w:ascii="Times New Roman" w:hAnsi="Times New Roman"/>
            <w:sz w:val="28"/>
            <w:szCs w:val="28"/>
          </w:rPr>
          <w:t>1945 г</w:t>
        </w:r>
      </w:smartTag>
      <w:r w:rsidRPr="001D5C68">
        <w:rPr>
          <w:rFonts w:ascii="Times New Roman" w:hAnsi="Times New Roman"/>
          <w:sz w:val="28"/>
          <w:szCs w:val="28"/>
        </w:rPr>
        <w:t>.?</w:t>
      </w:r>
    </w:p>
    <w:p w:rsidR="001D5C68" w:rsidRPr="001D5C68" w:rsidRDefault="001D5C68" w:rsidP="001D5C68">
      <w:pPr>
        <w:spacing w:line="360" w:lineRule="auto"/>
        <w:rPr>
          <w:rFonts w:ascii="Times New Roman" w:hAnsi="Times New Roman"/>
          <w:sz w:val="28"/>
          <w:szCs w:val="28"/>
        </w:rPr>
      </w:pPr>
      <w:r>
        <w:rPr>
          <w:rFonts w:ascii="Times New Roman" w:hAnsi="Times New Roman"/>
          <w:sz w:val="28"/>
          <w:szCs w:val="28"/>
        </w:rPr>
        <w:t xml:space="preserve">1) Московская       </w:t>
      </w:r>
      <w:r w:rsidRPr="001D5C68">
        <w:rPr>
          <w:rFonts w:ascii="Times New Roman" w:hAnsi="Times New Roman"/>
          <w:sz w:val="28"/>
          <w:szCs w:val="28"/>
        </w:rPr>
        <w:t xml:space="preserve"> 2) Потсдамская             3) Ялтинская            4) Тегеранская</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 xml:space="preserve">А13. Какая операция советских войск длилась с 16 апреля по 2 мая </w:t>
      </w:r>
      <w:smartTag w:uri="urn:schemas-microsoft-com:office:smarttags" w:element="metricconverter">
        <w:smartTagPr>
          <w:attr w:name="ProductID" w:val="1945 г"/>
        </w:smartTagPr>
        <w:r w:rsidRPr="001D5C68">
          <w:rPr>
            <w:rFonts w:ascii="Times New Roman" w:hAnsi="Times New Roman"/>
            <w:sz w:val="28"/>
            <w:szCs w:val="28"/>
          </w:rPr>
          <w:t>1945 г</w:t>
        </w:r>
      </w:smartTag>
      <w:r w:rsidRPr="001D5C68">
        <w:rPr>
          <w:rFonts w:ascii="Times New Roman" w:hAnsi="Times New Roman"/>
          <w:sz w:val="28"/>
          <w:szCs w:val="28"/>
        </w:rPr>
        <w:t>.?</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 xml:space="preserve">1) Берлинская        2) </w:t>
      </w:r>
      <w:proofErr w:type="gramStart"/>
      <w:r w:rsidRPr="001D5C68">
        <w:rPr>
          <w:rFonts w:ascii="Times New Roman" w:hAnsi="Times New Roman"/>
          <w:sz w:val="28"/>
          <w:szCs w:val="28"/>
        </w:rPr>
        <w:t>Висло-</w:t>
      </w:r>
      <w:proofErr w:type="spellStart"/>
      <w:r w:rsidRPr="001D5C68">
        <w:rPr>
          <w:rFonts w:ascii="Times New Roman" w:hAnsi="Times New Roman"/>
          <w:sz w:val="28"/>
          <w:szCs w:val="28"/>
        </w:rPr>
        <w:t>Одерская</w:t>
      </w:r>
      <w:proofErr w:type="spellEnd"/>
      <w:proofErr w:type="gramEnd"/>
      <w:r w:rsidRPr="001D5C68">
        <w:rPr>
          <w:rFonts w:ascii="Times New Roman" w:hAnsi="Times New Roman"/>
          <w:sz w:val="28"/>
          <w:szCs w:val="28"/>
        </w:rPr>
        <w:t xml:space="preserve">      3) Ясско-Кишинёвская      4) Крымская</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А14. Что такое «ленд-лиз»?</w:t>
      </w:r>
    </w:p>
    <w:p w:rsidR="001D5C68" w:rsidRPr="001D5C68" w:rsidRDefault="001D5C68" w:rsidP="00E9323B">
      <w:pPr>
        <w:numPr>
          <w:ilvl w:val="0"/>
          <w:numId w:val="35"/>
        </w:numPr>
        <w:spacing w:line="360" w:lineRule="auto"/>
        <w:rPr>
          <w:rFonts w:ascii="Times New Roman" w:hAnsi="Times New Roman"/>
          <w:sz w:val="28"/>
          <w:szCs w:val="28"/>
        </w:rPr>
      </w:pPr>
      <w:r w:rsidRPr="001D5C68">
        <w:rPr>
          <w:rFonts w:ascii="Times New Roman" w:hAnsi="Times New Roman"/>
          <w:sz w:val="28"/>
          <w:szCs w:val="28"/>
        </w:rPr>
        <w:t xml:space="preserve">ответный удар США по Японии в отместку за </w:t>
      </w:r>
      <w:proofErr w:type="spellStart"/>
      <w:r w:rsidRPr="001D5C68">
        <w:rPr>
          <w:rFonts w:ascii="Times New Roman" w:hAnsi="Times New Roman"/>
          <w:sz w:val="28"/>
          <w:szCs w:val="28"/>
        </w:rPr>
        <w:t>Пёрл-Харбор</w:t>
      </w:r>
      <w:proofErr w:type="spellEnd"/>
    </w:p>
    <w:p w:rsidR="001D5C68" w:rsidRPr="001D5C68" w:rsidRDefault="001D5C68" w:rsidP="00E9323B">
      <w:pPr>
        <w:numPr>
          <w:ilvl w:val="0"/>
          <w:numId w:val="35"/>
        </w:numPr>
        <w:spacing w:line="360" w:lineRule="auto"/>
        <w:rPr>
          <w:rFonts w:ascii="Times New Roman" w:hAnsi="Times New Roman"/>
          <w:sz w:val="28"/>
          <w:szCs w:val="28"/>
        </w:rPr>
      </w:pPr>
      <w:r w:rsidRPr="001D5C68">
        <w:rPr>
          <w:rFonts w:ascii="Times New Roman" w:hAnsi="Times New Roman"/>
          <w:sz w:val="28"/>
          <w:szCs w:val="28"/>
        </w:rPr>
        <w:t>программа помощи союзников Советскому Союзу</w:t>
      </w:r>
    </w:p>
    <w:p w:rsidR="001D5C68" w:rsidRPr="001D5C68" w:rsidRDefault="001D5C68" w:rsidP="00E9323B">
      <w:pPr>
        <w:numPr>
          <w:ilvl w:val="0"/>
          <w:numId w:val="35"/>
        </w:numPr>
        <w:spacing w:line="360" w:lineRule="auto"/>
        <w:rPr>
          <w:rFonts w:ascii="Times New Roman" w:hAnsi="Times New Roman"/>
          <w:sz w:val="28"/>
          <w:szCs w:val="28"/>
        </w:rPr>
      </w:pPr>
      <w:r w:rsidRPr="001D5C68">
        <w:rPr>
          <w:rFonts w:ascii="Times New Roman" w:hAnsi="Times New Roman"/>
          <w:sz w:val="28"/>
          <w:szCs w:val="28"/>
        </w:rPr>
        <w:t>участие советских войск в боевых действиях в Нормандии</w:t>
      </w:r>
    </w:p>
    <w:p w:rsidR="001D5C68" w:rsidRPr="001D5C68" w:rsidRDefault="001D5C68" w:rsidP="00E9323B">
      <w:pPr>
        <w:numPr>
          <w:ilvl w:val="0"/>
          <w:numId w:val="35"/>
        </w:numPr>
        <w:spacing w:line="360" w:lineRule="auto"/>
        <w:rPr>
          <w:rFonts w:ascii="Times New Roman" w:hAnsi="Times New Roman"/>
          <w:sz w:val="28"/>
          <w:szCs w:val="28"/>
        </w:rPr>
      </w:pPr>
      <w:r w:rsidRPr="001D5C68">
        <w:rPr>
          <w:rFonts w:ascii="Times New Roman" w:hAnsi="Times New Roman"/>
          <w:sz w:val="28"/>
          <w:szCs w:val="28"/>
        </w:rPr>
        <w:t xml:space="preserve">отказ союзников открыть второй фронт в Европе в </w:t>
      </w:r>
      <w:smartTag w:uri="urn:schemas-microsoft-com:office:smarttags" w:element="metricconverter">
        <w:smartTagPr>
          <w:attr w:name="ProductID" w:val="1943 г"/>
        </w:smartTagPr>
        <w:r w:rsidRPr="001D5C68">
          <w:rPr>
            <w:rFonts w:ascii="Times New Roman" w:hAnsi="Times New Roman"/>
            <w:sz w:val="28"/>
            <w:szCs w:val="28"/>
          </w:rPr>
          <w:t>1943 г</w:t>
        </w:r>
      </w:smartTag>
      <w:r w:rsidRPr="001D5C68">
        <w:rPr>
          <w:rFonts w:ascii="Times New Roman" w:hAnsi="Times New Roman"/>
          <w:sz w:val="28"/>
          <w:szCs w:val="28"/>
        </w:rPr>
        <w:t>.</w:t>
      </w:r>
    </w:p>
    <w:p w:rsidR="001D5C68" w:rsidRPr="001D5C68" w:rsidRDefault="001D5C68" w:rsidP="001D5C68">
      <w:pPr>
        <w:spacing w:line="360" w:lineRule="auto"/>
        <w:rPr>
          <w:rFonts w:ascii="Times New Roman" w:hAnsi="Times New Roman"/>
          <w:sz w:val="28"/>
          <w:szCs w:val="28"/>
        </w:rPr>
      </w:pPr>
      <w:r w:rsidRPr="001D5C68">
        <w:rPr>
          <w:rFonts w:ascii="Times New Roman" w:hAnsi="Times New Roman"/>
          <w:sz w:val="28"/>
          <w:szCs w:val="28"/>
        </w:rPr>
        <w:t>А15. Великая Отечественная война закончилась:</w:t>
      </w:r>
    </w:p>
    <w:p w:rsidR="001D5C68" w:rsidRPr="001D5C68" w:rsidRDefault="001D5C68" w:rsidP="00E9323B">
      <w:pPr>
        <w:numPr>
          <w:ilvl w:val="0"/>
          <w:numId w:val="29"/>
        </w:numPr>
        <w:spacing w:line="360" w:lineRule="auto"/>
        <w:rPr>
          <w:rFonts w:ascii="Times New Roman" w:hAnsi="Times New Roman"/>
          <w:sz w:val="28"/>
          <w:szCs w:val="28"/>
        </w:rPr>
      </w:pPr>
      <w:r w:rsidRPr="001D5C68">
        <w:rPr>
          <w:rFonts w:ascii="Times New Roman" w:hAnsi="Times New Roman"/>
          <w:sz w:val="28"/>
          <w:szCs w:val="28"/>
        </w:rPr>
        <w:t xml:space="preserve">8 мая </w:t>
      </w:r>
      <w:smartTag w:uri="urn:schemas-microsoft-com:office:smarttags" w:element="metricconverter">
        <w:smartTagPr>
          <w:attr w:name="ProductID" w:val="1945 г"/>
        </w:smartTagPr>
        <w:r w:rsidRPr="001D5C68">
          <w:rPr>
            <w:rFonts w:ascii="Times New Roman" w:hAnsi="Times New Roman"/>
            <w:sz w:val="28"/>
            <w:szCs w:val="28"/>
          </w:rPr>
          <w:t>1945 г</w:t>
        </w:r>
      </w:smartTag>
      <w:r w:rsidRPr="001D5C68">
        <w:rPr>
          <w:rFonts w:ascii="Times New Roman" w:hAnsi="Times New Roman"/>
          <w:sz w:val="28"/>
          <w:szCs w:val="28"/>
        </w:rPr>
        <w:t xml:space="preserve">.                                 3) 8 августа </w:t>
      </w:r>
      <w:smartTag w:uri="urn:schemas-microsoft-com:office:smarttags" w:element="metricconverter">
        <w:smartTagPr>
          <w:attr w:name="ProductID" w:val="1945 г"/>
        </w:smartTagPr>
        <w:r w:rsidRPr="001D5C68">
          <w:rPr>
            <w:rFonts w:ascii="Times New Roman" w:hAnsi="Times New Roman"/>
            <w:sz w:val="28"/>
            <w:szCs w:val="28"/>
          </w:rPr>
          <w:t>1945 г</w:t>
        </w:r>
      </w:smartTag>
      <w:r w:rsidRPr="001D5C68">
        <w:rPr>
          <w:rFonts w:ascii="Times New Roman" w:hAnsi="Times New Roman"/>
          <w:sz w:val="28"/>
          <w:szCs w:val="28"/>
        </w:rPr>
        <w:t>.</w:t>
      </w:r>
    </w:p>
    <w:p w:rsidR="001D5C68" w:rsidRPr="001D5C68" w:rsidRDefault="001D5C68" w:rsidP="00E9323B">
      <w:pPr>
        <w:numPr>
          <w:ilvl w:val="0"/>
          <w:numId w:val="29"/>
        </w:numPr>
        <w:spacing w:line="360" w:lineRule="auto"/>
        <w:rPr>
          <w:rFonts w:ascii="Times New Roman" w:hAnsi="Times New Roman"/>
          <w:sz w:val="28"/>
          <w:szCs w:val="28"/>
        </w:rPr>
      </w:pPr>
      <w:r w:rsidRPr="001D5C68">
        <w:rPr>
          <w:rFonts w:ascii="Times New Roman" w:hAnsi="Times New Roman"/>
          <w:sz w:val="28"/>
          <w:szCs w:val="28"/>
        </w:rPr>
        <w:t xml:space="preserve">9 мая </w:t>
      </w:r>
      <w:smartTag w:uri="urn:schemas-microsoft-com:office:smarttags" w:element="metricconverter">
        <w:smartTagPr>
          <w:attr w:name="ProductID" w:val="1945 г"/>
        </w:smartTagPr>
        <w:r w:rsidRPr="001D5C68">
          <w:rPr>
            <w:rFonts w:ascii="Times New Roman" w:hAnsi="Times New Roman"/>
            <w:sz w:val="28"/>
            <w:szCs w:val="28"/>
          </w:rPr>
          <w:t>1945 г</w:t>
        </w:r>
      </w:smartTag>
      <w:r w:rsidRPr="001D5C68">
        <w:rPr>
          <w:rFonts w:ascii="Times New Roman" w:hAnsi="Times New Roman"/>
          <w:sz w:val="28"/>
          <w:szCs w:val="28"/>
        </w:rPr>
        <w:t xml:space="preserve">.                                 4) 2 сентября </w:t>
      </w:r>
      <w:smartTag w:uri="urn:schemas-microsoft-com:office:smarttags" w:element="metricconverter">
        <w:smartTagPr>
          <w:attr w:name="ProductID" w:val="1945 г"/>
        </w:smartTagPr>
        <w:r w:rsidRPr="001D5C68">
          <w:rPr>
            <w:rFonts w:ascii="Times New Roman" w:hAnsi="Times New Roman"/>
            <w:sz w:val="28"/>
            <w:szCs w:val="28"/>
          </w:rPr>
          <w:t>1945 г</w:t>
        </w:r>
      </w:smartTag>
      <w:r w:rsidRPr="001D5C68">
        <w:rPr>
          <w:rFonts w:ascii="Times New Roman" w:hAnsi="Times New Roman"/>
          <w:sz w:val="28"/>
          <w:szCs w:val="28"/>
        </w:rPr>
        <w:t>.</w:t>
      </w:r>
    </w:p>
    <w:p w:rsidR="001D5C68" w:rsidRPr="001D5C68" w:rsidRDefault="001D5C68" w:rsidP="001D5C68">
      <w:pPr>
        <w:spacing w:line="360" w:lineRule="auto"/>
        <w:ind w:left="360"/>
        <w:jc w:val="center"/>
        <w:rPr>
          <w:rFonts w:ascii="Times New Roman" w:hAnsi="Times New Roman"/>
          <w:i/>
          <w:sz w:val="28"/>
          <w:szCs w:val="28"/>
        </w:rPr>
      </w:pPr>
      <w:r w:rsidRPr="001D5C68">
        <w:rPr>
          <w:rFonts w:ascii="Times New Roman" w:hAnsi="Times New Roman"/>
          <w:i/>
          <w:sz w:val="28"/>
          <w:szCs w:val="28"/>
        </w:rPr>
        <w:t>Часть</w:t>
      </w:r>
      <w:proofErr w:type="gramStart"/>
      <w:r w:rsidRPr="001D5C68">
        <w:rPr>
          <w:rFonts w:ascii="Times New Roman" w:hAnsi="Times New Roman"/>
          <w:i/>
          <w:sz w:val="28"/>
          <w:szCs w:val="28"/>
        </w:rPr>
        <w:t xml:space="preserve"> В</w:t>
      </w:r>
      <w:proofErr w:type="gramEnd"/>
    </w:p>
    <w:p w:rsidR="001D5C68" w:rsidRPr="001D5C68" w:rsidRDefault="001D5C68" w:rsidP="001D5C68">
      <w:pPr>
        <w:spacing w:line="360" w:lineRule="auto"/>
        <w:ind w:left="360"/>
        <w:rPr>
          <w:rFonts w:ascii="Times New Roman" w:hAnsi="Times New Roman"/>
          <w:sz w:val="28"/>
          <w:szCs w:val="28"/>
        </w:rPr>
      </w:pPr>
      <w:r w:rsidRPr="001D5C68">
        <w:rPr>
          <w:rFonts w:ascii="Times New Roman" w:hAnsi="Times New Roman"/>
          <w:sz w:val="28"/>
          <w:szCs w:val="28"/>
        </w:rPr>
        <w:t>В</w:t>
      </w:r>
      <w:proofErr w:type="gramStart"/>
      <w:r w:rsidRPr="001D5C68">
        <w:rPr>
          <w:rFonts w:ascii="Times New Roman" w:hAnsi="Times New Roman"/>
          <w:sz w:val="28"/>
          <w:szCs w:val="28"/>
        </w:rPr>
        <w:t>1</w:t>
      </w:r>
      <w:proofErr w:type="gramEnd"/>
      <w:r w:rsidRPr="001D5C68">
        <w:rPr>
          <w:rFonts w:ascii="Times New Roman" w:hAnsi="Times New Roman"/>
          <w:sz w:val="28"/>
          <w:szCs w:val="28"/>
        </w:rPr>
        <w:t>. Из какого документа взят данный ниже отрывок?</w:t>
      </w:r>
    </w:p>
    <w:p w:rsidR="001D5C68" w:rsidRDefault="001D5C68" w:rsidP="001D5C68">
      <w:pPr>
        <w:spacing w:line="360" w:lineRule="auto"/>
        <w:ind w:left="360"/>
        <w:jc w:val="both"/>
        <w:rPr>
          <w:rFonts w:ascii="Times New Roman" w:hAnsi="Times New Roman"/>
          <w:sz w:val="28"/>
          <w:szCs w:val="28"/>
        </w:rPr>
      </w:pPr>
      <w:r w:rsidRPr="001D5C68">
        <w:rPr>
          <w:rFonts w:ascii="Times New Roman" w:hAnsi="Times New Roman"/>
          <w:sz w:val="28"/>
          <w:szCs w:val="28"/>
        </w:rPr>
        <w:t>Отступать дальше – значит загубить себя и загубить вместе с тем нашу Р</w:t>
      </w:r>
      <w:r w:rsidRPr="001D5C68">
        <w:rPr>
          <w:rFonts w:ascii="Times New Roman" w:hAnsi="Times New Roman"/>
          <w:sz w:val="28"/>
          <w:szCs w:val="28"/>
        </w:rPr>
        <w:t>о</w:t>
      </w:r>
      <w:r w:rsidRPr="001D5C68">
        <w:rPr>
          <w:rFonts w:ascii="Times New Roman" w:hAnsi="Times New Roman"/>
          <w:sz w:val="28"/>
          <w:szCs w:val="28"/>
        </w:rPr>
        <w:t>дину. Каждый новый клочок оставленной нами территории будет всемерно усиливать врага и всемерно ослаблять нашу оборону, нашу Родину…</w:t>
      </w:r>
      <w:r>
        <w:rPr>
          <w:rFonts w:ascii="Times New Roman" w:hAnsi="Times New Roman"/>
          <w:sz w:val="28"/>
          <w:szCs w:val="28"/>
        </w:rPr>
        <w:t xml:space="preserve"> </w:t>
      </w:r>
    </w:p>
    <w:p w:rsidR="001D5C68" w:rsidRPr="001D5C68" w:rsidRDefault="001D5C68" w:rsidP="001D5C68">
      <w:pPr>
        <w:spacing w:line="360" w:lineRule="auto"/>
        <w:ind w:left="360"/>
        <w:jc w:val="both"/>
        <w:rPr>
          <w:rFonts w:ascii="Times New Roman" w:hAnsi="Times New Roman"/>
          <w:sz w:val="28"/>
          <w:szCs w:val="28"/>
        </w:rPr>
      </w:pPr>
      <w:r w:rsidRPr="001D5C68">
        <w:rPr>
          <w:rFonts w:ascii="Times New Roman" w:hAnsi="Times New Roman"/>
          <w:sz w:val="28"/>
          <w:szCs w:val="28"/>
        </w:rPr>
        <w:t>Ни шагу назад! Таким теперь должен быть наш главный призыв…</w:t>
      </w:r>
    </w:p>
    <w:p w:rsidR="001D5C68" w:rsidRPr="001D5C68" w:rsidRDefault="001D5C68" w:rsidP="001D5C68">
      <w:pPr>
        <w:spacing w:line="360" w:lineRule="auto"/>
        <w:ind w:left="360"/>
        <w:jc w:val="both"/>
        <w:rPr>
          <w:rFonts w:ascii="Times New Roman" w:hAnsi="Times New Roman"/>
          <w:sz w:val="28"/>
          <w:szCs w:val="28"/>
        </w:rPr>
      </w:pPr>
      <w:r w:rsidRPr="001D5C68">
        <w:rPr>
          <w:rFonts w:ascii="Times New Roman" w:hAnsi="Times New Roman"/>
          <w:sz w:val="28"/>
          <w:szCs w:val="28"/>
        </w:rPr>
        <w:t>В</w:t>
      </w:r>
      <w:proofErr w:type="gramStart"/>
      <w:r w:rsidRPr="001D5C68">
        <w:rPr>
          <w:rFonts w:ascii="Times New Roman" w:hAnsi="Times New Roman"/>
          <w:sz w:val="28"/>
          <w:szCs w:val="28"/>
        </w:rPr>
        <w:t>2</w:t>
      </w:r>
      <w:proofErr w:type="gramEnd"/>
      <w:r w:rsidRPr="001D5C68">
        <w:rPr>
          <w:rFonts w:ascii="Times New Roman" w:hAnsi="Times New Roman"/>
          <w:sz w:val="28"/>
          <w:szCs w:val="28"/>
        </w:rPr>
        <w:t>. Укажите название танка, о котором идёт речь:</w:t>
      </w:r>
    </w:p>
    <w:p w:rsidR="001D5C68" w:rsidRPr="001D5C68" w:rsidRDefault="001D5C68" w:rsidP="001D5C68">
      <w:pPr>
        <w:spacing w:line="360" w:lineRule="auto"/>
        <w:ind w:left="360"/>
        <w:jc w:val="both"/>
        <w:rPr>
          <w:rFonts w:ascii="Times New Roman" w:hAnsi="Times New Roman"/>
          <w:sz w:val="28"/>
          <w:szCs w:val="28"/>
        </w:rPr>
      </w:pPr>
      <w:r w:rsidRPr="001D5C68">
        <w:rPr>
          <w:rFonts w:ascii="Times New Roman" w:hAnsi="Times New Roman"/>
          <w:sz w:val="28"/>
          <w:szCs w:val="28"/>
        </w:rPr>
        <w:t>Напряжённо и продуктивно работали советские учёные и конструкторы, с</w:t>
      </w:r>
      <w:r w:rsidRPr="001D5C68">
        <w:rPr>
          <w:rFonts w:ascii="Times New Roman" w:hAnsi="Times New Roman"/>
          <w:sz w:val="28"/>
          <w:szCs w:val="28"/>
        </w:rPr>
        <w:t>о</w:t>
      </w:r>
      <w:r w:rsidRPr="001D5C68">
        <w:rPr>
          <w:rFonts w:ascii="Times New Roman" w:hAnsi="Times New Roman"/>
          <w:sz w:val="28"/>
          <w:szCs w:val="28"/>
        </w:rPr>
        <w:t xml:space="preserve">здавая новые образцы боевой техники и вооружения, превосходящие в </w:t>
      </w:r>
      <w:r w:rsidRPr="001D5C68">
        <w:rPr>
          <w:rFonts w:ascii="Times New Roman" w:hAnsi="Times New Roman"/>
          <w:sz w:val="28"/>
          <w:szCs w:val="28"/>
        </w:rPr>
        <w:lastRenderedPageBreak/>
        <w:t>ряде случаев зарубежные. Такими были танк  ____________ - лучший танк Вт</w:t>
      </w:r>
      <w:r w:rsidRPr="001D5C68">
        <w:rPr>
          <w:rFonts w:ascii="Times New Roman" w:hAnsi="Times New Roman"/>
          <w:sz w:val="28"/>
          <w:szCs w:val="28"/>
        </w:rPr>
        <w:t>о</w:t>
      </w:r>
      <w:r w:rsidRPr="001D5C68">
        <w:rPr>
          <w:rFonts w:ascii="Times New Roman" w:hAnsi="Times New Roman"/>
          <w:sz w:val="28"/>
          <w:szCs w:val="28"/>
        </w:rPr>
        <w:t>рой мировой войны, штурмовик Ил-2….</w:t>
      </w:r>
    </w:p>
    <w:p w:rsidR="001D5C68" w:rsidRPr="001D5C68" w:rsidRDefault="001D5C68" w:rsidP="001D5C68">
      <w:pPr>
        <w:spacing w:line="360" w:lineRule="auto"/>
        <w:ind w:left="360"/>
        <w:jc w:val="center"/>
        <w:rPr>
          <w:rFonts w:ascii="Times New Roman" w:hAnsi="Times New Roman"/>
          <w:i/>
          <w:sz w:val="28"/>
          <w:szCs w:val="28"/>
        </w:rPr>
      </w:pPr>
      <w:r w:rsidRPr="001D5C68">
        <w:rPr>
          <w:rFonts w:ascii="Times New Roman" w:hAnsi="Times New Roman"/>
          <w:i/>
          <w:sz w:val="28"/>
          <w:szCs w:val="28"/>
        </w:rPr>
        <w:t>Часть</w:t>
      </w:r>
      <w:proofErr w:type="gramStart"/>
      <w:r w:rsidRPr="001D5C68">
        <w:rPr>
          <w:rFonts w:ascii="Times New Roman" w:hAnsi="Times New Roman"/>
          <w:i/>
          <w:sz w:val="28"/>
          <w:szCs w:val="28"/>
        </w:rPr>
        <w:t xml:space="preserve"> С</w:t>
      </w:r>
      <w:proofErr w:type="gramEnd"/>
    </w:p>
    <w:p w:rsidR="001D5C68" w:rsidRPr="001D5C68" w:rsidRDefault="001D5C68" w:rsidP="001D5C68">
      <w:pPr>
        <w:spacing w:line="360" w:lineRule="auto"/>
        <w:ind w:left="360"/>
        <w:rPr>
          <w:rFonts w:ascii="Times New Roman" w:hAnsi="Times New Roman"/>
          <w:sz w:val="28"/>
          <w:szCs w:val="28"/>
        </w:rPr>
      </w:pPr>
      <w:r w:rsidRPr="001D5C68">
        <w:rPr>
          <w:rFonts w:ascii="Times New Roman" w:hAnsi="Times New Roman"/>
          <w:sz w:val="28"/>
          <w:szCs w:val="28"/>
        </w:rPr>
        <w:t>Назовите причины поражений Красной Армии первые дни Великой Отеч</w:t>
      </w:r>
      <w:r w:rsidRPr="001D5C68">
        <w:rPr>
          <w:rFonts w:ascii="Times New Roman" w:hAnsi="Times New Roman"/>
          <w:sz w:val="28"/>
          <w:szCs w:val="28"/>
        </w:rPr>
        <w:t>е</w:t>
      </w:r>
      <w:r w:rsidRPr="001D5C68">
        <w:rPr>
          <w:rFonts w:ascii="Times New Roman" w:hAnsi="Times New Roman"/>
          <w:sz w:val="28"/>
          <w:szCs w:val="28"/>
        </w:rPr>
        <w:t>ственной войны.</w:t>
      </w:r>
    </w:p>
    <w:p w:rsidR="001D5C68" w:rsidRPr="001D5C68" w:rsidRDefault="001D5C68" w:rsidP="001D5C68">
      <w:pPr>
        <w:tabs>
          <w:tab w:val="left" w:pos="4120"/>
        </w:tabs>
        <w:spacing w:line="360" w:lineRule="auto"/>
        <w:jc w:val="center"/>
        <w:rPr>
          <w:rFonts w:ascii="Times New Roman" w:hAnsi="Times New Roman"/>
          <w:b/>
          <w:sz w:val="28"/>
          <w:szCs w:val="28"/>
        </w:rPr>
      </w:pPr>
      <w:r w:rsidRPr="001D5C68">
        <w:rPr>
          <w:rFonts w:ascii="Times New Roman" w:hAnsi="Times New Roman"/>
          <w:b/>
          <w:sz w:val="28"/>
          <w:szCs w:val="28"/>
        </w:rPr>
        <w:t>Ответы на вариант 2</w:t>
      </w:r>
    </w:p>
    <w:p w:rsidR="001D5C68" w:rsidRPr="001D5C68" w:rsidRDefault="001D5C68" w:rsidP="001D5C68">
      <w:pPr>
        <w:tabs>
          <w:tab w:val="left" w:pos="4120"/>
        </w:tabs>
        <w:spacing w:line="360" w:lineRule="auto"/>
        <w:rPr>
          <w:rFonts w:ascii="Times New Roman" w:hAnsi="Times New Roman"/>
          <w:i/>
          <w:sz w:val="28"/>
          <w:szCs w:val="28"/>
        </w:rPr>
      </w:pPr>
      <w:r w:rsidRPr="001D5C68">
        <w:rPr>
          <w:rFonts w:ascii="Times New Roman" w:hAnsi="Times New Roman"/>
          <w:i/>
          <w:sz w:val="28"/>
          <w:szCs w:val="28"/>
        </w:rPr>
        <w:t>Часть</w:t>
      </w:r>
      <w:proofErr w:type="gramStart"/>
      <w:r w:rsidRPr="001D5C68">
        <w:rPr>
          <w:rFonts w:ascii="Times New Roman" w:hAnsi="Times New Roman"/>
          <w:i/>
          <w:sz w:val="28"/>
          <w:szCs w:val="28"/>
        </w:rPr>
        <w:t xml:space="preserve"> 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95"/>
        <w:gridCol w:w="595"/>
        <w:gridCol w:w="595"/>
        <w:gridCol w:w="595"/>
        <w:gridCol w:w="596"/>
        <w:gridCol w:w="596"/>
        <w:gridCol w:w="596"/>
        <w:gridCol w:w="596"/>
        <w:gridCol w:w="705"/>
        <w:gridCol w:w="705"/>
        <w:gridCol w:w="705"/>
        <w:gridCol w:w="699"/>
        <w:gridCol w:w="699"/>
        <w:gridCol w:w="699"/>
      </w:tblGrid>
      <w:tr w:rsidR="001D5C68" w:rsidRPr="001D5C68" w:rsidTr="00927D4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1</w:t>
            </w:r>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2</w:t>
            </w:r>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4</w:t>
            </w:r>
            <w:proofErr w:type="gramEnd"/>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А5</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6</w:t>
            </w:r>
            <w:proofErr w:type="gramEnd"/>
          </w:p>
        </w:tc>
        <w:tc>
          <w:tcPr>
            <w:tcW w:w="65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7</w:t>
            </w:r>
            <w:proofErr w:type="gramEnd"/>
          </w:p>
        </w:tc>
        <w:tc>
          <w:tcPr>
            <w:tcW w:w="65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А8</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w:t>
            </w:r>
            <w:proofErr w:type="gramStart"/>
            <w:r w:rsidRPr="001D5C68">
              <w:rPr>
                <w:rFonts w:ascii="Times New Roman" w:hAnsi="Times New Roman"/>
                <w:sz w:val="28"/>
                <w:szCs w:val="28"/>
              </w:rPr>
              <w:t>9</w:t>
            </w:r>
            <w:proofErr w:type="gramEnd"/>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А10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А11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А12</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А13</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А14</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А15</w:t>
            </w:r>
          </w:p>
        </w:tc>
      </w:tr>
      <w:tr w:rsidR="001D5C68" w:rsidRPr="001D5C68" w:rsidTr="00927D4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1</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1</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3</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1</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4</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4</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2</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1</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3</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1</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2</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tabs>
                <w:tab w:val="left" w:pos="4120"/>
              </w:tabs>
              <w:spacing w:line="360" w:lineRule="auto"/>
              <w:jc w:val="center"/>
              <w:rPr>
                <w:rFonts w:ascii="Times New Roman" w:hAnsi="Times New Roman"/>
                <w:sz w:val="28"/>
                <w:szCs w:val="28"/>
              </w:rPr>
            </w:pPr>
            <w:r w:rsidRPr="001D5C68">
              <w:rPr>
                <w:rFonts w:ascii="Times New Roman" w:hAnsi="Times New Roman"/>
                <w:sz w:val="28"/>
                <w:szCs w:val="28"/>
              </w:rPr>
              <w:t>2</w:t>
            </w:r>
          </w:p>
        </w:tc>
      </w:tr>
    </w:tbl>
    <w:p w:rsidR="001D5C68" w:rsidRPr="001D5C68" w:rsidRDefault="001D5C68" w:rsidP="001D5C68">
      <w:pPr>
        <w:tabs>
          <w:tab w:val="left" w:pos="4120"/>
        </w:tabs>
        <w:spacing w:line="360" w:lineRule="auto"/>
        <w:rPr>
          <w:rFonts w:ascii="Times New Roman" w:hAnsi="Times New Roman"/>
          <w:i/>
          <w:sz w:val="28"/>
          <w:szCs w:val="28"/>
        </w:rPr>
      </w:pPr>
      <w:r w:rsidRPr="001D5C68">
        <w:rPr>
          <w:rFonts w:ascii="Times New Roman" w:hAnsi="Times New Roman"/>
          <w:i/>
          <w:sz w:val="28"/>
          <w:szCs w:val="28"/>
        </w:rPr>
        <w:t>Часть</w:t>
      </w:r>
      <w:proofErr w:type="gramStart"/>
      <w:r w:rsidRPr="001D5C68">
        <w:rPr>
          <w:rFonts w:ascii="Times New Roman" w:hAnsi="Times New Roman"/>
          <w:i/>
          <w:sz w:val="28"/>
          <w:szCs w:val="28"/>
        </w:rPr>
        <w:t xml:space="preserve"> В</w:t>
      </w:r>
      <w:proofErr w:type="gramEnd"/>
    </w:p>
    <w:p w:rsidR="001D5C68" w:rsidRPr="001D5C68" w:rsidRDefault="001D5C68" w:rsidP="001D5C68">
      <w:pPr>
        <w:tabs>
          <w:tab w:val="left" w:pos="4120"/>
        </w:tabs>
        <w:spacing w:line="360" w:lineRule="auto"/>
        <w:rPr>
          <w:rFonts w:ascii="Times New Roman" w:hAnsi="Times New Roman"/>
          <w:sz w:val="28"/>
          <w:szCs w:val="28"/>
        </w:rPr>
      </w:pPr>
      <w:r w:rsidRPr="001D5C68">
        <w:rPr>
          <w:rFonts w:ascii="Times New Roman" w:hAnsi="Times New Roman"/>
          <w:sz w:val="28"/>
          <w:szCs w:val="28"/>
        </w:rPr>
        <w:t>В</w:t>
      </w:r>
      <w:proofErr w:type="gramStart"/>
      <w:r w:rsidRPr="001D5C68">
        <w:rPr>
          <w:rFonts w:ascii="Times New Roman" w:hAnsi="Times New Roman"/>
          <w:sz w:val="28"/>
          <w:szCs w:val="28"/>
        </w:rPr>
        <w:t>1</w:t>
      </w:r>
      <w:proofErr w:type="gramEnd"/>
      <w:r w:rsidRPr="001D5C68">
        <w:rPr>
          <w:rFonts w:ascii="Times New Roman" w:hAnsi="Times New Roman"/>
          <w:sz w:val="28"/>
          <w:szCs w:val="28"/>
        </w:rPr>
        <w:t>. Приказ наркома обороны Союза ССР № 227 («Ни шагу назад!»)</w:t>
      </w:r>
    </w:p>
    <w:p w:rsidR="001D5C68" w:rsidRPr="001D5C68" w:rsidRDefault="001D5C68" w:rsidP="001D5C68">
      <w:pPr>
        <w:tabs>
          <w:tab w:val="left" w:pos="4120"/>
        </w:tabs>
        <w:spacing w:line="360" w:lineRule="auto"/>
        <w:rPr>
          <w:rFonts w:ascii="Times New Roman" w:hAnsi="Times New Roman"/>
          <w:sz w:val="28"/>
          <w:szCs w:val="28"/>
        </w:rPr>
      </w:pPr>
      <w:r w:rsidRPr="001D5C68">
        <w:rPr>
          <w:rFonts w:ascii="Times New Roman" w:hAnsi="Times New Roman"/>
          <w:sz w:val="28"/>
          <w:szCs w:val="28"/>
        </w:rPr>
        <w:t>В</w:t>
      </w:r>
      <w:proofErr w:type="gramStart"/>
      <w:r w:rsidRPr="001D5C68">
        <w:rPr>
          <w:rFonts w:ascii="Times New Roman" w:hAnsi="Times New Roman"/>
          <w:sz w:val="28"/>
          <w:szCs w:val="28"/>
        </w:rPr>
        <w:t>2</w:t>
      </w:r>
      <w:proofErr w:type="gramEnd"/>
      <w:r w:rsidRPr="001D5C68">
        <w:rPr>
          <w:rFonts w:ascii="Times New Roman" w:hAnsi="Times New Roman"/>
          <w:sz w:val="28"/>
          <w:szCs w:val="28"/>
        </w:rPr>
        <w:t>. Т-34</w:t>
      </w:r>
    </w:p>
    <w:p w:rsidR="001D5C68" w:rsidRPr="001D5C68" w:rsidRDefault="001D5C68" w:rsidP="001D5C68">
      <w:pPr>
        <w:tabs>
          <w:tab w:val="left" w:pos="4120"/>
        </w:tabs>
        <w:spacing w:line="360" w:lineRule="auto"/>
        <w:rPr>
          <w:rFonts w:ascii="Times New Roman" w:hAnsi="Times New Roman"/>
          <w:i/>
          <w:sz w:val="28"/>
          <w:szCs w:val="28"/>
        </w:rPr>
      </w:pPr>
      <w:r w:rsidRPr="001D5C68">
        <w:rPr>
          <w:rFonts w:ascii="Times New Roman" w:hAnsi="Times New Roman"/>
          <w:i/>
          <w:sz w:val="28"/>
          <w:szCs w:val="28"/>
        </w:rPr>
        <w:t>Часть</w:t>
      </w:r>
      <w:proofErr w:type="gramStart"/>
      <w:r w:rsidRPr="001D5C68">
        <w:rPr>
          <w:rFonts w:ascii="Times New Roman" w:hAnsi="Times New Roman"/>
          <w:i/>
          <w:sz w:val="28"/>
          <w:szCs w:val="28"/>
        </w:rPr>
        <w:t xml:space="preserve"> С</w:t>
      </w:r>
      <w:proofErr w:type="gramEnd"/>
    </w:p>
    <w:p w:rsidR="001D5C68" w:rsidRPr="001D5C68" w:rsidRDefault="001D5C68" w:rsidP="00E9323B">
      <w:pPr>
        <w:numPr>
          <w:ilvl w:val="1"/>
          <w:numId w:val="20"/>
        </w:numPr>
        <w:tabs>
          <w:tab w:val="left" w:pos="4120"/>
        </w:tabs>
        <w:spacing w:line="360" w:lineRule="auto"/>
        <w:rPr>
          <w:rFonts w:ascii="Times New Roman" w:hAnsi="Times New Roman"/>
          <w:sz w:val="28"/>
          <w:szCs w:val="28"/>
        </w:rPr>
      </w:pPr>
      <w:r w:rsidRPr="001D5C68">
        <w:rPr>
          <w:rFonts w:ascii="Times New Roman" w:hAnsi="Times New Roman"/>
          <w:sz w:val="28"/>
          <w:szCs w:val="28"/>
        </w:rPr>
        <w:t>Просчёты командования, запоздалое решение о приведении войск в боевую готовность</w:t>
      </w:r>
    </w:p>
    <w:p w:rsidR="001D5C68" w:rsidRPr="001D5C68" w:rsidRDefault="001D5C68" w:rsidP="00E9323B">
      <w:pPr>
        <w:numPr>
          <w:ilvl w:val="1"/>
          <w:numId w:val="20"/>
        </w:numPr>
        <w:tabs>
          <w:tab w:val="left" w:pos="4120"/>
        </w:tabs>
        <w:spacing w:line="360" w:lineRule="auto"/>
        <w:rPr>
          <w:rFonts w:ascii="Times New Roman" w:hAnsi="Times New Roman"/>
          <w:i/>
          <w:sz w:val="28"/>
          <w:szCs w:val="28"/>
        </w:rPr>
      </w:pPr>
      <w:r w:rsidRPr="001D5C68">
        <w:rPr>
          <w:rFonts w:ascii="Times New Roman" w:hAnsi="Times New Roman"/>
          <w:sz w:val="28"/>
          <w:szCs w:val="28"/>
        </w:rPr>
        <w:t>урон, нанесённый высшему командному составу армии репресси</w:t>
      </w:r>
      <w:r w:rsidRPr="001D5C68">
        <w:rPr>
          <w:rFonts w:ascii="Times New Roman" w:hAnsi="Times New Roman"/>
          <w:sz w:val="28"/>
          <w:szCs w:val="28"/>
        </w:rPr>
        <w:t>я</w:t>
      </w:r>
      <w:r w:rsidRPr="001D5C68">
        <w:rPr>
          <w:rFonts w:ascii="Times New Roman" w:hAnsi="Times New Roman"/>
          <w:sz w:val="28"/>
          <w:szCs w:val="28"/>
        </w:rPr>
        <w:t>ми 30-х годов</w:t>
      </w:r>
    </w:p>
    <w:p w:rsidR="001D5C68" w:rsidRPr="001D5C68" w:rsidRDefault="001D5C68" w:rsidP="00E9323B">
      <w:pPr>
        <w:numPr>
          <w:ilvl w:val="1"/>
          <w:numId w:val="20"/>
        </w:numPr>
        <w:tabs>
          <w:tab w:val="left" w:pos="4120"/>
        </w:tabs>
        <w:spacing w:line="360" w:lineRule="auto"/>
        <w:rPr>
          <w:rFonts w:ascii="Times New Roman" w:hAnsi="Times New Roman"/>
          <w:i/>
          <w:sz w:val="28"/>
          <w:szCs w:val="28"/>
        </w:rPr>
      </w:pPr>
      <w:r w:rsidRPr="001D5C68">
        <w:rPr>
          <w:rFonts w:ascii="Times New Roman" w:hAnsi="Times New Roman"/>
          <w:sz w:val="28"/>
          <w:szCs w:val="28"/>
        </w:rPr>
        <w:t>незавершённость программы перевооружения Красной Армии</w:t>
      </w:r>
    </w:p>
    <w:p w:rsidR="001D5C68" w:rsidRPr="001D5C68" w:rsidRDefault="001D5C68" w:rsidP="00E9323B">
      <w:pPr>
        <w:numPr>
          <w:ilvl w:val="1"/>
          <w:numId w:val="20"/>
        </w:numPr>
        <w:tabs>
          <w:tab w:val="left" w:pos="4120"/>
        </w:tabs>
        <w:spacing w:line="360" w:lineRule="auto"/>
        <w:rPr>
          <w:rFonts w:ascii="Times New Roman" w:hAnsi="Times New Roman"/>
          <w:i/>
          <w:sz w:val="28"/>
          <w:szCs w:val="28"/>
        </w:rPr>
      </w:pPr>
      <w:r w:rsidRPr="001D5C68">
        <w:rPr>
          <w:rFonts w:ascii="Times New Roman" w:hAnsi="Times New Roman"/>
          <w:sz w:val="28"/>
          <w:szCs w:val="28"/>
        </w:rPr>
        <w:t>разоружение старой полосы обороны («линии Сталина») и неподг</w:t>
      </w:r>
      <w:r w:rsidRPr="001D5C68">
        <w:rPr>
          <w:rFonts w:ascii="Times New Roman" w:hAnsi="Times New Roman"/>
          <w:sz w:val="28"/>
          <w:szCs w:val="28"/>
        </w:rPr>
        <w:t>о</w:t>
      </w:r>
      <w:r w:rsidRPr="001D5C68">
        <w:rPr>
          <w:rFonts w:ascii="Times New Roman" w:hAnsi="Times New Roman"/>
          <w:sz w:val="28"/>
          <w:szCs w:val="28"/>
        </w:rPr>
        <w:t>товленность новой линии обороны к отражению агрессии</w:t>
      </w:r>
    </w:p>
    <w:p w:rsidR="001D5C68" w:rsidRPr="001D5C68" w:rsidRDefault="001D5C68" w:rsidP="00E9323B">
      <w:pPr>
        <w:numPr>
          <w:ilvl w:val="1"/>
          <w:numId w:val="20"/>
        </w:numPr>
        <w:tabs>
          <w:tab w:val="left" w:pos="4120"/>
        </w:tabs>
        <w:spacing w:line="360" w:lineRule="auto"/>
        <w:rPr>
          <w:rFonts w:ascii="Times New Roman" w:hAnsi="Times New Roman"/>
          <w:i/>
          <w:sz w:val="28"/>
          <w:szCs w:val="28"/>
        </w:rPr>
      </w:pPr>
      <w:r w:rsidRPr="001D5C68">
        <w:rPr>
          <w:rFonts w:ascii="Times New Roman" w:hAnsi="Times New Roman"/>
          <w:sz w:val="28"/>
          <w:szCs w:val="28"/>
        </w:rPr>
        <w:t>наличие у вермахта двухлетнего опыта войны в Европе, использ</w:t>
      </w:r>
      <w:r w:rsidRPr="001D5C68">
        <w:rPr>
          <w:rFonts w:ascii="Times New Roman" w:hAnsi="Times New Roman"/>
          <w:sz w:val="28"/>
          <w:szCs w:val="28"/>
        </w:rPr>
        <w:t>о</w:t>
      </w:r>
      <w:r w:rsidRPr="001D5C68">
        <w:rPr>
          <w:rFonts w:ascii="Times New Roman" w:hAnsi="Times New Roman"/>
          <w:sz w:val="28"/>
          <w:szCs w:val="28"/>
        </w:rPr>
        <w:t>вание Германией ресурсов захваченных стран и т. д.</w:t>
      </w:r>
    </w:p>
    <w:p w:rsidR="001D5C68" w:rsidRPr="001D5C68" w:rsidRDefault="001D5C68" w:rsidP="001D5C68">
      <w:pPr>
        <w:spacing w:line="360" w:lineRule="auto"/>
        <w:jc w:val="center"/>
        <w:rPr>
          <w:rFonts w:ascii="Times New Roman" w:hAnsi="Times New Roman"/>
          <w:b/>
          <w:sz w:val="28"/>
          <w:szCs w:val="28"/>
        </w:rPr>
      </w:pPr>
      <w:r w:rsidRPr="001D5C68">
        <w:rPr>
          <w:rFonts w:ascii="Times New Roman" w:hAnsi="Times New Roman"/>
          <w:b/>
          <w:sz w:val="28"/>
          <w:szCs w:val="28"/>
        </w:rPr>
        <w:t>Общая оценка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D5C68" w:rsidRPr="001D5C68" w:rsidTr="00927D4C">
        <w:tc>
          <w:tcPr>
            <w:tcW w:w="4785"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spacing w:line="360" w:lineRule="auto"/>
              <w:jc w:val="center"/>
              <w:rPr>
                <w:rFonts w:ascii="Times New Roman" w:hAnsi="Times New Roman"/>
                <w:sz w:val="28"/>
                <w:szCs w:val="28"/>
              </w:rPr>
            </w:pPr>
            <w:r w:rsidRPr="001D5C68">
              <w:rPr>
                <w:rFonts w:ascii="Times New Roman" w:hAnsi="Times New Roman"/>
                <w:sz w:val="28"/>
                <w:szCs w:val="28"/>
              </w:rPr>
              <w:t>Баллы</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spacing w:line="360" w:lineRule="auto"/>
              <w:jc w:val="center"/>
              <w:rPr>
                <w:rFonts w:ascii="Times New Roman" w:hAnsi="Times New Roman"/>
                <w:sz w:val="28"/>
                <w:szCs w:val="28"/>
              </w:rPr>
            </w:pPr>
            <w:r w:rsidRPr="001D5C68">
              <w:rPr>
                <w:rFonts w:ascii="Times New Roman" w:hAnsi="Times New Roman"/>
                <w:sz w:val="28"/>
                <w:szCs w:val="28"/>
              </w:rPr>
              <w:t>Оценка</w:t>
            </w:r>
          </w:p>
        </w:tc>
      </w:tr>
      <w:tr w:rsidR="001D5C68" w:rsidRPr="001D5C68" w:rsidTr="00927D4C">
        <w:tc>
          <w:tcPr>
            <w:tcW w:w="4785"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spacing w:line="360" w:lineRule="auto"/>
              <w:jc w:val="center"/>
              <w:rPr>
                <w:rFonts w:ascii="Times New Roman" w:hAnsi="Times New Roman"/>
                <w:sz w:val="28"/>
                <w:szCs w:val="28"/>
              </w:rPr>
            </w:pPr>
            <w:r w:rsidRPr="001D5C68">
              <w:rPr>
                <w:rFonts w:ascii="Times New Roman" w:hAnsi="Times New Roman"/>
                <w:sz w:val="28"/>
                <w:szCs w:val="28"/>
              </w:rPr>
              <w:t>16-18</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spacing w:line="360" w:lineRule="auto"/>
              <w:jc w:val="center"/>
              <w:rPr>
                <w:rFonts w:ascii="Times New Roman" w:hAnsi="Times New Roman"/>
                <w:sz w:val="28"/>
                <w:szCs w:val="28"/>
              </w:rPr>
            </w:pPr>
            <w:r w:rsidRPr="001D5C68">
              <w:rPr>
                <w:rFonts w:ascii="Times New Roman" w:hAnsi="Times New Roman"/>
                <w:sz w:val="28"/>
                <w:szCs w:val="28"/>
              </w:rPr>
              <w:t>5</w:t>
            </w:r>
          </w:p>
        </w:tc>
      </w:tr>
      <w:tr w:rsidR="001D5C68" w:rsidRPr="001D5C68" w:rsidTr="00927D4C">
        <w:tc>
          <w:tcPr>
            <w:tcW w:w="4785"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spacing w:line="360" w:lineRule="auto"/>
              <w:jc w:val="center"/>
              <w:rPr>
                <w:rFonts w:ascii="Times New Roman" w:hAnsi="Times New Roman"/>
                <w:sz w:val="28"/>
                <w:szCs w:val="28"/>
              </w:rPr>
            </w:pPr>
            <w:r w:rsidRPr="001D5C68">
              <w:rPr>
                <w:rFonts w:ascii="Times New Roman" w:hAnsi="Times New Roman"/>
                <w:sz w:val="28"/>
                <w:szCs w:val="28"/>
              </w:rPr>
              <w:t>15-13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spacing w:line="360" w:lineRule="auto"/>
              <w:jc w:val="center"/>
              <w:rPr>
                <w:rFonts w:ascii="Times New Roman" w:hAnsi="Times New Roman"/>
                <w:sz w:val="28"/>
                <w:szCs w:val="28"/>
              </w:rPr>
            </w:pPr>
            <w:r w:rsidRPr="001D5C68">
              <w:rPr>
                <w:rFonts w:ascii="Times New Roman" w:hAnsi="Times New Roman"/>
                <w:sz w:val="28"/>
                <w:szCs w:val="28"/>
              </w:rPr>
              <w:t>4</w:t>
            </w:r>
          </w:p>
        </w:tc>
      </w:tr>
      <w:tr w:rsidR="001D5C68" w:rsidRPr="001D5C68" w:rsidTr="00927D4C">
        <w:tc>
          <w:tcPr>
            <w:tcW w:w="4785"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spacing w:line="360" w:lineRule="auto"/>
              <w:jc w:val="center"/>
              <w:rPr>
                <w:rFonts w:ascii="Times New Roman" w:hAnsi="Times New Roman"/>
                <w:sz w:val="28"/>
                <w:szCs w:val="28"/>
              </w:rPr>
            </w:pPr>
            <w:r w:rsidRPr="001D5C68">
              <w:rPr>
                <w:rFonts w:ascii="Times New Roman" w:hAnsi="Times New Roman"/>
                <w:sz w:val="28"/>
                <w:szCs w:val="28"/>
              </w:rPr>
              <w:t>12-10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spacing w:line="360" w:lineRule="auto"/>
              <w:jc w:val="center"/>
              <w:rPr>
                <w:rFonts w:ascii="Times New Roman" w:hAnsi="Times New Roman"/>
                <w:sz w:val="28"/>
                <w:szCs w:val="28"/>
              </w:rPr>
            </w:pPr>
            <w:r w:rsidRPr="001D5C68">
              <w:rPr>
                <w:rFonts w:ascii="Times New Roman" w:hAnsi="Times New Roman"/>
                <w:sz w:val="28"/>
                <w:szCs w:val="28"/>
              </w:rPr>
              <w:t>3</w:t>
            </w:r>
          </w:p>
        </w:tc>
      </w:tr>
      <w:tr w:rsidR="001D5C68" w:rsidRPr="001D5C68" w:rsidTr="00927D4C">
        <w:tc>
          <w:tcPr>
            <w:tcW w:w="4785"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spacing w:line="360" w:lineRule="auto"/>
              <w:jc w:val="center"/>
              <w:rPr>
                <w:rFonts w:ascii="Times New Roman" w:hAnsi="Times New Roman"/>
                <w:sz w:val="28"/>
                <w:szCs w:val="28"/>
              </w:rPr>
            </w:pPr>
            <w:r w:rsidRPr="001D5C68">
              <w:rPr>
                <w:rFonts w:ascii="Times New Roman" w:hAnsi="Times New Roman"/>
                <w:sz w:val="28"/>
                <w:szCs w:val="28"/>
              </w:rPr>
              <w:t>Менее 10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1D5C68" w:rsidRPr="001D5C68" w:rsidRDefault="001D5C68" w:rsidP="00927D4C">
            <w:pPr>
              <w:spacing w:line="360" w:lineRule="auto"/>
              <w:jc w:val="center"/>
              <w:rPr>
                <w:rFonts w:ascii="Times New Roman" w:hAnsi="Times New Roman"/>
                <w:sz w:val="28"/>
                <w:szCs w:val="28"/>
              </w:rPr>
            </w:pPr>
            <w:r w:rsidRPr="001D5C68">
              <w:rPr>
                <w:rFonts w:ascii="Times New Roman" w:hAnsi="Times New Roman"/>
                <w:sz w:val="28"/>
                <w:szCs w:val="28"/>
              </w:rPr>
              <w:t>2</w:t>
            </w:r>
          </w:p>
        </w:tc>
      </w:tr>
    </w:tbl>
    <w:p w:rsidR="006B045B" w:rsidRDefault="006B045B" w:rsidP="00CE758C">
      <w:pPr>
        <w:widowControl w:val="0"/>
        <w:spacing w:line="355" w:lineRule="exact"/>
        <w:ind w:right="640" w:firstLine="709"/>
        <w:jc w:val="center"/>
        <w:rPr>
          <w:rFonts w:ascii="Times New Roman" w:eastAsia="Arial Unicode MS" w:hAnsi="Times New Roman"/>
          <w:bCs/>
          <w:color w:val="000000"/>
          <w:sz w:val="28"/>
          <w:szCs w:val="28"/>
        </w:rPr>
      </w:pPr>
    </w:p>
    <w:p w:rsidR="001D5C68" w:rsidRDefault="001D5C68" w:rsidP="00CE758C">
      <w:pPr>
        <w:widowControl w:val="0"/>
        <w:spacing w:line="355" w:lineRule="exact"/>
        <w:ind w:right="640" w:firstLine="709"/>
        <w:jc w:val="center"/>
        <w:rPr>
          <w:rFonts w:ascii="Times New Roman" w:eastAsia="Arial Unicode MS" w:hAnsi="Times New Roman"/>
          <w:bCs/>
          <w:color w:val="000000"/>
          <w:sz w:val="28"/>
          <w:szCs w:val="28"/>
        </w:rPr>
      </w:pPr>
    </w:p>
    <w:p w:rsidR="00927D4C" w:rsidRPr="00441605" w:rsidRDefault="00927D4C" w:rsidP="00927D4C">
      <w:pPr>
        <w:jc w:val="center"/>
        <w:rPr>
          <w:rFonts w:ascii="Times New Roman" w:hAnsi="Times New Roman"/>
          <w:b/>
          <w:sz w:val="28"/>
          <w:szCs w:val="28"/>
        </w:rPr>
      </w:pPr>
      <w:r>
        <w:rPr>
          <w:rFonts w:ascii="Times New Roman" w:hAnsi="Times New Roman"/>
          <w:b/>
          <w:sz w:val="28"/>
          <w:szCs w:val="28"/>
        </w:rPr>
        <w:lastRenderedPageBreak/>
        <w:t xml:space="preserve">ТЕСТ </w:t>
      </w:r>
      <w:r w:rsidRPr="00441605">
        <w:rPr>
          <w:rFonts w:ascii="Times New Roman" w:hAnsi="Times New Roman"/>
          <w:b/>
          <w:sz w:val="28"/>
          <w:szCs w:val="28"/>
        </w:rPr>
        <w:t>ПО РАЗДЕЛУ «</w:t>
      </w:r>
      <w:r>
        <w:rPr>
          <w:rFonts w:ascii="Times New Roman" w:hAnsi="Times New Roman"/>
          <w:b/>
          <w:sz w:val="28"/>
          <w:szCs w:val="28"/>
        </w:rPr>
        <w:t>РАЗДРОБЛЕННОСТЬ РУСИ</w:t>
      </w:r>
      <w:r w:rsidRPr="00441605">
        <w:rPr>
          <w:rFonts w:ascii="Times New Roman" w:hAnsi="Times New Roman"/>
          <w:b/>
          <w:sz w:val="28"/>
          <w:szCs w:val="28"/>
        </w:rPr>
        <w:t>»</w:t>
      </w:r>
    </w:p>
    <w:p w:rsidR="00927D4C" w:rsidRDefault="00927D4C" w:rsidP="00E9323B">
      <w:pPr>
        <w:numPr>
          <w:ilvl w:val="1"/>
          <w:numId w:val="36"/>
        </w:numPr>
        <w:tabs>
          <w:tab w:val="left" w:pos="330"/>
        </w:tabs>
        <w:spacing w:after="200"/>
        <w:rPr>
          <w:rFonts w:ascii="Times New Roman" w:hAnsi="Times New Roman"/>
          <w:b/>
          <w:sz w:val="28"/>
          <w:szCs w:val="28"/>
        </w:rPr>
      </w:pPr>
      <w:r>
        <w:rPr>
          <w:rFonts w:ascii="Times New Roman" w:hAnsi="Times New Roman"/>
          <w:b/>
          <w:sz w:val="28"/>
          <w:szCs w:val="28"/>
        </w:rPr>
        <w:t>Заполните таблицы:</w:t>
      </w:r>
    </w:p>
    <w:p w:rsidR="00927D4C" w:rsidRDefault="00927D4C" w:rsidP="00E9323B">
      <w:pPr>
        <w:numPr>
          <w:ilvl w:val="2"/>
          <w:numId w:val="36"/>
        </w:numPr>
        <w:tabs>
          <w:tab w:val="left" w:pos="330"/>
        </w:tabs>
        <w:spacing w:after="200"/>
        <w:jc w:val="center"/>
        <w:rPr>
          <w:rFonts w:ascii="Times New Roman" w:hAnsi="Times New Roman"/>
          <w:sz w:val="28"/>
          <w:szCs w:val="28"/>
        </w:rPr>
      </w:pPr>
      <w:r>
        <w:rPr>
          <w:rFonts w:ascii="Times New Roman" w:hAnsi="Times New Roman"/>
          <w:sz w:val="28"/>
          <w:szCs w:val="28"/>
        </w:rPr>
        <w:t>Политическая раздробленность на Руси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927D4C" w:rsidTr="00927D4C">
        <w:tc>
          <w:tcPr>
            <w:tcW w:w="4785" w:type="dxa"/>
          </w:tcPr>
          <w:p w:rsidR="00927D4C" w:rsidRPr="00E86C47" w:rsidRDefault="00927D4C" w:rsidP="00927D4C">
            <w:pPr>
              <w:tabs>
                <w:tab w:val="left" w:pos="330"/>
              </w:tabs>
              <w:jc w:val="center"/>
              <w:rPr>
                <w:rFonts w:ascii="Times New Roman" w:hAnsi="Times New Roman"/>
                <w:i/>
                <w:sz w:val="28"/>
                <w:szCs w:val="28"/>
              </w:rPr>
            </w:pPr>
            <w:r w:rsidRPr="00E86C47">
              <w:rPr>
                <w:rFonts w:ascii="Times New Roman" w:hAnsi="Times New Roman"/>
                <w:i/>
                <w:sz w:val="28"/>
                <w:szCs w:val="28"/>
              </w:rPr>
              <w:t>Причины</w:t>
            </w:r>
          </w:p>
        </w:tc>
        <w:tc>
          <w:tcPr>
            <w:tcW w:w="4786" w:type="dxa"/>
          </w:tcPr>
          <w:p w:rsidR="00927D4C" w:rsidRPr="00E86C47" w:rsidRDefault="00927D4C" w:rsidP="00927D4C">
            <w:pPr>
              <w:tabs>
                <w:tab w:val="left" w:pos="330"/>
              </w:tabs>
              <w:jc w:val="center"/>
              <w:rPr>
                <w:rFonts w:ascii="Times New Roman" w:hAnsi="Times New Roman"/>
                <w:i/>
                <w:sz w:val="28"/>
                <w:szCs w:val="28"/>
              </w:rPr>
            </w:pPr>
            <w:r w:rsidRPr="00E86C47">
              <w:rPr>
                <w:rFonts w:ascii="Times New Roman" w:hAnsi="Times New Roman"/>
                <w:i/>
                <w:sz w:val="28"/>
                <w:szCs w:val="28"/>
              </w:rPr>
              <w:t>Последствия</w:t>
            </w:r>
          </w:p>
        </w:tc>
      </w:tr>
      <w:tr w:rsidR="00927D4C" w:rsidTr="00927D4C">
        <w:tc>
          <w:tcPr>
            <w:tcW w:w="4785" w:type="dxa"/>
          </w:tcPr>
          <w:p w:rsidR="00927D4C" w:rsidRPr="00E86C47" w:rsidRDefault="00927D4C" w:rsidP="00927D4C">
            <w:pPr>
              <w:tabs>
                <w:tab w:val="left" w:pos="330"/>
              </w:tabs>
              <w:jc w:val="center"/>
              <w:rPr>
                <w:rFonts w:ascii="Times New Roman" w:hAnsi="Times New Roman"/>
                <w:sz w:val="28"/>
                <w:szCs w:val="28"/>
              </w:rPr>
            </w:pPr>
          </w:p>
        </w:tc>
        <w:tc>
          <w:tcPr>
            <w:tcW w:w="4786" w:type="dxa"/>
          </w:tcPr>
          <w:p w:rsidR="00927D4C" w:rsidRPr="00E86C47" w:rsidRDefault="00927D4C" w:rsidP="00927D4C">
            <w:pPr>
              <w:tabs>
                <w:tab w:val="left" w:pos="330"/>
              </w:tabs>
              <w:jc w:val="center"/>
              <w:rPr>
                <w:rFonts w:ascii="Times New Roman" w:hAnsi="Times New Roman"/>
                <w:sz w:val="28"/>
                <w:szCs w:val="28"/>
              </w:rPr>
            </w:pPr>
          </w:p>
        </w:tc>
      </w:tr>
    </w:tbl>
    <w:p w:rsidR="00927D4C" w:rsidRDefault="00927D4C" w:rsidP="00E9323B">
      <w:pPr>
        <w:numPr>
          <w:ilvl w:val="2"/>
          <w:numId w:val="36"/>
        </w:numPr>
        <w:tabs>
          <w:tab w:val="left" w:pos="330"/>
        </w:tabs>
        <w:spacing w:after="200"/>
        <w:jc w:val="center"/>
        <w:rPr>
          <w:rFonts w:ascii="Times New Roman" w:hAnsi="Times New Roman"/>
          <w:sz w:val="28"/>
          <w:szCs w:val="28"/>
        </w:rPr>
      </w:pPr>
      <w:r>
        <w:rPr>
          <w:rFonts w:ascii="Times New Roman" w:hAnsi="Times New Roman"/>
          <w:sz w:val="28"/>
          <w:szCs w:val="28"/>
        </w:rPr>
        <w:t>Укажите события в борьбе Руси с захватч</w:t>
      </w:r>
      <w:r>
        <w:rPr>
          <w:rFonts w:ascii="Times New Roman" w:hAnsi="Times New Roman"/>
          <w:sz w:val="28"/>
          <w:szCs w:val="28"/>
        </w:rPr>
        <w:t>и</w:t>
      </w:r>
      <w:r>
        <w:rPr>
          <w:rFonts w:ascii="Times New Roman" w:hAnsi="Times New Roman"/>
          <w:sz w:val="28"/>
          <w:szCs w:val="28"/>
        </w:rPr>
        <w:t>ками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927D4C" w:rsidTr="00927D4C">
        <w:tc>
          <w:tcPr>
            <w:tcW w:w="4785" w:type="dxa"/>
          </w:tcPr>
          <w:p w:rsidR="00927D4C" w:rsidRPr="00E86C47" w:rsidRDefault="00927D4C" w:rsidP="00927D4C">
            <w:pPr>
              <w:tabs>
                <w:tab w:val="left" w:pos="330"/>
              </w:tabs>
              <w:jc w:val="center"/>
              <w:rPr>
                <w:rFonts w:ascii="Times New Roman" w:hAnsi="Times New Roman"/>
                <w:i/>
                <w:sz w:val="28"/>
                <w:szCs w:val="28"/>
              </w:rPr>
            </w:pPr>
            <w:r w:rsidRPr="00E86C47">
              <w:rPr>
                <w:rFonts w:ascii="Times New Roman" w:hAnsi="Times New Roman"/>
                <w:i/>
                <w:sz w:val="28"/>
                <w:szCs w:val="28"/>
              </w:rPr>
              <w:t>ДАТА</w:t>
            </w:r>
          </w:p>
        </w:tc>
        <w:tc>
          <w:tcPr>
            <w:tcW w:w="4786" w:type="dxa"/>
          </w:tcPr>
          <w:p w:rsidR="00927D4C" w:rsidRPr="00E86C47" w:rsidRDefault="00927D4C" w:rsidP="00927D4C">
            <w:pPr>
              <w:tabs>
                <w:tab w:val="left" w:pos="330"/>
              </w:tabs>
              <w:jc w:val="center"/>
              <w:rPr>
                <w:rFonts w:ascii="Times New Roman" w:hAnsi="Times New Roman"/>
                <w:i/>
                <w:sz w:val="28"/>
                <w:szCs w:val="28"/>
              </w:rPr>
            </w:pPr>
            <w:r w:rsidRPr="00E86C47">
              <w:rPr>
                <w:rFonts w:ascii="Times New Roman" w:hAnsi="Times New Roman"/>
                <w:i/>
                <w:sz w:val="28"/>
                <w:szCs w:val="28"/>
              </w:rPr>
              <w:t>СОБЫТИЕ</w:t>
            </w:r>
          </w:p>
        </w:tc>
      </w:tr>
      <w:tr w:rsidR="00927D4C" w:rsidTr="00927D4C">
        <w:tc>
          <w:tcPr>
            <w:tcW w:w="4785" w:type="dxa"/>
          </w:tcPr>
          <w:p w:rsidR="00927D4C" w:rsidRPr="00E86C47" w:rsidRDefault="00927D4C" w:rsidP="00927D4C">
            <w:pPr>
              <w:tabs>
                <w:tab w:val="left" w:pos="330"/>
              </w:tabs>
              <w:jc w:val="center"/>
              <w:rPr>
                <w:rFonts w:ascii="Times New Roman" w:hAnsi="Times New Roman"/>
                <w:sz w:val="28"/>
                <w:szCs w:val="28"/>
              </w:rPr>
            </w:pPr>
            <w:r w:rsidRPr="00E86C47">
              <w:rPr>
                <w:rFonts w:ascii="Times New Roman" w:hAnsi="Times New Roman"/>
                <w:sz w:val="28"/>
                <w:szCs w:val="28"/>
              </w:rPr>
              <w:t>31 мая 1223 г.</w:t>
            </w:r>
          </w:p>
        </w:tc>
        <w:tc>
          <w:tcPr>
            <w:tcW w:w="4786" w:type="dxa"/>
          </w:tcPr>
          <w:p w:rsidR="00927D4C" w:rsidRPr="00E86C47" w:rsidRDefault="00927D4C" w:rsidP="00927D4C">
            <w:pPr>
              <w:tabs>
                <w:tab w:val="left" w:pos="330"/>
              </w:tabs>
              <w:jc w:val="center"/>
              <w:rPr>
                <w:rFonts w:ascii="Times New Roman" w:hAnsi="Times New Roman"/>
                <w:sz w:val="28"/>
                <w:szCs w:val="28"/>
              </w:rPr>
            </w:pPr>
          </w:p>
        </w:tc>
      </w:tr>
      <w:tr w:rsidR="00927D4C" w:rsidTr="00927D4C">
        <w:tc>
          <w:tcPr>
            <w:tcW w:w="4785" w:type="dxa"/>
          </w:tcPr>
          <w:p w:rsidR="00927D4C" w:rsidRPr="00E86C47" w:rsidRDefault="00927D4C" w:rsidP="00927D4C">
            <w:pPr>
              <w:tabs>
                <w:tab w:val="left" w:pos="330"/>
              </w:tabs>
              <w:jc w:val="center"/>
              <w:rPr>
                <w:rFonts w:ascii="Times New Roman" w:hAnsi="Times New Roman"/>
                <w:sz w:val="28"/>
                <w:szCs w:val="28"/>
              </w:rPr>
            </w:pPr>
            <w:r w:rsidRPr="00E86C47">
              <w:rPr>
                <w:rFonts w:ascii="Times New Roman" w:hAnsi="Times New Roman"/>
                <w:sz w:val="28"/>
                <w:szCs w:val="28"/>
              </w:rPr>
              <w:t>4 марта 1238 г.</w:t>
            </w:r>
          </w:p>
        </w:tc>
        <w:tc>
          <w:tcPr>
            <w:tcW w:w="4786" w:type="dxa"/>
          </w:tcPr>
          <w:p w:rsidR="00927D4C" w:rsidRPr="00E86C47" w:rsidRDefault="00927D4C" w:rsidP="00927D4C">
            <w:pPr>
              <w:tabs>
                <w:tab w:val="left" w:pos="330"/>
              </w:tabs>
              <w:jc w:val="center"/>
              <w:rPr>
                <w:rFonts w:ascii="Times New Roman" w:hAnsi="Times New Roman"/>
                <w:sz w:val="28"/>
                <w:szCs w:val="28"/>
              </w:rPr>
            </w:pPr>
          </w:p>
        </w:tc>
      </w:tr>
      <w:tr w:rsidR="00927D4C" w:rsidTr="00927D4C">
        <w:tc>
          <w:tcPr>
            <w:tcW w:w="4785" w:type="dxa"/>
          </w:tcPr>
          <w:p w:rsidR="00927D4C" w:rsidRPr="00E86C47" w:rsidRDefault="00927D4C" w:rsidP="00927D4C">
            <w:pPr>
              <w:tabs>
                <w:tab w:val="left" w:pos="330"/>
              </w:tabs>
              <w:jc w:val="center"/>
              <w:rPr>
                <w:rFonts w:ascii="Times New Roman" w:hAnsi="Times New Roman"/>
                <w:sz w:val="28"/>
                <w:szCs w:val="28"/>
              </w:rPr>
            </w:pPr>
            <w:r w:rsidRPr="00E86C47">
              <w:rPr>
                <w:rFonts w:ascii="Times New Roman" w:hAnsi="Times New Roman"/>
                <w:sz w:val="28"/>
                <w:szCs w:val="28"/>
              </w:rPr>
              <w:t xml:space="preserve">15 июля 1240 г. </w:t>
            </w:r>
          </w:p>
        </w:tc>
        <w:tc>
          <w:tcPr>
            <w:tcW w:w="4786" w:type="dxa"/>
          </w:tcPr>
          <w:p w:rsidR="00927D4C" w:rsidRPr="00E86C47" w:rsidRDefault="00927D4C" w:rsidP="00927D4C">
            <w:pPr>
              <w:tabs>
                <w:tab w:val="left" w:pos="330"/>
              </w:tabs>
              <w:jc w:val="center"/>
              <w:rPr>
                <w:rFonts w:ascii="Times New Roman" w:hAnsi="Times New Roman"/>
                <w:sz w:val="28"/>
                <w:szCs w:val="28"/>
              </w:rPr>
            </w:pPr>
          </w:p>
        </w:tc>
      </w:tr>
      <w:tr w:rsidR="00927D4C" w:rsidTr="00927D4C">
        <w:tc>
          <w:tcPr>
            <w:tcW w:w="4785" w:type="dxa"/>
          </w:tcPr>
          <w:p w:rsidR="00927D4C" w:rsidRPr="00E86C47" w:rsidRDefault="00927D4C" w:rsidP="00927D4C">
            <w:pPr>
              <w:tabs>
                <w:tab w:val="left" w:pos="330"/>
              </w:tabs>
              <w:jc w:val="center"/>
              <w:rPr>
                <w:rFonts w:ascii="Times New Roman" w:hAnsi="Times New Roman"/>
                <w:sz w:val="28"/>
                <w:szCs w:val="28"/>
              </w:rPr>
            </w:pPr>
            <w:r w:rsidRPr="00E86C47">
              <w:rPr>
                <w:rFonts w:ascii="Times New Roman" w:hAnsi="Times New Roman"/>
                <w:sz w:val="28"/>
                <w:szCs w:val="28"/>
              </w:rPr>
              <w:t>6 декабря 1240 г.</w:t>
            </w:r>
          </w:p>
        </w:tc>
        <w:tc>
          <w:tcPr>
            <w:tcW w:w="4786" w:type="dxa"/>
          </w:tcPr>
          <w:p w:rsidR="00927D4C" w:rsidRPr="00E86C47" w:rsidRDefault="00927D4C" w:rsidP="00927D4C">
            <w:pPr>
              <w:tabs>
                <w:tab w:val="left" w:pos="330"/>
              </w:tabs>
              <w:jc w:val="center"/>
              <w:rPr>
                <w:rFonts w:ascii="Times New Roman" w:hAnsi="Times New Roman"/>
                <w:sz w:val="28"/>
                <w:szCs w:val="28"/>
              </w:rPr>
            </w:pPr>
          </w:p>
        </w:tc>
      </w:tr>
      <w:tr w:rsidR="00927D4C" w:rsidTr="00927D4C">
        <w:tc>
          <w:tcPr>
            <w:tcW w:w="4785" w:type="dxa"/>
          </w:tcPr>
          <w:p w:rsidR="00927D4C" w:rsidRPr="00927D4C" w:rsidRDefault="00927D4C" w:rsidP="00E9323B">
            <w:pPr>
              <w:pStyle w:val="a5"/>
              <w:numPr>
                <w:ilvl w:val="0"/>
                <w:numId w:val="37"/>
              </w:numPr>
              <w:tabs>
                <w:tab w:val="left" w:pos="330"/>
              </w:tabs>
              <w:jc w:val="center"/>
              <w:rPr>
                <w:rFonts w:ascii="Times New Roman" w:hAnsi="Times New Roman"/>
                <w:sz w:val="28"/>
                <w:szCs w:val="28"/>
              </w:rPr>
            </w:pPr>
            <w:r w:rsidRPr="00927D4C">
              <w:rPr>
                <w:rFonts w:ascii="Times New Roman" w:hAnsi="Times New Roman"/>
                <w:sz w:val="28"/>
                <w:szCs w:val="28"/>
              </w:rPr>
              <w:t>апреля 1242 г.</w:t>
            </w:r>
          </w:p>
        </w:tc>
        <w:tc>
          <w:tcPr>
            <w:tcW w:w="4786" w:type="dxa"/>
          </w:tcPr>
          <w:p w:rsidR="00927D4C" w:rsidRPr="00E86C47" w:rsidRDefault="00927D4C" w:rsidP="00927D4C">
            <w:pPr>
              <w:tabs>
                <w:tab w:val="left" w:pos="330"/>
              </w:tabs>
              <w:jc w:val="center"/>
              <w:rPr>
                <w:rFonts w:ascii="Times New Roman" w:hAnsi="Times New Roman"/>
                <w:sz w:val="28"/>
                <w:szCs w:val="28"/>
              </w:rPr>
            </w:pPr>
          </w:p>
        </w:tc>
      </w:tr>
    </w:tbl>
    <w:p w:rsidR="00927D4C" w:rsidRDefault="00927D4C" w:rsidP="00927D4C">
      <w:pPr>
        <w:tabs>
          <w:tab w:val="left" w:pos="330"/>
        </w:tabs>
        <w:ind w:left="1800"/>
        <w:jc w:val="center"/>
        <w:rPr>
          <w:rFonts w:ascii="Times New Roman" w:hAnsi="Times New Roman"/>
          <w:sz w:val="28"/>
          <w:szCs w:val="28"/>
        </w:rPr>
      </w:pPr>
    </w:p>
    <w:p w:rsidR="00927D4C" w:rsidRPr="00927D4C" w:rsidRDefault="00927D4C" w:rsidP="00E9323B">
      <w:pPr>
        <w:pStyle w:val="a5"/>
        <w:numPr>
          <w:ilvl w:val="0"/>
          <w:numId w:val="36"/>
        </w:numPr>
        <w:tabs>
          <w:tab w:val="left" w:pos="330"/>
        </w:tabs>
        <w:spacing w:after="200"/>
        <w:rPr>
          <w:rFonts w:ascii="Times New Roman" w:hAnsi="Times New Roman"/>
          <w:b/>
          <w:sz w:val="28"/>
          <w:szCs w:val="28"/>
        </w:rPr>
      </w:pPr>
      <w:r w:rsidRPr="00927D4C">
        <w:rPr>
          <w:rFonts w:ascii="Times New Roman" w:hAnsi="Times New Roman"/>
          <w:b/>
          <w:sz w:val="28"/>
          <w:szCs w:val="28"/>
        </w:rPr>
        <w:t>Выполните тест:</w:t>
      </w:r>
    </w:p>
    <w:p w:rsidR="00927D4C" w:rsidRPr="00927D4C" w:rsidRDefault="00927D4C" w:rsidP="00927D4C">
      <w:pPr>
        <w:pStyle w:val="a3"/>
        <w:spacing w:line="360" w:lineRule="auto"/>
        <w:rPr>
          <w:rFonts w:ascii="Times New Roman" w:hAnsi="Times New Roman"/>
          <w:sz w:val="28"/>
          <w:szCs w:val="28"/>
        </w:rPr>
      </w:pPr>
      <w:r w:rsidRPr="00927D4C">
        <w:rPr>
          <w:rFonts w:ascii="Times New Roman" w:hAnsi="Times New Roman"/>
          <w:sz w:val="28"/>
          <w:szCs w:val="28"/>
        </w:rPr>
        <w:t>1.Какой великий князь, умирая в 1054 г., разделил Русь между сыновь</w:t>
      </w:r>
      <w:r w:rsidRPr="00927D4C">
        <w:rPr>
          <w:rFonts w:ascii="Times New Roman" w:hAnsi="Times New Roman"/>
          <w:sz w:val="28"/>
          <w:szCs w:val="28"/>
        </w:rPr>
        <w:t>я</w:t>
      </w:r>
      <w:r w:rsidRPr="00927D4C">
        <w:rPr>
          <w:rFonts w:ascii="Times New Roman" w:hAnsi="Times New Roman"/>
          <w:sz w:val="28"/>
          <w:szCs w:val="28"/>
        </w:rPr>
        <w:t>ми?</w:t>
      </w:r>
    </w:p>
    <w:p w:rsidR="00927D4C" w:rsidRPr="00927D4C" w:rsidRDefault="00927D4C" w:rsidP="00927D4C">
      <w:pPr>
        <w:pStyle w:val="a3"/>
        <w:spacing w:line="360" w:lineRule="auto"/>
        <w:rPr>
          <w:rFonts w:ascii="Times New Roman" w:hAnsi="Times New Roman"/>
          <w:sz w:val="28"/>
          <w:szCs w:val="28"/>
        </w:rPr>
      </w:pPr>
      <w:r w:rsidRPr="00927D4C">
        <w:rPr>
          <w:rFonts w:ascii="Times New Roman" w:hAnsi="Times New Roman"/>
          <w:sz w:val="28"/>
          <w:szCs w:val="28"/>
        </w:rPr>
        <w:t>А) Владимир Святой                              В) Ярослав Мудрый</w:t>
      </w:r>
    </w:p>
    <w:p w:rsidR="00927D4C" w:rsidRPr="00927D4C" w:rsidRDefault="00927D4C" w:rsidP="00927D4C">
      <w:pPr>
        <w:pStyle w:val="a3"/>
        <w:spacing w:line="360" w:lineRule="auto"/>
        <w:rPr>
          <w:rFonts w:ascii="Times New Roman" w:hAnsi="Times New Roman"/>
          <w:sz w:val="28"/>
          <w:szCs w:val="28"/>
        </w:rPr>
      </w:pPr>
      <w:r w:rsidRPr="00927D4C">
        <w:rPr>
          <w:rFonts w:ascii="Times New Roman" w:hAnsi="Times New Roman"/>
          <w:sz w:val="28"/>
          <w:szCs w:val="28"/>
        </w:rPr>
        <w:t>Б) Игорь Старый                                     Г) Святополк Окаянный</w:t>
      </w:r>
    </w:p>
    <w:p w:rsidR="00927D4C" w:rsidRDefault="00927D4C" w:rsidP="00927D4C">
      <w:pPr>
        <w:tabs>
          <w:tab w:val="left" w:pos="330"/>
        </w:tabs>
        <w:spacing w:line="360" w:lineRule="auto"/>
        <w:rPr>
          <w:rFonts w:ascii="Times New Roman" w:hAnsi="Times New Roman"/>
          <w:sz w:val="28"/>
          <w:szCs w:val="28"/>
        </w:rPr>
      </w:pPr>
      <w:r>
        <w:rPr>
          <w:rFonts w:ascii="Times New Roman" w:hAnsi="Times New Roman"/>
          <w:sz w:val="28"/>
          <w:szCs w:val="28"/>
        </w:rPr>
        <w:t>2. Враги Руси, против которых был направлен крестовый поход 1111 г.:</w:t>
      </w:r>
    </w:p>
    <w:p w:rsidR="00927D4C" w:rsidRDefault="00927D4C" w:rsidP="00927D4C">
      <w:pPr>
        <w:tabs>
          <w:tab w:val="left" w:pos="330"/>
        </w:tabs>
        <w:spacing w:line="360" w:lineRule="auto"/>
        <w:rPr>
          <w:rFonts w:ascii="Times New Roman" w:hAnsi="Times New Roman"/>
          <w:sz w:val="28"/>
          <w:szCs w:val="28"/>
        </w:rPr>
      </w:pPr>
      <w:r>
        <w:rPr>
          <w:rFonts w:ascii="Times New Roman" w:hAnsi="Times New Roman"/>
          <w:sz w:val="28"/>
          <w:szCs w:val="28"/>
        </w:rPr>
        <w:t>А) печенеги        Б) половцы        В) авары        Г) хазары</w:t>
      </w:r>
    </w:p>
    <w:p w:rsidR="00927D4C" w:rsidRDefault="00927D4C" w:rsidP="00927D4C">
      <w:pPr>
        <w:tabs>
          <w:tab w:val="left" w:pos="330"/>
        </w:tabs>
        <w:spacing w:line="360" w:lineRule="auto"/>
        <w:rPr>
          <w:rFonts w:ascii="Times New Roman" w:hAnsi="Times New Roman"/>
          <w:sz w:val="28"/>
          <w:szCs w:val="28"/>
        </w:rPr>
      </w:pPr>
      <w:r>
        <w:rPr>
          <w:rFonts w:ascii="Times New Roman" w:hAnsi="Times New Roman"/>
          <w:sz w:val="28"/>
          <w:szCs w:val="28"/>
        </w:rPr>
        <w:t>3. Город, где состоялся княжеский съезд 1097 г., установивший принцип «Каждый да держит отчину свою»:</w:t>
      </w:r>
    </w:p>
    <w:p w:rsidR="00927D4C" w:rsidRDefault="00927D4C" w:rsidP="00927D4C">
      <w:pPr>
        <w:tabs>
          <w:tab w:val="left" w:pos="330"/>
        </w:tabs>
        <w:spacing w:line="360" w:lineRule="auto"/>
        <w:rPr>
          <w:rFonts w:ascii="Times New Roman" w:hAnsi="Times New Roman"/>
          <w:sz w:val="28"/>
          <w:szCs w:val="28"/>
        </w:rPr>
      </w:pPr>
      <w:r>
        <w:rPr>
          <w:rFonts w:ascii="Times New Roman" w:hAnsi="Times New Roman"/>
          <w:sz w:val="28"/>
          <w:szCs w:val="28"/>
        </w:rPr>
        <w:t xml:space="preserve">А) Новгород     Б) Изборск      В) Чернигов     Г) </w:t>
      </w:r>
      <w:proofErr w:type="spellStart"/>
      <w:r>
        <w:rPr>
          <w:rFonts w:ascii="Times New Roman" w:hAnsi="Times New Roman"/>
          <w:sz w:val="28"/>
          <w:szCs w:val="28"/>
        </w:rPr>
        <w:t>Любеч</w:t>
      </w:r>
      <w:proofErr w:type="spellEnd"/>
    </w:p>
    <w:p w:rsidR="00927D4C" w:rsidRDefault="00927D4C" w:rsidP="00927D4C">
      <w:pPr>
        <w:tabs>
          <w:tab w:val="left" w:pos="330"/>
        </w:tabs>
        <w:spacing w:line="360" w:lineRule="auto"/>
        <w:rPr>
          <w:rFonts w:ascii="Times New Roman" w:hAnsi="Times New Roman"/>
          <w:sz w:val="28"/>
          <w:szCs w:val="28"/>
        </w:rPr>
      </w:pPr>
      <w:r>
        <w:rPr>
          <w:rFonts w:ascii="Times New Roman" w:hAnsi="Times New Roman"/>
          <w:sz w:val="28"/>
          <w:szCs w:val="28"/>
        </w:rPr>
        <w:t>4. Назовите дату первого упоминания о Москве:</w:t>
      </w:r>
    </w:p>
    <w:p w:rsidR="00927D4C" w:rsidRDefault="00927D4C" w:rsidP="00927D4C">
      <w:pPr>
        <w:tabs>
          <w:tab w:val="left" w:pos="330"/>
        </w:tabs>
        <w:spacing w:line="360" w:lineRule="auto"/>
        <w:rPr>
          <w:rFonts w:ascii="Times New Roman" w:hAnsi="Times New Roman"/>
          <w:sz w:val="28"/>
          <w:szCs w:val="28"/>
        </w:rPr>
      </w:pPr>
      <w:r>
        <w:rPr>
          <w:rFonts w:ascii="Times New Roman" w:hAnsi="Times New Roman"/>
          <w:sz w:val="28"/>
          <w:szCs w:val="28"/>
        </w:rPr>
        <w:t>А) 1068 г.        Б) 1111 г.          В) 1147 г.        Г) 1212 г.</w:t>
      </w:r>
    </w:p>
    <w:p w:rsidR="00927D4C" w:rsidRDefault="00927D4C" w:rsidP="00927D4C">
      <w:pPr>
        <w:tabs>
          <w:tab w:val="left" w:pos="330"/>
        </w:tabs>
        <w:spacing w:line="360" w:lineRule="auto"/>
        <w:rPr>
          <w:rFonts w:ascii="Times New Roman" w:hAnsi="Times New Roman"/>
          <w:sz w:val="28"/>
          <w:szCs w:val="28"/>
        </w:rPr>
      </w:pPr>
      <w:r>
        <w:rPr>
          <w:rFonts w:ascii="Times New Roman" w:hAnsi="Times New Roman"/>
          <w:sz w:val="28"/>
          <w:szCs w:val="28"/>
        </w:rPr>
        <w:t>5. Какой князь НЕ правил во Владимиро-Суздальской земле?</w:t>
      </w:r>
    </w:p>
    <w:p w:rsidR="00927D4C" w:rsidRDefault="00927D4C" w:rsidP="00927D4C">
      <w:pPr>
        <w:tabs>
          <w:tab w:val="left" w:pos="330"/>
        </w:tabs>
        <w:spacing w:line="360" w:lineRule="auto"/>
        <w:rPr>
          <w:rFonts w:ascii="Times New Roman" w:hAnsi="Times New Roman"/>
          <w:sz w:val="28"/>
          <w:szCs w:val="28"/>
        </w:rPr>
      </w:pPr>
      <w:r>
        <w:rPr>
          <w:rFonts w:ascii="Times New Roman" w:hAnsi="Times New Roman"/>
          <w:sz w:val="28"/>
          <w:szCs w:val="28"/>
        </w:rPr>
        <w:t>А) Юрий Долгорукий                          В) Всеволод Большое Гнездо</w:t>
      </w:r>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 xml:space="preserve">Б) Андрей </w:t>
      </w:r>
      <w:proofErr w:type="spellStart"/>
      <w:r>
        <w:rPr>
          <w:rFonts w:ascii="Times New Roman" w:hAnsi="Times New Roman"/>
          <w:sz w:val="28"/>
          <w:szCs w:val="28"/>
        </w:rPr>
        <w:t>Боголюбский</w:t>
      </w:r>
      <w:proofErr w:type="spellEnd"/>
      <w:r>
        <w:rPr>
          <w:rFonts w:ascii="Times New Roman" w:hAnsi="Times New Roman"/>
          <w:sz w:val="28"/>
          <w:szCs w:val="28"/>
        </w:rPr>
        <w:t xml:space="preserve">                      Г) Ярослав </w:t>
      </w:r>
      <w:proofErr w:type="spellStart"/>
      <w:r>
        <w:rPr>
          <w:rFonts w:ascii="Times New Roman" w:hAnsi="Times New Roman"/>
          <w:sz w:val="28"/>
          <w:szCs w:val="28"/>
        </w:rPr>
        <w:t>Осмомысл</w:t>
      </w:r>
      <w:proofErr w:type="spellEnd"/>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6. Произведение, написанное князем Владимиром Мономахом:</w:t>
      </w:r>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А) «Поучение детям»                          В) «Слово о полку Игореве»</w:t>
      </w:r>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Б) «Повесть временных лет»              Г) «</w:t>
      </w:r>
      <w:proofErr w:type="gramStart"/>
      <w:r>
        <w:rPr>
          <w:rFonts w:ascii="Times New Roman" w:hAnsi="Times New Roman"/>
          <w:sz w:val="28"/>
          <w:szCs w:val="28"/>
        </w:rPr>
        <w:t>Правда</w:t>
      </w:r>
      <w:proofErr w:type="gramEnd"/>
      <w:r>
        <w:rPr>
          <w:rFonts w:ascii="Times New Roman" w:hAnsi="Times New Roman"/>
          <w:sz w:val="28"/>
          <w:szCs w:val="28"/>
        </w:rPr>
        <w:t xml:space="preserve"> Ярославичей»</w:t>
      </w:r>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7. В какой из русских земель удельного периода установилась боярская ре</w:t>
      </w:r>
      <w:r>
        <w:rPr>
          <w:rFonts w:ascii="Times New Roman" w:hAnsi="Times New Roman"/>
          <w:sz w:val="28"/>
          <w:szCs w:val="28"/>
        </w:rPr>
        <w:t>с</w:t>
      </w:r>
      <w:r>
        <w:rPr>
          <w:rFonts w:ascii="Times New Roman" w:hAnsi="Times New Roman"/>
          <w:sz w:val="28"/>
          <w:szCs w:val="28"/>
        </w:rPr>
        <w:t>публика?</w:t>
      </w:r>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lastRenderedPageBreak/>
        <w:t>А) Новгородская                                  В) Галицко-Волынская</w:t>
      </w:r>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Б) Владимиро-Суздальская                 Г) Киевская</w:t>
      </w:r>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8. Какой монгольский хан завоевал Русь?</w:t>
      </w:r>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Джучи</w:t>
      </w:r>
      <w:proofErr w:type="spellEnd"/>
      <w:r>
        <w:rPr>
          <w:rFonts w:ascii="Times New Roman" w:hAnsi="Times New Roman"/>
          <w:sz w:val="28"/>
          <w:szCs w:val="28"/>
        </w:rPr>
        <w:t xml:space="preserve">        Б) </w:t>
      </w:r>
      <w:proofErr w:type="spellStart"/>
      <w:r>
        <w:rPr>
          <w:rFonts w:ascii="Times New Roman" w:hAnsi="Times New Roman"/>
          <w:sz w:val="28"/>
          <w:szCs w:val="28"/>
        </w:rPr>
        <w:t>Джагатай</w:t>
      </w:r>
      <w:proofErr w:type="spellEnd"/>
      <w:r>
        <w:rPr>
          <w:rFonts w:ascii="Times New Roman" w:hAnsi="Times New Roman"/>
          <w:sz w:val="28"/>
          <w:szCs w:val="28"/>
        </w:rPr>
        <w:t xml:space="preserve">        В) Батый         Г) </w:t>
      </w:r>
      <w:proofErr w:type="spellStart"/>
      <w:r>
        <w:rPr>
          <w:rFonts w:ascii="Times New Roman" w:hAnsi="Times New Roman"/>
          <w:sz w:val="28"/>
          <w:szCs w:val="28"/>
        </w:rPr>
        <w:t>Угедэй</w:t>
      </w:r>
      <w:proofErr w:type="spellEnd"/>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9. Назовите дату Невской битвы:</w:t>
      </w:r>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А) 1236 г.         Б) 1240 г.         В) 1242 г.           Г) 1252 г.</w:t>
      </w:r>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10. С кем сражались русские дружины во время Ледового побоища?</w:t>
      </w:r>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А) с немецкими рыцарями                В) с польскими шляхтичами</w:t>
      </w:r>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Б) со шведскими викингами             Г) с монгольскими захватчиками</w:t>
      </w:r>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11. Куда переместился политический центр Руси после разорения монголами Киева?</w:t>
      </w:r>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 xml:space="preserve">А) в Чернигов   Б) в </w:t>
      </w:r>
      <w:proofErr w:type="spellStart"/>
      <w:r>
        <w:rPr>
          <w:rFonts w:ascii="Times New Roman" w:hAnsi="Times New Roman"/>
          <w:sz w:val="28"/>
          <w:szCs w:val="28"/>
        </w:rPr>
        <w:t>Переяславль</w:t>
      </w:r>
      <w:proofErr w:type="spellEnd"/>
      <w:r>
        <w:rPr>
          <w:rFonts w:ascii="Times New Roman" w:hAnsi="Times New Roman"/>
          <w:sz w:val="28"/>
          <w:szCs w:val="28"/>
        </w:rPr>
        <w:t xml:space="preserve">      В) в Рязань      Г) во Владимир</w:t>
      </w:r>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12. Кого Батый утвердил великим князем на Руси в 1252 г.</w:t>
      </w:r>
      <w:proofErr w:type="gramStart"/>
      <w:r>
        <w:rPr>
          <w:rFonts w:ascii="Times New Roman" w:hAnsi="Times New Roman"/>
          <w:sz w:val="28"/>
          <w:szCs w:val="28"/>
        </w:rPr>
        <w:t xml:space="preserve"> ?</w:t>
      </w:r>
      <w:proofErr w:type="gramEnd"/>
    </w:p>
    <w:p w:rsidR="00927D4C"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А) Даниил Галицкий                       В) Александр Невский</w:t>
      </w:r>
    </w:p>
    <w:p w:rsidR="00927D4C" w:rsidRPr="009063B3" w:rsidRDefault="00927D4C" w:rsidP="00927D4C">
      <w:pPr>
        <w:tabs>
          <w:tab w:val="left" w:pos="330"/>
          <w:tab w:val="center" w:pos="4677"/>
        </w:tabs>
        <w:spacing w:line="360" w:lineRule="auto"/>
        <w:rPr>
          <w:rFonts w:ascii="Times New Roman" w:hAnsi="Times New Roman"/>
          <w:sz w:val="28"/>
          <w:szCs w:val="28"/>
        </w:rPr>
      </w:pPr>
      <w:r>
        <w:rPr>
          <w:rFonts w:ascii="Times New Roman" w:hAnsi="Times New Roman"/>
          <w:sz w:val="28"/>
          <w:szCs w:val="28"/>
        </w:rPr>
        <w:t>Б) Мстислав Удалой                        Г) Дмитрий Донской</w:t>
      </w:r>
    </w:p>
    <w:p w:rsidR="00927D4C" w:rsidRDefault="00927D4C" w:rsidP="00927D4C">
      <w:pPr>
        <w:tabs>
          <w:tab w:val="left" w:pos="330"/>
        </w:tabs>
        <w:rPr>
          <w:rFonts w:ascii="Times New Roman" w:hAnsi="Times New Roman"/>
          <w:b/>
          <w:sz w:val="28"/>
          <w:szCs w:val="28"/>
        </w:rPr>
      </w:pPr>
    </w:p>
    <w:p w:rsidR="00927D4C" w:rsidRDefault="00927D4C" w:rsidP="00927D4C">
      <w:pPr>
        <w:tabs>
          <w:tab w:val="left" w:pos="330"/>
        </w:tabs>
        <w:jc w:val="center"/>
        <w:rPr>
          <w:rFonts w:ascii="Times New Roman" w:hAnsi="Times New Roman"/>
          <w:b/>
          <w:sz w:val="28"/>
          <w:szCs w:val="28"/>
        </w:rPr>
      </w:pPr>
      <w:r>
        <w:rPr>
          <w:rFonts w:ascii="Times New Roman" w:hAnsi="Times New Roman"/>
          <w:b/>
          <w:sz w:val="28"/>
          <w:szCs w:val="28"/>
        </w:rPr>
        <w:t>Критерии оценки:</w:t>
      </w:r>
    </w:p>
    <w:p w:rsidR="00927D4C" w:rsidRDefault="00927D4C" w:rsidP="00E9323B">
      <w:pPr>
        <w:pStyle w:val="a5"/>
        <w:numPr>
          <w:ilvl w:val="0"/>
          <w:numId w:val="38"/>
        </w:numPr>
        <w:tabs>
          <w:tab w:val="left" w:pos="330"/>
        </w:tabs>
        <w:rPr>
          <w:rFonts w:ascii="Times New Roman" w:hAnsi="Times New Roman"/>
          <w:sz w:val="28"/>
          <w:szCs w:val="28"/>
        </w:rPr>
      </w:pPr>
      <w:r>
        <w:rPr>
          <w:rFonts w:ascii="Times New Roman" w:hAnsi="Times New Roman"/>
          <w:sz w:val="28"/>
          <w:szCs w:val="28"/>
        </w:rPr>
        <w:t>Каждая названная причина и последствие оценивается в 2 балла</w:t>
      </w:r>
    </w:p>
    <w:p w:rsidR="00927D4C" w:rsidRDefault="00927D4C" w:rsidP="00E9323B">
      <w:pPr>
        <w:pStyle w:val="a5"/>
        <w:numPr>
          <w:ilvl w:val="0"/>
          <w:numId w:val="38"/>
        </w:numPr>
        <w:tabs>
          <w:tab w:val="left" w:pos="330"/>
        </w:tabs>
        <w:rPr>
          <w:rFonts w:ascii="Times New Roman" w:hAnsi="Times New Roman"/>
          <w:sz w:val="28"/>
          <w:szCs w:val="28"/>
        </w:rPr>
      </w:pPr>
      <w:r>
        <w:rPr>
          <w:rFonts w:ascii="Times New Roman" w:hAnsi="Times New Roman"/>
          <w:sz w:val="28"/>
          <w:szCs w:val="28"/>
        </w:rPr>
        <w:t>Каждая названная битва оценивается в 1 балл</w:t>
      </w:r>
    </w:p>
    <w:p w:rsidR="00927D4C" w:rsidRDefault="00927D4C" w:rsidP="00E9323B">
      <w:pPr>
        <w:pStyle w:val="a5"/>
        <w:numPr>
          <w:ilvl w:val="0"/>
          <w:numId w:val="38"/>
        </w:numPr>
        <w:tabs>
          <w:tab w:val="left" w:pos="330"/>
        </w:tabs>
        <w:rPr>
          <w:rFonts w:ascii="Times New Roman" w:hAnsi="Times New Roman"/>
          <w:sz w:val="28"/>
          <w:szCs w:val="28"/>
        </w:rPr>
      </w:pPr>
      <w:r>
        <w:rPr>
          <w:rFonts w:ascii="Times New Roman" w:hAnsi="Times New Roman"/>
          <w:sz w:val="28"/>
          <w:szCs w:val="28"/>
        </w:rPr>
        <w:t>Каждый правильный ответ в тесте оценивается в 1 балл</w:t>
      </w:r>
    </w:p>
    <w:p w:rsidR="00927D4C" w:rsidRDefault="00B83A05" w:rsidP="00927D4C">
      <w:pPr>
        <w:pStyle w:val="a5"/>
        <w:tabs>
          <w:tab w:val="left" w:pos="330"/>
        </w:tabs>
        <w:rPr>
          <w:rFonts w:ascii="Times New Roman" w:hAnsi="Times New Roman"/>
          <w:sz w:val="28"/>
          <w:szCs w:val="28"/>
        </w:rPr>
      </w:pPr>
      <w:r>
        <w:rPr>
          <w:rFonts w:ascii="Times New Roman" w:hAnsi="Times New Roman"/>
          <w:sz w:val="28"/>
          <w:szCs w:val="28"/>
        </w:rPr>
        <w:t>100-85% правильных ответов – оценка 5</w:t>
      </w:r>
    </w:p>
    <w:p w:rsidR="00B83A05" w:rsidRDefault="00B83A05" w:rsidP="00927D4C">
      <w:pPr>
        <w:pStyle w:val="a5"/>
        <w:tabs>
          <w:tab w:val="left" w:pos="330"/>
        </w:tabs>
        <w:rPr>
          <w:rFonts w:ascii="Times New Roman" w:hAnsi="Times New Roman"/>
          <w:sz w:val="28"/>
          <w:szCs w:val="28"/>
        </w:rPr>
      </w:pPr>
      <w:r>
        <w:rPr>
          <w:rFonts w:ascii="Times New Roman" w:hAnsi="Times New Roman"/>
          <w:sz w:val="28"/>
          <w:szCs w:val="28"/>
        </w:rPr>
        <w:t>84-70% правильных ответов – оценка 4</w:t>
      </w:r>
    </w:p>
    <w:p w:rsidR="00B83A05" w:rsidRDefault="00B83A05" w:rsidP="00927D4C">
      <w:pPr>
        <w:pStyle w:val="a5"/>
        <w:tabs>
          <w:tab w:val="left" w:pos="330"/>
        </w:tabs>
        <w:rPr>
          <w:rFonts w:ascii="Times New Roman" w:hAnsi="Times New Roman"/>
          <w:sz w:val="28"/>
          <w:szCs w:val="28"/>
        </w:rPr>
      </w:pPr>
      <w:r>
        <w:rPr>
          <w:rFonts w:ascii="Times New Roman" w:hAnsi="Times New Roman"/>
          <w:sz w:val="28"/>
          <w:szCs w:val="28"/>
        </w:rPr>
        <w:t>69-55% правильных ответов – оценка 3</w:t>
      </w:r>
    </w:p>
    <w:p w:rsidR="00B83A05" w:rsidRPr="00927D4C" w:rsidRDefault="00B83A05" w:rsidP="00927D4C">
      <w:pPr>
        <w:pStyle w:val="a5"/>
        <w:tabs>
          <w:tab w:val="left" w:pos="330"/>
        </w:tabs>
        <w:rPr>
          <w:rFonts w:ascii="Times New Roman" w:hAnsi="Times New Roman"/>
          <w:sz w:val="28"/>
          <w:szCs w:val="28"/>
        </w:rPr>
      </w:pPr>
      <w:r>
        <w:rPr>
          <w:rFonts w:ascii="Times New Roman" w:hAnsi="Times New Roman"/>
          <w:sz w:val="28"/>
          <w:szCs w:val="28"/>
        </w:rPr>
        <w:t>54% и ниже – оценка 2</w:t>
      </w:r>
    </w:p>
    <w:p w:rsidR="00927D4C" w:rsidRDefault="00927D4C" w:rsidP="00927D4C">
      <w:pPr>
        <w:tabs>
          <w:tab w:val="left" w:pos="330"/>
        </w:tabs>
        <w:jc w:val="center"/>
        <w:rPr>
          <w:rFonts w:ascii="Times New Roman" w:hAnsi="Times New Roman"/>
          <w:b/>
          <w:sz w:val="28"/>
          <w:szCs w:val="28"/>
        </w:rPr>
      </w:pPr>
      <w:r w:rsidRPr="00441605">
        <w:rPr>
          <w:rFonts w:ascii="Times New Roman" w:hAnsi="Times New Roman"/>
          <w:b/>
          <w:sz w:val="28"/>
          <w:szCs w:val="28"/>
        </w:rPr>
        <w:t>Ответы:</w:t>
      </w:r>
    </w:p>
    <w:p w:rsidR="00927D4C" w:rsidRDefault="00927D4C" w:rsidP="00927D4C">
      <w:pPr>
        <w:tabs>
          <w:tab w:val="left" w:pos="330"/>
        </w:tabs>
        <w:rPr>
          <w:rFonts w:ascii="Times New Roman" w:hAnsi="Times New Roman"/>
          <w:sz w:val="28"/>
          <w:szCs w:val="28"/>
        </w:rPr>
      </w:pPr>
      <w:r>
        <w:rPr>
          <w:rFonts w:ascii="Times New Roman" w:hAnsi="Times New Roman"/>
          <w:sz w:val="28"/>
          <w:szCs w:val="28"/>
        </w:rPr>
        <w:t>Укажите события в борьбе Руси с захватчиками: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927D4C" w:rsidTr="00927D4C">
        <w:tc>
          <w:tcPr>
            <w:tcW w:w="4785" w:type="dxa"/>
          </w:tcPr>
          <w:p w:rsidR="00927D4C" w:rsidRPr="00E86C47" w:rsidRDefault="00927D4C" w:rsidP="00927D4C">
            <w:pPr>
              <w:tabs>
                <w:tab w:val="left" w:pos="330"/>
              </w:tabs>
              <w:jc w:val="center"/>
              <w:rPr>
                <w:rFonts w:ascii="Times New Roman" w:hAnsi="Times New Roman"/>
                <w:i/>
                <w:sz w:val="28"/>
                <w:szCs w:val="28"/>
              </w:rPr>
            </w:pPr>
            <w:r w:rsidRPr="00E86C47">
              <w:rPr>
                <w:rFonts w:ascii="Times New Roman" w:hAnsi="Times New Roman"/>
                <w:i/>
                <w:sz w:val="28"/>
                <w:szCs w:val="28"/>
              </w:rPr>
              <w:t>ДАТА</w:t>
            </w:r>
          </w:p>
        </w:tc>
        <w:tc>
          <w:tcPr>
            <w:tcW w:w="4786" w:type="dxa"/>
          </w:tcPr>
          <w:p w:rsidR="00927D4C" w:rsidRPr="00E86C47" w:rsidRDefault="00927D4C" w:rsidP="00927D4C">
            <w:pPr>
              <w:tabs>
                <w:tab w:val="left" w:pos="330"/>
              </w:tabs>
              <w:jc w:val="center"/>
              <w:rPr>
                <w:rFonts w:ascii="Times New Roman" w:hAnsi="Times New Roman"/>
                <w:i/>
                <w:sz w:val="28"/>
                <w:szCs w:val="28"/>
              </w:rPr>
            </w:pPr>
            <w:r w:rsidRPr="00E86C47">
              <w:rPr>
                <w:rFonts w:ascii="Times New Roman" w:hAnsi="Times New Roman"/>
                <w:i/>
                <w:sz w:val="28"/>
                <w:szCs w:val="28"/>
              </w:rPr>
              <w:t>СОБЫТИЕ</w:t>
            </w:r>
          </w:p>
        </w:tc>
      </w:tr>
      <w:tr w:rsidR="00927D4C" w:rsidTr="00927D4C">
        <w:tc>
          <w:tcPr>
            <w:tcW w:w="4785" w:type="dxa"/>
          </w:tcPr>
          <w:p w:rsidR="00927D4C" w:rsidRPr="00E86C47" w:rsidRDefault="00927D4C" w:rsidP="00927D4C">
            <w:pPr>
              <w:tabs>
                <w:tab w:val="left" w:pos="330"/>
              </w:tabs>
              <w:jc w:val="center"/>
              <w:rPr>
                <w:rFonts w:ascii="Times New Roman" w:hAnsi="Times New Roman"/>
                <w:sz w:val="28"/>
                <w:szCs w:val="28"/>
              </w:rPr>
            </w:pPr>
            <w:r w:rsidRPr="00E86C47">
              <w:rPr>
                <w:rFonts w:ascii="Times New Roman" w:hAnsi="Times New Roman"/>
                <w:sz w:val="28"/>
                <w:szCs w:val="28"/>
              </w:rPr>
              <w:t>31 мая 1223 г.</w:t>
            </w:r>
          </w:p>
        </w:tc>
        <w:tc>
          <w:tcPr>
            <w:tcW w:w="4786" w:type="dxa"/>
          </w:tcPr>
          <w:p w:rsidR="00927D4C" w:rsidRPr="00E86C47" w:rsidRDefault="00927D4C" w:rsidP="00927D4C">
            <w:pPr>
              <w:tabs>
                <w:tab w:val="left" w:pos="330"/>
              </w:tabs>
              <w:jc w:val="center"/>
              <w:rPr>
                <w:rFonts w:ascii="Times New Roman" w:hAnsi="Times New Roman"/>
                <w:sz w:val="28"/>
                <w:szCs w:val="28"/>
              </w:rPr>
            </w:pPr>
            <w:r w:rsidRPr="00E86C47">
              <w:rPr>
                <w:rFonts w:ascii="Times New Roman" w:hAnsi="Times New Roman"/>
                <w:sz w:val="28"/>
                <w:szCs w:val="28"/>
              </w:rPr>
              <w:t>Битва на р. Калке</w:t>
            </w:r>
          </w:p>
        </w:tc>
      </w:tr>
      <w:tr w:rsidR="00927D4C" w:rsidTr="00927D4C">
        <w:tc>
          <w:tcPr>
            <w:tcW w:w="4785" w:type="dxa"/>
          </w:tcPr>
          <w:p w:rsidR="00927D4C" w:rsidRPr="00E86C47" w:rsidRDefault="00927D4C" w:rsidP="00927D4C">
            <w:pPr>
              <w:tabs>
                <w:tab w:val="left" w:pos="330"/>
              </w:tabs>
              <w:jc w:val="center"/>
              <w:rPr>
                <w:rFonts w:ascii="Times New Roman" w:hAnsi="Times New Roman"/>
                <w:sz w:val="28"/>
                <w:szCs w:val="28"/>
              </w:rPr>
            </w:pPr>
            <w:r w:rsidRPr="00E86C47">
              <w:rPr>
                <w:rFonts w:ascii="Times New Roman" w:hAnsi="Times New Roman"/>
                <w:sz w:val="28"/>
                <w:szCs w:val="28"/>
              </w:rPr>
              <w:t>4 марта 1238 г.</w:t>
            </w:r>
          </w:p>
        </w:tc>
        <w:tc>
          <w:tcPr>
            <w:tcW w:w="4786" w:type="dxa"/>
          </w:tcPr>
          <w:p w:rsidR="00927D4C" w:rsidRPr="00E86C47" w:rsidRDefault="00927D4C" w:rsidP="00927D4C">
            <w:pPr>
              <w:tabs>
                <w:tab w:val="left" w:pos="330"/>
              </w:tabs>
              <w:jc w:val="center"/>
              <w:rPr>
                <w:rFonts w:ascii="Times New Roman" w:hAnsi="Times New Roman"/>
                <w:sz w:val="28"/>
                <w:szCs w:val="28"/>
              </w:rPr>
            </w:pPr>
            <w:r w:rsidRPr="00E86C47">
              <w:rPr>
                <w:rFonts w:ascii="Times New Roman" w:hAnsi="Times New Roman"/>
                <w:sz w:val="28"/>
                <w:szCs w:val="28"/>
              </w:rPr>
              <w:t>Битва на р. Сити</w:t>
            </w:r>
          </w:p>
        </w:tc>
      </w:tr>
      <w:tr w:rsidR="00927D4C" w:rsidTr="00927D4C">
        <w:tc>
          <w:tcPr>
            <w:tcW w:w="4785" w:type="dxa"/>
          </w:tcPr>
          <w:p w:rsidR="00927D4C" w:rsidRPr="00E86C47" w:rsidRDefault="00927D4C" w:rsidP="00927D4C">
            <w:pPr>
              <w:tabs>
                <w:tab w:val="left" w:pos="330"/>
              </w:tabs>
              <w:jc w:val="center"/>
              <w:rPr>
                <w:rFonts w:ascii="Times New Roman" w:hAnsi="Times New Roman"/>
                <w:sz w:val="28"/>
                <w:szCs w:val="28"/>
              </w:rPr>
            </w:pPr>
            <w:r w:rsidRPr="00E86C47">
              <w:rPr>
                <w:rFonts w:ascii="Times New Roman" w:hAnsi="Times New Roman"/>
                <w:sz w:val="28"/>
                <w:szCs w:val="28"/>
              </w:rPr>
              <w:t xml:space="preserve">15 июля 1240 г. </w:t>
            </w:r>
          </w:p>
        </w:tc>
        <w:tc>
          <w:tcPr>
            <w:tcW w:w="4786" w:type="dxa"/>
          </w:tcPr>
          <w:p w:rsidR="00927D4C" w:rsidRPr="00E86C47" w:rsidRDefault="00927D4C" w:rsidP="00927D4C">
            <w:pPr>
              <w:tabs>
                <w:tab w:val="left" w:pos="330"/>
              </w:tabs>
              <w:jc w:val="center"/>
              <w:rPr>
                <w:rFonts w:ascii="Times New Roman" w:hAnsi="Times New Roman"/>
                <w:sz w:val="28"/>
                <w:szCs w:val="28"/>
              </w:rPr>
            </w:pPr>
            <w:r w:rsidRPr="00E86C47">
              <w:rPr>
                <w:rFonts w:ascii="Times New Roman" w:hAnsi="Times New Roman"/>
                <w:sz w:val="28"/>
                <w:szCs w:val="28"/>
              </w:rPr>
              <w:t>Невская битва</w:t>
            </w:r>
          </w:p>
        </w:tc>
      </w:tr>
      <w:tr w:rsidR="00927D4C" w:rsidTr="00927D4C">
        <w:tc>
          <w:tcPr>
            <w:tcW w:w="4785" w:type="dxa"/>
          </w:tcPr>
          <w:p w:rsidR="00927D4C" w:rsidRPr="00E86C47" w:rsidRDefault="00927D4C" w:rsidP="00927D4C">
            <w:pPr>
              <w:tabs>
                <w:tab w:val="left" w:pos="330"/>
              </w:tabs>
              <w:jc w:val="center"/>
              <w:rPr>
                <w:rFonts w:ascii="Times New Roman" w:hAnsi="Times New Roman"/>
                <w:sz w:val="28"/>
                <w:szCs w:val="28"/>
              </w:rPr>
            </w:pPr>
            <w:r w:rsidRPr="00E86C47">
              <w:rPr>
                <w:rFonts w:ascii="Times New Roman" w:hAnsi="Times New Roman"/>
                <w:sz w:val="28"/>
                <w:szCs w:val="28"/>
              </w:rPr>
              <w:t>6 декабря 1240 г.</w:t>
            </w:r>
          </w:p>
        </w:tc>
        <w:tc>
          <w:tcPr>
            <w:tcW w:w="4786" w:type="dxa"/>
          </w:tcPr>
          <w:p w:rsidR="00927D4C" w:rsidRPr="00E86C47" w:rsidRDefault="00927D4C" w:rsidP="00927D4C">
            <w:pPr>
              <w:tabs>
                <w:tab w:val="left" w:pos="330"/>
              </w:tabs>
              <w:jc w:val="center"/>
              <w:rPr>
                <w:rFonts w:ascii="Times New Roman" w:hAnsi="Times New Roman"/>
                <w:sz w:val="28"/>
                <w:szCs w:val="28"/>
              </w:rPr>
            </w:pPr>
            <w:r w:rsidRPr="00E86C47">
              <w:rPr>
                <w:rFonts w:ascii="Times New Roman" w:hAnsi="Times New Roman"/>
                <w:sz w:val="28"/>
                <w:szCs w:val="28"/>
              </w:rPr>
              <w:t>Взятие монголами Киева</w:t>
            </w:r>
          </w:p>
        </w:tc>
      </w:tr>
      <w:tr w:rsidR="00927D4C" w:rsidTr="00927D4C">
        <w:tc>
          <w:tcPr>
            <w:tcW w:w="4785" w:type="dxa"/>
          </w:tcPr>
          <w:p w:rsidR="00927D4C" w:rsidRPr="00E86C47" w:rsidRDefault="00927D4C" w:rsidP="00927D4C">
            <w:pPr>
              <w:tabs>
                <w:tab w:val="left" w:pos="330"/>
              </w:tabs>
              <w:jc w:val="center"/>
              <w:rPr>
                <w:rFonts w:ascii="Times New Roman" w:hAnsi="Times New Roman"/>
                <w:sz w:val="28"/>
                <w:szCs w:val="28"/>
              </w:rPr>
            </w:pPr>
            <w:r w:rsidRPr="00E86C47">
              <w:rPr>
                <w:rFonts w:ascii="Times New Roman" w:hAnsi="Times New Roman"/>
                <w:sz w:val="28"/>
                <w:szCs w:val="28"/>
              </w:rPr>
              <w:t>5 апреля 1242 г.</w:t>
            </w:r>
          </w:p>
        </w:tc>
        <w:tc>
          <w:tcPr>
            <w:tcW w:w="4786" w:type="dxa"/>
          </w:tcPr>
          <w:p w:rsidR="00927D4C" w:rsidRPr="00E86C47" w:rsidRDefault="00927D4C" w:rsidP="00927D4C">
            <w:pPr>
              <w:tabs>
                <w:tab w:val="left" w:pos="330"/>
              </w:tabs>
              <w:jc w:val="center"/>
              <w:rPr>
                <w:rFonts w:ascii="Times New Roman" w:hAnsi="Times New Roman"/>
                <w:sz w:val="28"/>
                <w:szCs w:val="28"/>
              </w:rPr>
            </w:pPr>
            <w:r w:rsidRPr="00E86C47">
              <w:rPr>
                <w:rFonts w:ascii="Times New Roman" w:hAnsi="Times New Roman"/>
                <w:sz w:val="28"/>
                <w:szCs w:val="28"/>
              </w:rPr>
              <w:t>Ледовое побоище</w:t>
            </w:r>
          </w:p>
        </w:tc>
      </w:tr>
    </w:tbl>
    <w:p w:rsidR="00927D4C" w:rsidRPr="00B83A05" w:rsidRDefault="00927D4C" w:rsidP="00B83A05">
      <w:pPr>
        <w:tabs>
          <w:tab w:val="left" w:pos="708"/>
          <w:tab w:val="left" w:pos="1416"/>
          <w:tab w:val="left" w:pos="2493"/>
        </w:tabs>
        <w:ind w:left="360"/>
        <w:jc w:val="center"/>
        <w:rPr>
          <w:rFonts w:ascii="Times New Roman" w:hAnsi="Times New Roman"/>
          <w:sz w:val="28"/>
          <w:szCs w:val="28"/>
        </w:rPr>
      </w:pPr>
      <w:r w:rsidRPr="00B83A05">
        <w:rPr>
          <w:rFonts w:ascii="Times New Roman" w:hAnsi="Times New Roman"/>
          <w:sz w:val="28"/>
          <w:szCs w:val="28"/>
        </w:rPr>
        <w:t>К</w:t>
      </w:r>
      <w:r w:rsidR="00B83A05" w:rsidRPr="00B83A05">
        <w:rPr>
          <w:rFonts w:ascii="Times New Roman" w:hAnsi="Times New Roman"/>
          <w:sz w:val="28"/>
          <w:szCs w:val="28"/>
        </w:rPr>
        <w:t>люч к тесту: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5"/>
        <w:gridCol w:w="814"/>
        <w:gridCol w:w="814"/>
        <w:gridCol w:w="814"/>
        <w:gridCol w:w="814"/>
        <w:gridCol w:w="834"/>
        <w:gridCol w:w="834"/>
        <w:gridCol w:w="826"/>
        <w:gridCol w:w="749"/>
        <w:gridCol w:w="749"/>
        <w:gridCol w:w="749"/>
        <w:gridCol w:w="749"/>
      </w:tblGrid>
      <w:tr w:rsidR="00927D4C" w:rsidRPr="00441605" w:rsidTr="00927D4C">
        <w:tc>
          <w:tcPr>
            <w:tcW w:w="825"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1</w:t>
            </w:r>
          </w:p>
        </w:tc>
        <w:tc>
          <w:tcPr>
            <w:tcW w:w="814"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2</w:t>
            </w:r>
          </w:p>
        </w:tc>
        <w:tc>
          <w:tcPr>
            <w:tcW w:w="814"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3</w:t>
            </w:r>
          </w:p>
        </w:tc>
        <w:tc>
          <w:tcPr>
            <w:tcW w:w="814"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4</w:t>
            </w:r>
          </w:p>
        </w:tc>
        <w:tc>
          <w:tcPr>
            <w:tcW w:w="814"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5</w:t>
            </w:r>
          </w:p>
        </w:tc>
        <w:tc>
          <w:tcPr>
            <w:tcW w:w="834"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6</w:t>
            </w:r>
          </w:p>
        </w:tc>
        <w:tc>
          <w:tcPr>
            <w:tcW w:w="834"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7</w:t>
            </w:r>
          </w:p>
        </w:tc>
        <w:tc>
          <w:tcPr>
            <w:tcW w:w="826"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8</w:t>
            </w:r>
          </w:p>
        </w:tc>
        <w:tc>
          <w:tcPr>
            <w:tcW w:w="749"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9</w:t>
            </w:r>
          </w:p>
        </w:tc>
        <w:tc>
          <w:tcPr>
            <w:tcW w:w="749"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10</w:t>
            </w:r>
          </w:p>
        </w:tc>
        <w:tc>
          <w:tcPr>
            <w:tcW w:w="749"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11</w:t>
            </w:r>
          </w:p>
        </w:tc>
        <w:tc>
          <w:tcPr>
            <w:tcW w:w="749"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12</w:t>
            </w:r>
          </w:p>
        </w:tc>
      </w:tr>
      <w:tr w:rsidR="00927D4C" w:rsidRPr="00441605" w:rsidTr="00927D4C">
        <w:tc>
          <w:tcPr>
            <w:tcW w:w="825"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В</w:t>
            </w:r>
          </w:p>
        </w:tc>
        <w:tc>
          <w:tcPr>
            <w:tcW w:w="814"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Б</w:t>
            </w:r>
          </w:p>
        </w:tc>
        <w:tc>
          <w:tcPr>
            <w:tcW w:w="814"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Г</w:t>
            </w:r>
          </w:p>
        </w:tc>
        <w:tc>
          <w:tcPr>
            <w:tcW w:w="814"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В</w:t>
            </w:r>
          </w:p>
        </w:tc>
        <w:tc>
          <w:tcPr>
            <w:tcW w:w="814"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Г</w:t>
            </w:r>
          </w:p>
        </w:tc>
        <w:tc>
          <w:tcPr>
            <w:tcW w:w="834"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А</w:t>
            </w:r>
          </w:p>
        </w:tc>
        <w:tc>
          <w:tcPr>
            <w:tcW w:w="834"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А</w:t>
            </w:r>
          </w:p>
        </w:tc>
        <w:tc>
          <w:tcPr>
            <w:tcW w:w="826"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В</w:t>
            </w:r>
          </w:p>
        </w:tc>
        <w:tc>
          <w:tcPr>
            <w:tcW w:w="749"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Б</w:t>
            </w:r>
          </w:p>
        </w:tc>
        <w:tc>
          <w:tcPr>
            <w:tcW w:w="749"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А</w:t>
            </w:r>
          </w:p>
        </w:tc>
        <w:tc>
          <w:tcPr>
            <w:tcW w:w="749"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Г</w:t>
            </w:r>
          </w:p>
        </w:tc>
        <w:tc>
          <w:tcPr>
            <w:tcW w:w="749" w:type="dxa"/>
            <w:tcBorders>
              <w:top w:val="single" w:sz="4" w:space="0" w:color="auto"/>
              <w:left w:val="single" w:sz="4" w:space="0" w:color="auto"/>
              <w:bottom w:val="single" w:sz="4" w:space="0" w:color="auto"/>
              <w:right w:val="single" w:sz="4" w:space="0" w:color="auto"/>
            </w:tcBorders>
          </w:tcPr>
          <w:p w:rsidR="00927D4C" w:rsidRPr="00E86C47" w:rsidRDefault="00927D4C" w:rsidP="00927D4C">
            <w:pPr>
              <w:tabs>
                <w:tab w:val="left" w:pos="708"/>
                <w:tab w:val="left" w:pos="1416"/>
                <w:tab w:val="left" w:pos="2493"/>
              </w:tabs>
              <w:jc w:val="center"/>
              <w:rPr>
                <w:rFonts w:ascii="Times New Roman" w:hAnsi="Times New Roman"/>
                <w:sz w:val="28"/>
                <w:szCs w:val="28"/>
              </w:rPr>
            </w:pPr>
            <w:r w:rsidRPr="00E86C47">
              <w:rPr>
                <w:rFonts w:ascii="Times New Roman" w:hAnsi="Times New Roman"/>
                <w:sz w:val="28"/>
                <w:szCs w:val="28"/>
              </w:rPr>
              <w:t>В</w:t>
            </w:r>
          </w:p>
        </w:tc>
      </w:tr>
    </w:tbl>
    <w:p w:rsidR="001D5C68" w:rsidRDefault="001D5C68" w:rsidP="00CE758C">
      <w:pPr>
        <w:widowControl w:val="0"/>
        <w:spacing w:line="355" w:lineRule="exact"/>
        <w:ind w:right="640" w:firstLine="709"/>
        <w:jc w:val="center"/>
        <w:rPr>
          <w:rFonts w:ascii="Times New Roman" w:eastAsia="Arial Unicode MS" w:hAnsi="Times New Roman"/>
          <w:bCs/>
          <w:color w:val="000000"/>
          <w:sz w:val="28"/>
          <w:szCs w:val="28"/>
        </w:rPr>
      </w:pPr>
    </w:p>
    <w:p w:rsidR="000A68E9" w:rsidRDefault="000A68E9" w:rsidP="000A68E9">
      <w:pPr>
        <w:spacing w:line="360" w:lineRule="auto"/>
        <w:jc w:val="center"/>
        <w:rPr>
          <w:rFonts w:ascii="Times New Roman" w:hAnsi="Times New Roman"/>
          <w:b/>
          <w:bCs/>
          <w:sz w:val="28"/>
          <w:szCs w:val="28"/>
        </w:rPr>
      </w:pPr>
      <w:r w:rsidRPr="000A68E9">
        <w:rPr>
          <w:rFonts w:ascii="Times New Roman" w:hAnsi="Times New Roman"/>
          <w:b/>
          <w:bCs/>
          <w:sz w:val="28"/>
          <w:szCs w:val="28"/>
        </w:rPr>
        <w:lastRenderedPageBreak/>
        <w:t>Протоколы посещений</w:t>
      </w:r>
      <w:r>
        <w:rPr>
          <w:rFonts w:ascii="Times New Roman" w:hAnsi="Times New Roman"/>
          <w:b/>
          <w:bCs/>
          <w:sz w:val="28"/>
          <w:szCs w:val="28"/>
        </w:rPr>
        <w:t xml:space="preserve"> магистрантом учебных занятий</w:t>
      </w:r>
      <w:r w:rsidRPr="000A68E9">
        <w:rPr>
          <w:rFonts w:ascii="Times New Roman" w:hAnsi="Times New Roman"/>
          <w:b/>
          <w:bCs/>
          <w:sz w:val="28"/>
          <w:szCs w:val="28"/>
        </w:rPr>
        <w:t xml:space="preserve"> </w:t>
      </w:r>
      <w:r>
        <w:rPr>
          <w:rFonts w:ascii="Times New Roman" w:hAnsi="Times New Roman"/>
          <w:b/>
          <w:bCs/>
          <w:sz w:val="28"/>
          <w:szCs w:val="28"/>
        </w:rPr>
        <w:t>учителей-предметников гуманитарных дисциплин</w:t>
      </w:r>
    </w:p>
    <w:p w:rsidR="000A68E9" w:rsidRDefault="000A68E9" w:rsidP="000A68E9">
      <w:pPr>
        <w:spacing w:line="360" w:lineRule="auto"/>
        <w:jc w:val="center"/>
        <w:rPr>
          <w:rFonts w:ascii="Times New Roman" w:hAnsi="Times New Roman"/>
          <w:b/>
          <w:bCs/>
          <w:sz w:val="28"/>
          <w:szCs w:val="28"/>
        </w:rPr>
      </w:pPr>
      <w:r>
        <w:rPr>
          <w:rFonts w:ascii="Times New Roman" w:hAnsi="Times New Roman"/>
          <w:b/>
          <w:bCs/>
          <w:sz w:val="28"/>
          <w:szCs w:val="28"/>
        </w:rPr>
        <w:t>ЧОУ гимназии во имя Святителя Николая Чудотворца</w:t>
      </w:r>
    </w:p>
    <w:p w:rsidR="000A68E9" w:rsidRPr="000A68E9" w:rsidRDefault="000A68E9" w:rsidP="000A68E9">
      <w:pPr>
        <w:jc w:val="center"/>
        <w:rPr>
          <w:rFonts w:ascii="Times New Roman" w:hAnsi="Times New Roman"/>
          <w:sz w:val="28"/>
          <w:szCs w:val="28"/>
        </w:rPr>
      </w:pPr>
    </w:p>
    <w:tbl>
      <w:tblPr>
        <w:tblW w:w="9835" w:type="dxa"/>
        <w:tblCellSpacing w:w="15" w:type="dxa"/>
        <w:tblBorders>
          <w:top w:val="outset" w:sz="6" w:space="0" w:color="auto"/>
          <w:left w:val="outset" w:sz="6" w:space="0" w:color="auto"/>
          <w:bottom w:val="outset" w:sz="6" w:space="0" w:color="auto"/>
          <w:right w:val="outset" w:sz="6" w:space="0" w:color="auto"/>
        </w:tblBorders>
        <w:tblLayout w:type="fixed"/>
        <w:tblLook w:val="0000" w:firstRow="0" w:lastRow="0" w:firstColumn="0" w:lastColumn="0" w:noHBand="0" w:noVBand="0"/>
      </w:tblPr>
      <w:tblGrid>
        <w:gridCol w:w="1500"/>
        <w:gridCol w:w="1962"/>
        <w:gridCol w:w="2268"/>
        <w:gridCol w:w="1080"/>
        <w:gridCol w:w="1294"/>
        <w:gridCol w:w="1731"/>
      </w:tblGrid>
      <w:tr w:rsidR="000A68E9" w:rsidRPr="0092464C" w:rsidTr="000A68E9">
        <w:trPr>
          <w:tblCellSpacing w:w="15" w:type="dxa"/>
        </w:trPr>
        <w:tc>
          <w:tcPr>
            <w:tcW w:w="1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0A68E9">
            <w:pPr>
              <w:jc w:val="center"/>
              <w:rPr>
                <w:rFonts w:ascii="Times New Roman" w:hAnsi="Times New Roman"/>
                <w:sz w:val="28"/>
                <w:szCs w:val="28"/>
              </w:rPr>
            </w:pPr>
            <w:r w:rsidRPr="000A68E9">
              <w:rPr>
                <w:rFonts w:ascii="Times New Roman" w:hAnsi="Times New Roman"/>
                <w:b/>
                <w:bCs/>
                <w:sz w:val="28"/>
                <w:szCs w:val="28"/>
              </w:rPr>
              <w:t>Дата посещений</w:t>
            </w:r>
          </w:p>
        </w:tc>
        <w:tc>
          <w:tcPr>
            <w:tcW w:w="19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0A68E9">
            <w:pPr>
              <w:jc w:val="center"/>
              <w:rPr>
                <w:rFonts w:ascii="Times New Roman" w:hAnsi="Times New Roman"/>
                <w:sz w:val="28"/>
                <w:szCs w:val="28"/>
              </w:rPr>
            </w:pPr>
            <w:r w:rsidRPr="000A68E9">
              <w:rPr>
                <w:rFonts w:ascii="Times New Roman" w:hAnsi="Times New Roman"/>
                <w:b/>
                <w:bCs/>
                <w:sz w:val="28"/>
                <w:szCs w:val="28"/>
              </w:rPr>
              <w:t>Ф.И.О. практиканта</w:t>
            </w:r>
          </w:p>
        </w:tc>
        <w:tc>
          <w:tcPr>
            <w:tcW w:w="2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0A68E9">
            <w:pPr>
              <w:jc w:val="center"/>
              <w:rPr>
                <w:rFonts w:ascii="Times New Roman" w:hAnsi="Times New Roman"/>
                <w:sz w:val="28"/>
                <w:szCs w:val="28"/>
              </w:rPr>
            </w:pPr>
            <w:r w:rsidRPr="000A68E9">
              <w:rPr>
                <w:rFonts w:ascii="Times New Roman" w:hAnsi="Times New Roman"/>
                <w:b/>
                <w:bCs/>
                <w:sz w:val="28"/>
                <w:szCs w:val="28"/>
              </w:rPr>
              <w:t>Дисциплина</w:t>
            </w:r>
          </w:p>
        </w:tc>
        <w:tc>
          <w:tcPr>
            <w:tcW w:w="234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0A68E9">
            <w:pPr>
              <w:jc w:val="center"/>
              <w:rPr>
                <w:rFonts w:ascii="Times New Roman" w:hAnsi="Times New Roman"/>
                <w:sz w:val="28"/>
                <w:szCs w:val="28"/>
              </w:rPr>
            </w:pPr>
            <w:r w:rsidRPr="000A68E9">
              <w:rPr>
                <w:rFonts w:ascii="Times New Roman" w:hAnsi="Times New Roman"/>
                <w:b/>
                <w:bCs/>
                <w:sz w:val="28"/>
                <w:szCs w:val="28"/>
              </w:rPr>
              <w:t>Эффективность занятия</w:t>
            </w:r>
          </w:p>
        </w:tc>
        <w:tc>
          <w:tcPr>
            <w:tcW w:w="16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0A68E9">
            <w:pPr>
              <w:jc w:val="center"/>
              <w:rPr>
                <w:rFonts w:ascii="Times New Roman" w:hAnsi="Times New Roman"/>
                <w:sz w:val="28"/>
                <w:szCs w:val="28"/>
              </w:rPr>
            </w:pPr>
            <w:r w:rsidRPr="000A68E9">
              <w:rPr>
                <w:rFonts w:ascii="Times New Roman" w:hAnsi="Times New Roman"/>
                <w:b/>
                <w:bCs/>
                <w:sz w:val="28"/>
                <w:szCs w:val="28"/>
              </w:rPr>
              <w:t>Общий вывод</w:t>
            </w:r>
          </w:p>
        </w:tc>
      </w:tr>
      <w:tr w:rsidR="000A68E9" w:rsidRPr="0092464C" w:rsidTr="000A68E9">
        <w:trPr>
          <w:tblCellSpacing w:w="15" w:type="dxa"/>
        </w:trPr>
        <w:tc>
          <w:tcPr>
            <w:tcW w:w="1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FC7510">
            <w:pPr>
              <w:ind w:firstLine="709"/>
              <w:rPr>
                <w:rFonts w:ascii="Times New Roman" w:hAnsi="Times New Roman"/>
                <w:sz w:val="28"/>
                <w:szCs w:val="28"/>
              </w:rPr>
            </w:pPr>
            <w:r w:rsidRPr="000A68E9">
              <w:rPr>
                <w:rFonts w:ascii="Times New Roman" w:hAnsi="Times New Roman"/>
                <w:noProof/>
                <w:sz w:val="28"/>
                <w:szCs w:val="28"/>
              </w:rPr>
              <w:drawing>
                <wp:inline distT="0" distB="0" distL="0" distR="0" wp14:anchorId="7DD83FA4" wp14:editId="6C0E5FB3">
                  <wp:extent cx="8255" cy="8255"/>
                  <wp:effectExtent l="0" t="0" r="0" b="0"/>
                  <wp:docPr id="4" name="Рисунок 4"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New Roman" w:hAnsi="Times New Roman"/>
                <w:sz w:val="28"/>
                <w:szCs w:val="28"/>
              </w:rPr>
              <w:t>06.09.2017</w:t>
            </w:r>
          </w:p>
        </w:tc>
        <w:tc>
          <w:tcPr>
            <w:tcW w:w="19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0A68E9">
            <w:pPr>
              <w:rPr>
                <w:rFonts w:ascii="Times New Roman" w:hAnsi="Times New Roman"/>
                <w:sz w:val="28"/>
                <w:szCs w:val="28"/>
              </w:rPr>
            </w:pPr>
            <w:proofErr w:type="spellStart"/>
            <w:r>
              <w:rPr>
                <w:rFonts w:ascii="Times New Roman" w:hAnsi="Times New Roman"/>
                <w:sz w:val="28"/>
                <w:szCs w:val="28"/>
              </w:rPr>
              <w:t>Стерхова</w:t>
            </w:r>
            <w:proofErr w:type="spellEnd"/>
            <w:r>
              <w:rPr>
                <w:rFonts w:ascii="Times New Roman" w:hAnsi="Times New Roman"/>
                <w:sz w:val="28"/>
                <w:szCs w:val="28"/>
              </w:rPr>
              <w:t xml:space="preserve"> Е.А.</w:t>
            </w:r>
          </w:p>
        </w:tc>
        <w:tc>
          <w:tcPr>
            <w:tcW w:w="2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0A68E9">
            <w:pPr>
              <w:rPr>
                <w:rFonts w:ascii="Times New Roman" w:hAnsi="Times New Roman"/>
                <w:sz w:val="28"/>
                <w:szCs w:val="28"/>
              </w:rPr>
            </w:pPr>
            <w:r>
              <w:rPr>
                <w:rFonts w:ascii="Times New Roman" w:hAnsi="Times New Roman"/>
                <w:sz w:val="28"/>
                <w:szCs w:val="28"/>
              </w:rPr>
              <w:t>История</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Default="000A68E9" w:rsidP="000A68E9">
            <w:pPr>
              <w:jc w:val="center"/>
            </w:pPr>
            <w:r w:rsidRPr="001A4794">
              <w:rPr>
                <w:rFonts w:ascii="Times New Roman" w:hAnsi="Times New Roman"/>
                <w:b/>
                <w:bCs/>
                <w:sz w:val="28"/>
                <w:szCs w:val="28"/>
              </w:rPr>
              <w:t>+</w:t>
            </w:r>
          </w:p>
        </w:tc>
        <w:tc>
          <w:tcPr>
            <w:tcW w:w="12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FC7510">
            <w:pPr>
              <w:ind w:firstLine="709"/>
              <w:jc w:val="center"/>
              <w:rPr>
                <w:rFonts w:ascii="Times New Roman" w:hAnsi="Times New Roman"/>
                <w:sz w:val="28"/>
                <w:szCs w:val="28"/>
              </w:rPr>
            </w:pPr>
          </w:p>
        </w:tc>
        <w:tc>
          <w:tcPr>
            <w:tcW w:w="16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0A68E9">
            <w:pPr>
              <w:ind w:firstLine="709"/>
              <w:rPr>
                <w:rFonts w:ascii="Times New Roman" w:hAnsi="Times New Roman"/>
                <w:sz w:val="28"/>
                <w:szCs w:val="28"/>
              </w:rPr>
            </w:pPr>
            <w:r w:rsidRPr="000A68E9">
              <w:rPr>
                <w:rFonts w:ascii="Times New Roman" w:hAnsi="Times New Roman"/>
                <w:noProof/>
                <w:sz w:val="28"/>
                <w:szCs w:val="28"/>
              </w:rPr>
              <w:drawing>
                <wp:inline distT="0" distB="0" distL="0" distR="0" wp14:anchorId="0CABD87F" wp14:editId="379D47FE">
                  <wp:extent cx="8255" cy="8255"/>
                  <wp:effectExtent l="0" t="0" r="0" b="0"/>
                  <wp:docPr id="1" name="Рисунок 1"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New Roman" w:hAnsi="Times New Roman"/>
                <w:sz w:val="28"/>
                <w:szCs w:val="28"/>
              </w:rPr>
              <w:t>Исполнено</w:t>
            </w:r>
          </w:p>
        </w:tc>
      </w:tr>
      <w:tr w:rsidR="000A68E9" w:rsidRPr="0092464C" w:rsidTr="000A68E9">
        <w:trPr>
          <w:tblCellSpacing w:w="15" w:type="dxa"/>
        </w:trPr>
        <w:tc>
          <w:tcPr>
            <w:tcW w:w="1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0A68E9">
            <w:pPr>
              <w:rPr>
                <w:rFonts w:ascii="Times New Roman" w:hAnsi="Times New Roman"/>
                <w:noProof/>
                <w:sz w:val="28"/>
                <w:szCs w:val="28"/>
              </w:rPr>
            </w:pPr>
            <w:r>
              <w:rPr>
                <w:rFonts w:ascii="Times New Roman" w:hAnsi="Times New Roman"/>
                <w:noProof/>
                <w:sz w:val="28"/>
                <w:szCs w:val="28"/>
              </w:rPr>
              <w:t>09.09.2017</w:t>
            </w:r>
          </w:p>
        </w:tc>
        <w:tc>
          <w:tcPr>
            <w:tcW w:w="19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Default="000A68E9">
            <w:proofErr w:type="spellStart"/>
            <w:r w:rsidRPr="00531520">
              <w:rPr>
                <w:rFonts w:ascii="Times New Roman" w:hAnsi="Times New Roman"/>
                <w:sz w:val="28"/>
                <w:szCs w:val="28"/>
              </w:rPr>
              <w:t>Стерхова</w:t>
            </w:r>
            <w:proofErr w:type="spellEnd"/>
            <w:r w:rsidRPr="00531520">
              <w:rPr>
                <w:rFonts w:ascii="Times New Roman" w:hAnsi="Times New Roman"/>
                <w:sz w:val="28"/>
                <w:szCs w:val="28"/>
              </w:rPr>
              <w:t xml:space="preserve"> Е.А.</w:t>
            </w:r>
          </w:p>
        </w:tc>
        <w:tc>
          <w:tcPr>
            <w:tcW w:w="2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0A68E9">
            <w:pPr>
              <w:rPr>
                <w:rFonts w:ascii="Times New Roman" w:hAnsi="Times New Roman"/>
                <w:noProof/>
                <w:sz w:val="28"/>
                <w:szCs w:val="28"/>
              </w:rPr>
            </w:pPr>
            <w:r>
              <w:rPr>
                <w:rFonts w:ascii="Times New Roman" w:hAnsi="Times New Roman"/>
                <w:noProof/>
                <w:sz w:val="28"/>
                <w:szCs w:val="28"/>
              </w:rPr>
              <w:t>Обществознание</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Default="000A68E9" w:rsidP="000A68E9">
            <w:pPr>
              <w:jc w:val="center"/>
            </w:pPr>
            <w:r w:rsidRPr="001A4794">
              <w:rPr>
                <w:rFonts w:ascii="Times New Roman" w:hAnsi="Times New Roman"/>
                <w:b/>
                <w:bCs/>
                <w:sz w:val="28"/>
                <w:szCs w:val="28"/>
              </w:rPr>
              <w:t>+</w:t>
            </w:r>
          </w:p>
        </w:tc>
        <w:tc>
          <w:tcPr>
            <w:tcW w:w="12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FC7510">
            <w:pPr>
              <w:ind w:firstLine="709"/>
              <w:jc w:val="center"/>
              <w:rPr>
                <w:rFonts w:ascii="Times New Roman" w:hAnsi="Times New Roman"/>
                <w:b/>
                <w:bCs/>
                <w:sz w:val="28"/>
                <w:szCs w:val="28"/>
              </w:rPr>
            </w:pPr>
          </w:p>
        </w:tc>
        <w:tc>
          <w:tcPr>
            <w:tcW w:w="16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Default="000A68E9">
            <w:r w:rsidRPr="00A13B6B">
              <w:rPr>
                <w:rFonts w:ascii="Times New Roman" w:hAnsi="Times New Roman"/>
                <w:sz w:val="28"/>
                <w:szCs w:val="28"/>
              </w:rPr>
              <w:t>Исполнено</w:t>
            </w:r>
          </w:p>
        </w:tc>
      </w:tr>
      <w:tr w:rsidR="000A68E9" w:rsidRPr="0092464C" w:rsidTr="000A68E9">
        <w:trPr>
          <w:tblCellSpacing w:w="15" w:type="dxa"/>
        </w:trPr>
        <w:tc>
          <w:tcPr>
            <w:tcW w:w="1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0A68E9">
            <w:pPr>
              <w:rPr>
                <w:rFonts w:ascii="Times New Roman" w:hAnsi="Times New Roman"/>
                <w:noProof/>
                <w:sz w:val="28"/>
                <w:szCs w:val="28"/>
              </w:rPr>
            </w:pPr>
            <w:r>
              <w:rPr>
                <w:rFonts w:ascii="Times New Roman" w:hAnsi="Times New Roman"/>
                <w:noProof/>
                <w:sz w:val="28"/>
                <w:szCs w:val="28"/>
              </w:rPr>
              <w:t>12.09.2017</w:t>
            </w:r>
          </w:p>
        </w:tc>
        <w:tc>
          <w:tcPr>
            <w:tcW w:w="19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Default="000A68E9">
            <w:proofErr w:type="spellStart"/>
            <w:r w:rsidRPr="00531520">
              <w:rPr>
                <w:rFonts w:ascii="Times New Roman" w:hAnsi="Times New Roman"/>
                <w:sz w:val="28"/>
                <w:szCs w:val="28"/>
              </w:rPr>
              <w:t>Стерхова</w:t>
            </w:r>
            <w:proofErr w:type="spellEnd"/>
            <w:r w:rsidRPr="00531520">
              <w:rPr>
                <w:rFonts w:ascii="Times New Roman" w:hAnsi="Times New Roman"/>
                <w:sz w:val="28"/>
                <w:szCs w:val="28"/>
              </w:rPr>
              <w:t xml:space="preserve"> Е.А.</w:t>
            </w:r>
          </w:p>
        </w:tc>
        <w:tc>
          <w:tcPr>
            <w:tcW w:w="2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0A68E9">
            <w:pPr>
              <w:rPr>
                <w:rFonts w:ascii="Times New Roman" w:hAnsi="Times New Roman"/>
                <w:noProof/>
                <w:sz w:val="28"/>
                <w:szCs w:val="28"/>
              </w:rPr>
            </w:pPr>
            <w:r>
              <w:rPr>
                <w:rFonts w:ascii="Times New Roman" w:hAnsi="Times New Roman"/>
                <w:sz w:val="28"/>
                <w:szCs w:val="28"/>
              </w:rPr>
              <w:t>История</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Default="000A68E9" w:rsidP="000A68E9">
            <w:pPr>
              <w:jc w:val="center"/>
            </w:pPr>
            <w:r w:rsidRPr="001A4794">
              <w:rPr>
                <w:rFonts w:ascii="Times New Roman" w:hAnsi="Times New Roman"/>
                <w:b/>
                <w:bCs/>
                <w:sz w:val="28"/>
                <w:szCs w:val="28"/>
              </w:rPr>
              <w:t>+</w:t>
            </w:r>
          </w:p>
        </w:tc>
        <w:tc>
          <w:tcPr>
            <w:tcW w:w="12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FC7510">
            <w:pPr>
              <w:ind w:firstLine="709"/>
              <w:jc w:val="center"/>
              <w:rPr>
                <w:rFonts w:ascii="Times New Roman" w:hAnsi="Times New Roman"/>
                <w:b/>
                <w:bCs/>
                <w:sz w:val="28"/>
                <w:szCs w:val="28"/>
              </w:rPr>
            </w:pPr>
          </w:p>
        </w:tc>
        <w:tc>
          <w:tcPr>
            <w:tcW w:w="16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Default="000A68E9">
            <w:r w:rsidRPr="00A13B6B">
              <w:rPr>
                <w:rFonts w:ascii="Times New Roman" w:hAnsi="Times New Roman"/>
                <w:sz w:val="28"/>
                <w:szCs w:val="28"/>
              </w:rPr>
              <w:t>Исполнено</w:t>
            </w:r>
          </w:p>
        </w:tc>
      </w:tr>
      <w:tr w:rsidR="000A68E9" w:rsidRPr="0092464C" w:rsidTr="000A68E9">
        <w:trPr>
          <w:tblCellSpacing w:w="15" w:type="dxa"/>
        </w:trPr>
        <w:tc>
          <w:tcPr>
            <w:tcW w:w="1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0A68E9">
            <w:pPr>
              <w:rPr>
                <w:rFonts w:ascii="Times New Roman" w:hAnsi="Times New Roman"/>
                <w:noProof/>
                <w:sz w:val="28"/>
                <w:szCs w:val="28"/>
              </w:rPr>
            </w:pPr>
            <w:r>
              <w:rPr>
                <w:rFonts w:ascii="Times New Roman" w:hAnsi="Times New Roman"/>
                <w:noProof/>
                <w:sz w:val="28"/>
                <w:szCs w:val="28"/>
              </w:rPr>
              <w:t>14.09.2017</w:t>
            </w:r>
          </w:p>
        </w:tc>
        <w:tc>
          <w:tcPr>
            <w:tcW w:w="19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Default="000A68E9">
            <w:proofErr w:type="spellStart"/>
            <w:r w:rsidRPr="00531520">
              <w:rPr>
                <w:rFonts w:ascii="Times New Roman" w:hAnsi="Times New Roman"/>
                <w:sz w:val="28"/>
                <w:szCs w:val="28"/>
              </w:rPr>
              <w:t>Стерхова</w:t>
            </w:r>
            <w:proofErr w:type="spellEnd"/>
            <w:r w:rsidRPr="00531520">
              <w:rPr>
                <w:rFonts w:ascii="Times New Roman" w:hAnsi="Times New Roman"/>
                <w:sz w:val="28"/>
                <w:szCs w:val="28"/>
              </w:rPr>
              <w:t xml:space="preserve"> Е.А.</w:t>
            </w:r>
          </w:p>
        </w:tc>
        <w:tc>
          <w:tcPr>
            <w:tcW w:w="2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0A68E9">
            <w:pPr>
              <w:rPr>
                <w:rFonts w:ascii="Times New Roman" w:hAnsi="Times New Roman"/>
                <w:noProof/>
                <w:sz w:val="28"/>
                <w:szCs w:val="28"/>
              </w:rPr>
            </w:pPr>
            <w:r>
              <w:rPr>
                <w:rFonts w:ascii="Times New Roman" w:hAnsi="Times New Roman"/>
                <w:noProof/>
                <w:sz w:val="28"/>
                <w:szCs w:val="28"/>
              </w:rPr>
              <w:t>Обществознание</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Default="000A68E9" w:rsidP="000A68E9">
            <w:pPr>
              <w:jc w:val="center"/>
            </w:pPr>
            <w:r w:rsidRPr="001A4794">
              <w:rPr>
                <w:rFonts w:ascii="Times New Roman" w:hAnsi="Times New Roman"/>
                <w:b/>
                <w:bCs/>
                <w:sz w:val="28"/>
                <w:szCs w:val="28"/>
              </w:rPr>
              <w:t>+</w:t>
            </w:r>
          </w:p>
        </w:tc>
        <w:tc>
          <w:tcPr>
            <w:tcW w:w="12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FC7510">
            <w:pPr>
              <w:ind w:firstLine="709"/>
              <w:jc w:val="center"/>
              <w:rPr>
                <w:rFonts w:ascii="Times New Roman" w:hAnsi="Times New Roman"/>
                <w:b/>
                <w:bCs/>
                <w:sz w:val="28"/>
                <w:szCs w:val="28"/>
              </w:rPr>
            </w:pPr>
          </w:p>
        </w:tc>
        <w:tc>
          <w:tcPr>
            <w:tcW w:w="16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Default="000A68E9">
            <w:r w:rsidRPr="00A13B6B">
              <w:rPr>
                <w:rFonts w:ascii="Times New Roman" w:hAnsi="Times New Roman"/>
                <w:sz w:val="28"/>
                <w:szCs w:val="28"/>
              </w:rPr>
              <w:t>Исполнено</w:t>
            </w:r>
          </w:p>
        </w:tc>
      </w:tr>
      <w:tr w:rsidR="000A68E9" w:rsidRPr="0092464C" w:rsidTr="000A68E9">
        <w:trPr>
          <w:tblCellSpacing w:w="15" w:type="dxa"/>
        </w:trPr>
        <w:tc>
          <w:tcPr>
            <w:tcW w:w="1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0A68E9">
            <w:pPr>
              <w:rPr>
                <w:rFonts w:ascii="Times New Roman" w:hAnsi="Times New Roman"/>
                <w:noProof/>
                <w:sz w:val="28"/>
                <w:szCs w:val="28"/>
              </w:rPr>
            </w:pPr>
            <w:r>
              <w:rPr>
                <w:rFonts w:ascii="Times New Roman" w:hAnsi="Times New Roman"/>
                <w:noProof/>
                <w:sz w:val="28"/>
                <w:szCs w:val="28"/>
              </w:rPr>
              <w:t>19.09.2017</w:t>
            </w:r>
          </w:p>
        </w:tc>
        <w:tc>
          <w:tcPr>
            <w:tcW w:w="19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Default="000A68E9">
            <w:proofErr w:type="spellStart"/>
            <w:r w:rsidRPr="00531520">
              <w:rPr>
                <w:rFonts w:ascii="Times New Roman" w:hAnsi="Times New Roman"/>
                <w:sz w:val="28"/>
                <w:szCs w:val="28"/>
              </w:rPr>
              <w:t>Стерхова</w:t>
            </w:r>
            <w:proofErr w:type="spellEnd"/>
            <w:r w:rsidRPr="00531520">
              <w:rPr>
                <w:rFonts w:ascii="Times New Roman" w:hAnsi="Times New Roman"/>
                <w:sz w:val="28"/>
                <w:szCs w:val="28"/>
              </w:rPr>
              <w:t xml:space="preserve"> Е.А.</w:t>
            </w:r>
          </w:p>
        </w:tc>
        <w:tc>
          <w:tcPr>
            <w:tcW w:w="223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0A68E9">
            <w:pPr>
              <w:rPr>
                <w:rFonts w:ascii="Times New Roman" w:hAnsi="Times New Roman"/>
                <w:noProof/>
                <w:sz w:val="28"/>
                <w:szCs w:val="28"/>
              </w:rPr>
            </w:pPr>
            <w:r>
              <w:rPr>
                <w:rFonts w:ascii="Times New Roman" w:hAnsi="Times New Roman"/>
                <w:sz w:val="28"/>
                <w:szCs w:val="28"/>
              </w:rPr>
              <w:t>История</w:t>
            </w:r>
          </w:p>
        </w:tc>
        <w:tc>
          <w:tcPr>
            <w:tcW w:w="10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Default="000A68E9" w:rsidP="000A68E9">
            <w:pPr>
              <w:jc w:val="center"/>
            </w:pPr>
            <w:r w:rsidRPr="001A4794">
              <w:rPr>
                <w:rFonts w:ascii="Times New Roman" w:hAnsi="Times New Roman"/>
                <w:b/>
                <w:bCs/>
                <w:sz w:val="28"/>
                <w:szCs w:val="28"/>
              </w:rPr>
              <w:t>+</w:t>
            </w:r>
          </w:p>
        </w:tc>
        <w:tc>
          <w:tcPr>
            <w:tcW w:w="12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Pr="000A68E9" w:rsidRDefault="000A68E9" w:rsidP="00FC7510">
            <w:pPr>
              <w:ind w:firstLine="709"/>
              <w:jc w:val="center"/>
              <w:rPr>
                <w:rFonts w:ascii="Times New Roman" w:hAnsi="Times New Roman"/>
                <w:b/>
                <w:bCs/>
                <w:sz w:val="28"/>
                <w:szCs w:val="28"/>
              </w:rPr>
            </w:pPr>
          </w:p>
        </w:tc>
        <w:tc>
          <w:tcPr>
            <w:tcW w:w="16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0A68E9" w:rsidRDefault="000A68E9">
            <w:r w:rsidRPr="00A13B6B">
              <w:rPr>
                <w:rFonts w:ascii="Times New Roman" w:hAnsi="Times New Roman"/>
                <w:sz w:val="28"/>
                <w:szCs w:val="28"/>
              </w:rPr>
              <w:t>Исполнено</w:t>
            </w:r>
          </w:p>
        </w:tc>
      </w:tr>
    </w:tbl>
    <w:p w:rsidR="001D5C68" w:rsidRDefault="001D5C68" w:rsidP="00CE758C">
      <w:pPr>
        <w:widowControl w:val="0"/>
        <w:spacing w:line="355" w:lineRule="exact"/>
        <w:ind w:right="640" w:firstLine="709"/>
        <w:jc w:val="center"/>
        <w:rPr>
          <w:rFonts w:ascii="Times New Roman" w:eastAsia="Arial Unicode MS" w:hAnsi="Times New Roman"/>
          <w:bCs/>
          <w:color w:val="000000"/>
          <w:sz w:val="28"/>
          <w:szCs w:val="28"/>
        </w:rPr>
      </w:pPr>
    </w:p>
    <w:p w:rsidR="000A68E9" w:rsidRDefault="000A68E9" w:rsidP="00CE758C">
      <w:pPr>
        <w:widowControl w:val="0"/>
        <w:spacing w:line="355" w:lineRule="exact"/>
        <w:ind w:right="640" w:firstLine="709"/>
        <w:jc w:val="center"/>
        <w:rPr>
          <w:rFonts w:ascii="Times New Roman" w:eastAsia="Arial Unicode MS" w:hAnsi="Times New Roman"/>
          <w:bCs/>
          <w:color w:val="000000"/>
          <w:sz w:val="28"/>
          <w:szCs w:val="28"/>
        </w:rPr>
      </w:pPr>
    </w:p>
    <w:p w:rsidR="000A68E9" w:rsidRDefault="000A68E9" w:rsidP="00CE758C">
      <w:pPr>
        <w:widowControl w:val="0"/>
        <w:spacing w:line="355" w:lineRule="exact"/>
        <w:ind w:right="640" w:firstLine="709"/>
        <w:jc w:val="center"/>
        <w:rPr>
          <w:rFonts w:ascii="Times New Roman" w:eastAsia="Arial Unicode MS" w:hAnsi="Times New Roman"/>
          <w:bCs/>
          <w:color w:val="000000"/>
          <w:sz w:val="28"/>
          <w:szCs w:val="28"/>
        </w:rPr>
      </w:pPr>
    </w:p>
    <w:p w:rsidR="000A68E9" w:rsidRDefault="000A68E9"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1E02D2">
      <w:pPr>
        <w:ind w:firstLine="709"/>
        <w:jc w:val="center"/>
        <w:rPr>
          <w:rFonts w:ascii="Times New Roman" w:hAnsi="Times New Roman"/>
          <w:b/>
          <w:bCs/>
          <w:sz w:val="28"/>
          <w:szCs w:val="28"/>
        </w:rPr>
      </w:pPr>
      <w:r w:rsidRPr="001E02D2">
        <w:rPr>
          <w:rFonts w:ascii="Times New Roman" w:hAnsi="Times New Roman"/>
          <w:b/>
          <w:bCs/>
          <w:sz w:val="28"/>
          <w:szCs w:val="28"/>
        </w:rPr>
        <w:lastRenderedPageBreak/>
        <w:t xml:space="preserve">Диагностика профессиональной подготовленности к педагогической деятельности </w:t>
      </w:r>
      <w:r>
        <w:rPr>
          <w:rFonts w:ascii="Times New Roman" w:hAnsi="Times New Roman"/>
          <w:b/>
          <w:bCs/>
          <w:sz w:val="28"/>
          <w:szCs w:val="28"/>
        </w:rPr>
        <w:t xml:space="preserve">учителя первой категории, </w:t>
      </w:r>
    </w:p>
    <w:p w:rsidR="001E02D2" w:rsidRDefault="001E02D2" w:rsidP="001E02D2">
      <w:pPr>
        <w:ind w:firstLine="709"/>
        <w:jc w:val="center"/>
        <w:rPr>
          <w:rFonts w:ascii="Times New Roman" w:hAnsi="Times New Roman"/>
          <w:b/>
          <w:bCs/>
          <w:sz w:val="28"/>
          <w:szCs w:val="28"/>
        </w:rPr>
      </w:pPr>
      <w:r>
        <w:rPr>
          <w:rFonts w:ascii="Times New Roman" w:hAnsi="Times New Roman"/>
          <w:b/>
          <w:bCs/>
          <w:sz w:val="28"/>
          <w:szCs w:val="28"/>
        </w:rPr>
        <w:t xml:space="preserve">магистранта 3 курса </w:t>
      </w:r>
      <w:proofErr w:type="spellStart"/>
      <w:r>
        <w:rPr>
          <w:rFonts w:ascii="Times New Roman" w:hAnsi="Times New Roman"/>
          <w:b/>
          <w:bCs/>
          <w:sz w:val="28"/>
          <w:szCs w:val="28"/>
        </w:rPr>
        <w:t>Стерховой</w:t>
      </w:r>
      <w:proofErr w:type="spellEnd"/>
      <w:r>
        <w:rPr>
          <w:rFonts w:ascii="Times New Roman" w:hAnsi="Times New Roman"/>
          <w:b/>
          <w:bCs/>
          <w:sz w:val="28"/>
          <w:szCs w:val="28"/>
        </w:rPr>
        <w:t xml:space="preserve"> Екатерины Александровны</w:t>
      </w:r>
    </w:p>
    <w:p w:rsidR="001E02D2" w:rsidRPr="001E02D2" w:rsidRDefault="001E02D2" w:rsidP="001E02D2">
      <w:pPr>
        <w:ind w:firstLine="709"/>
        <w:rPr>
          <w:rFonts w:ascii="Times New Roman" w:hAnsi="Times New Roman"/>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932"/>
        <w:gridCol w:w="5350"/>
        <w:gridCol w:w="1193"/>
      </w:tblGrid>
      <w:tr w:rsidR="001E02D2" w:rsidRPr="001E02D2" w:rsidTr="001E02D2">
        <w:trPr>
          <w:tblCellSpacing w:w="15" w:type="dxa"/>
        </w:trPr>
        <w:tc>
          <w:tcPr>
            <w:tcW w:w="28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ind w:firstLine="709"/>
              <w:jc w:val="center"/>
              <w:rPr>
                <w:rFonts w:ascii="Times New Roman" w:hAnsi="Times New Roman"/>
                <w:sz w:val="28"/>
                <w:szCs w:val="28"/>
              </w:rPr>
            </w:pPr>
            <w:r w:rsidRPr="001E02D2">
              <w:rPr>
                <w:rFonts w:ascii="Times New Roman" w:hAnsi="Times New Roman"/>
                <w:b/>
                <w:bCs/>
                <w:sz w:val="28"/>
                <w:szCs w:val="28"/>
              </w:rPr>
              <w:t>Содержание подготовки</w:t>
            </w:r>
          </w:p>
        </w:tc>
        <w:tc>
          <w:tcPr>
            <w:tcW w:w="5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ind w:firstLine="709"/>
              <w:jc w:val="center"/>
              <w:rPr>
                <w:rFonts w:ascii="Times New Roman" w:hAnsi="Times New Roman"/>
                <w:sz w:val="28"/>
                <w:szCs w:val="28"/>
              </w:rPr>
            </w:pPr>
            <w:r w:rsidRPr="001E02D2">
              <w:rPr>
                <w:rFonts w:ascii="Times New Roman" w:hAnsi="Times New Roman"/>
                <w:b/>
                <w:bCs/>
                <w:sz w:val="28"/>
                <w:szCs w:val="28"/>
              </w:rPr>
              <w:t>Показатели оценки подготовленности преподавателя</w:t>
            </w:r>
          </w:p>
        </w:tc>
        <w:tc>
          <w:tcPr>
            <w:tcW w:w="11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1E02D2">
            <w:pPr>
              <w:rPr>
                <w:rFonts w:ascii="Times New Roman" w:hAnsi="Times New Roman"/>
                <w:sz w:val="28"/>
                <w:szCs w:val="28"/>
              </w:rPr>
            </w:pPr>
            <w:r w:rsidRPr="001E02D2">
              <w:rPr>
                <w:rFonts w:ascii="Times New Roman" w:hAnsi="Times New Roman"/>
                <w:b/>
                <w:bCs/>
                <w:sz w:val="28"/>
                <w:szCs w:val="28"/>
              </w:rPr>
              <w:t>Баллы</w:t>
            </w:r>
            <w:r w:rsidRPr="001E02D2">
              <w:rPr>
                <w:rFonts w:ascii="Times New Roman" w:hAnsi="Times New Roman"/>
                <w:sz w:val="28"/>
                <w:szCs w:val="28"/>
              </w:rPr>
              <w:br/>
            </w:r>
            <w:r w:rsidRPr="001E02D2">
              <w:rPr>
                <w:rFonts w:ascii="Times New Roman" w:hAnsi="Times New Roman"/>
                <w:b/>
                <w:bCs/>
                <w:sz w:val="28"/>
                <w:szCs w:val="28"/>
              </w:rPr>
              <w:t>0, 1, 2, 3</w:t>
            </w:r>
          </w:p>
        </w:tc>
      </w:tr>
      <w:tr w:rsidR="001E02D2" w:rsidRPr="001E02D2" w:rsidTr="001E02D2">
        <w:trPr>
          <w:tblCellSpacing w:w="15" w:type="dxa"/>
        </w:trPr>
        <w:tc>
          <w:tcPr>
            <w:tcW w:w="28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t>Научно-теоретическая подготовка.</w:t>
            </w:r>
            <w:r w:rsidRPr="001E02D2">
              <w:rPr>
                <w:rFonts w:ascii="Times New Roman" w:hAnsi="Times New Roman"/>
                <w:sz w:val="28"/>
                <w:szCs w:val="28"/>
              </w:rPr>
              <w:br/>
              <w:t>1. Знание теоретических основ науки преподаваемого предмета.</w:t>
            </w:r>
          </w:p>
        </w:tc>
        <w:tc>
          <w:tcPr>
            <w:tcW w:w="5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t>1. Ориентация в целях и задачах науки.</w:t>
            </w:r>
            <w:r w:rsidRPr="001E02D2">
              <w:rPr>
                <w:rFonts w:ascii="Times New Roman" w:hAnsi="Times New Roman"/>
                <w:sz w:val="28"/>
                <w:szCs w:val="28"/>
              </w:rPr>
              <w:br/>
              <w:t>2. Владение основными закономерностями науки.</w:t>
            </w:r>
            <w:r w:rsidRPr="001E02D2">
              <w:rPr>
                <w:rFonts w:ascii="Times New Roman" w:hAnsi="Times New Roman"/>
                <w:sz w:val="28"/>
                <w:szCs w:val="28"/>
              </w:rPr>
              <w:br/>
              <w:t>3. Оперирование научной терминологией.</w:t>
            </w:r>
            <w:r w:rsidRPr="001E02D2">
              <w:rPr>
                <w:rFonts w:ascii="Times New Roman" w:hAnsi="Times New Roman"/>
                <w:sz w:val="28"/>
                <w:szCs w:val="28"/>
              </w:rPr>
              <w:br/>
              <w:t>4. Ориентация в отборе содержания обучения на основе научных данных, фактов, понятий.</w:t>
            </w:r>
            <w:r w:rsidRPr="001E02D2">
              <w:rPr>
                <w:rFonts w:ascii="Times New Roman" w:hAnsi="Times New Roman"/>
                <w:sz w:val="28"/>
                <w:szCs w:val="28"/>
              </w:rPr>
              <w:br/>
              <w:t>5. Понимание логики науки.</w:t>
            </w:r>
          </w:p>
        </w:tc>
        <w:tc>
          <w:tcPr>
            <w:tcW w:w="11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Default="001E02D2" w:rsidP="00FC7510">
            <w:pPr>
              <w:ind w:firstLine="709"/>
              <w:rPr>
                <w:rFonts w:ascii="Times New Roman" w:hAnsi="Times New Roman"/>
                <w:sz w:val="28"/>
                <w:szCs w:val="28"/>
              </w:rPr>
            </w:pPr>
            <w:r w:rsidRPr="001E02D2">
              <w:rPr>
                <w:rFonts w:ascii="Times New Roman" w:hAnsi="Times New Roman"/>
                <w:noProof/>
                <w:sz w:val="28"/>
                <w:szCs w:val="28"/>
              </w:rPr>
              <w:drawing>
                <wp:inline distT="0" distB="0" distL="0" distR="0" wp14:anchorId="63CDABEA" wp14:editId="64491456">
                  <wp:extent cx="8255" cy="8255"/>
                  <wp:effectExtent l="0" t="0" r="0" b="0"/>
                  <wp:docPr id="26" name="Рисунок 26"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1E02D2" w:rsidRDefault="001E02D2" w:rsidP="001E02D2">
            <w:pPr>
              <w:rPr>
                <w:rFonts w:ascii="Times New Roman" w:hAnsi="Times New Roman"/>
                <w:sz w:val="28"/>
                <w:szCs w:val="28"/>
              </w:rPr>
            </w:pPr>
          </w:p>
          <w:p w:rsidR="001E02D2" w:rsidRPr="001E02D2" w:rsidRDefault="001E02D2" w:rsidP="001E02D2">
            <w:pPr>
              <w:rPr>
                <w:rFonts w:ascii="Times New Roman" w:hAnsi="Times New Roman"/>
                <w:sz w:val="28"/>
                <w:szCs w:val="28"/>
              </w:rPr>
            </w:pPr>
            <w:r>
              <w:rPr>
                <w:rFonts w:ascii="Times New Roman" w:hAnsi="Times New Roman"/>
                <w:sz w:val="28"/>
                <w:szCs w:val="28"/>
              </w:rPr>
              <w:t>3</w:t>
            </w:r>
          </w:p>
        </w:tc>
      </w:tr>
      <w:tr w:rsidR="001E02D2" w:rsidRPr="001E02D2" w:rsidTr="001E02D2">
        <w:trPr>
          <w:tblCellSpacing w:w="15" w:type="dxa"/>
        </w:trPr>
        <w:tc>
          <w:tcPr>
            <w:tcW w:w="28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t>2. Знание методов науки преподаваемого предмета</w:t>
            </w:r>
          </w:p>
        </w:tc>
        <w:tc>
          <w:tcPr>
            <w:tcW w:w="5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t>1. Ориентация в многообразии методов научного познания.</w:t>
            </w:r>
            <w:r w:rsidRPr="001E02D2">
              <w:rPr>
                <w:rFonts w:ascii="Times New Roman" w:hAnsi="Times New Roman"/>
                <w:sz w:val="28"/>
                <w:szCs w:val="28"/>
              </w:rPr>
              <w:br/>
              <w:t>2. Понимание сущности методов, используемых в науке.</w:t>
            </w:r>
            <w:r w:rsidRPr="001E02D2">
              <w:rPr>
                <w:rFonts w:ascii="Times New Roman" w:hAnsi="Times New Roman"/>
                <w:sz w:val="28"/>
                <w:szCs w:val="28"/>
              </w:rPr>
              <w:br/>
              <w:t>3. Представление о возможности использования методов науки в процессе преподавания предмета.</w:t>
            </w:r>
          </w:p>
        </w:tc>
        <w:tc>
          <w:tcPr>
            <w:tcW w:w="11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1E02D2">
            <w:pPr>
              <w:rPr>
                <w:rFonts w:ascii="Times New Roman" w:hAnsi="Times New Roman"/>
                <w:sz w:val="28"/>
                <w:szCs w:val="28"/>
              </w:rPr>
            </w:pPr>
            <w:r>
              <w:rPr>
                <w:rFonts w:ascii="Times New Roman" w:hAnsi="Times New Roman"/>
                <w:noProof/>
                <w:sz w:val="28"/>
                <w:szCs w:val="28"/>
              </w:rPr>
              <w:t>3</w:t>
            </w:r>
            <w:r w:rsidRPr="001E02D2">
              <w:rPr>
                <w:rFonts w:ascii="Times New Roman" w:hAnsi="Times New Roman"/>
                <w:noProof/>
                <w:sz w:val="28"/>
                <w:szCs w:val="28"/>
              </w:rPr>
              <w:drawing>
                <wp:inline distT="0" distB="0" distL="0" distR="0" wp14:anchorId="6C63A000" wp14:editId="44FE0DFF">
                  <wp:extent cx="8255" cy="8255"/>
                  <wp:effectExtent l="0" t="0" r="0" b="0"/>
                  <wp:docPr id="25" name="Рисунок 25"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E02D2" w:rsidRPr="001E02D2" w:rsidTr="001E02D2">
        <w:trPr>
          <w:tblCellSpacing w:w="15" w:type="dxa"/>
        </w:trPr>
        <w:tc>
          <w:tcPr>
            <w:tcW w:w="28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t>3. Знание истории развития науки и современных ее достижений.</w:t>
            </w:r>
          </w:p>
        </w:tc>
        <w:tc>
          <w:tcPr>
            <w:tcW w:w="5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t>1. Ориентация в истории научных открытий.</w:t>
            </w:r>
            <w:r w:rsidRPr="001E02D2">
              <w:rPr>
                <w:rFonts w:ascii="Times New Roman" w:hAnsi="Times New Roman"/>
                <w:sz w:val="28"/>
                <w:szCs w:val="28"/>
              </w:rPr>
              <w:br/>
              <w:t>2. Понимание необходимости ее использования в процессе преподавания предмета.</w:t>
            </w:r>
            <w:r w:rsidRPr="001E02D2">
              <w:rPr>
                <w:rFonts w:ascii="Times New Roman" w:hAnsi="Times New Roman"/>
                <w:sz w:val="28"/>
                <w:szCs w:val="28"/>
              </w:rPr>
              <w:br/>
              <w:t>3. Владение знаниями о современных достижениях науки и практики.</w:t>
            </w:r>
            <w:r w:rsidRPr="001E02D2">
              <w:rPr>
                <w:rFonts w:ascii="Times New Roman" w:hAnsi="Times New Roman"/>
                <w:sz w:val="28"/>
                <w:szCs w:val="28"/>
              </w:rPr>
              <w:br/>
              <w:t>4. Представление о роли и месте использования этих знаний в обучении.</w:t>
            </w:r>
          </w:p>
        </w:tc>
        <w:tc>
          <w:tcPr>
            <w:tcW w:w="11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1E02D2">
            <w:pPr>
              <w:rPr>
                <w:rFonts w:ascii="Times New Roman" w:hAnsi="Times New Roman"/>
                <w:sz w:val="28"/>
                <w:szCs w:val="28"/>
              </w:rPr>
            </w:pPr>
            <w:r>
              <w:rPr>
                <w:rFonts w:ascii="Times New Roman" w:hAnsi="Times New Roman"/>
                <w:noProof/>
                <w:sz w:val="28"/>
                <w:szCs w:val="28"/>
              </w:rPr>
              <w:t>3</w:t>
            </w:r>
            <w:r w:rsidRPr="001E02D2">
              <w:rPr>
                <w:rFonts w:ascii="Times New Roman" w:hAnsi="Times New Roman"/>
                <w:noProof/>
                <w:sz w:val="28"/>
                <w:szCs w:val="28"/>
              </w:rPr>
              <w:drawing>
                <wp:inline distT="0" distB="0" distL="0" distR="0" wp14:anchorId="11B85B59" wp14:editId="6895168F">
                  <wp:extent cx="8255" cy="8255"/>
                  <wp:effectExtent l="0" t="0" r="0" b="0"/>
                  <wp:docPr id="24" name="Рисунок 24"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E02D2" w:rsidRPr="001E02D2" w:rsidTr="001E02D2">
        <w:trPr>
          <w:tblCellSpacing w:w="15" w:type="dxa"/>
        </w:trPr>
        <w:tc>
          <w:tcPr>
            <w:tcW w:w="28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t>Методическая подготовка.</w:t>
            </w:r>
            <w:r w:rsidRPr="001E02D2">
              <w:rPr>
                <w:rFonts w:ascii="Times New Roman" w:hAnsi="Times New Roman"/>
                <w:sz w:val="28"/>
                <w:szCs w:val="28"/>
              </w:rPr>
              <w:br/>
              <w:t>1. Знание содержания образования студентов по учебному предмету.</w:t>
            </w:r>
          </w:p>
        </w:tc>
        <w:tc>
          <w:tcPr>
            <w:tcW w:w="5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t>1. Представление о роли учебного предмета в системе обучения, воспитания и развития студентов.</w:t>
            </w:r>
            <w:r w:rsidRPr="001E02D2">
              <w:rPr>
                <w:rFonts w:ascii="Times New Roman" w:hAnsi="Times New Roman"/>
                <w:sz w:val="28"/>
                <w:szCs w:val="28"/>
              </w:rPr>
              <w:br/>
              <w:t xml:space="preserve">2. Понимание целей и задач </w:t>
            </w:r>
            <w:proofErr w:type="gramStart"/>
            <w:r w:rsidRPr="001E02D2">
              <w:rPr>
                <w:rFonts w:ascii="Times New Roman" w:hAnsi="Times New Roman"/>
                <w:sz w:val="28"/>
                <w:szCs w:val="28"/>
              </w:rPr>
              <w:t>обучения студентов по</w:t>
            </w:r>
            <w:proofErr w:type="gramEnd"/>
            <w:r w:rsidRPr="001E02D2">
              <w:rPr>
                <w:rFonts w:ascii="Times New Roman" w:hAnsi="Times New Roman"/>
                <w:sz w:val="28"/>
                <w:szCs w:val="28"/>
              </w:rPr>
              <w:t xml:space="preserve"> учебному предмету.</w:t>
            </w:r>
            <w:r w:rsidRPr="001E02D2">
              <w:rPr>
                <w:rFonts w:ascii="Times New Roman" w:hAnsi="Times New Roman"/>
                <w:sz w:val="28"/>
                <w:szCs w:val="28"/>
              </w:rPr>
              <w:br/>
              <w:t>3. Ориентация в учебных планах и программах преподавания учебного предмета.</w:t>
            </w:r>
            <w:r w:rsidRPr="001E02D2">
              <w:rPr>
                <w:rFonts w:ascii="Times New Roman" w:hAnsi="Times New Roman"/>
                <w:sz w:val="28"/>
                <w:szCs w:val="28"/>
              </w:rPr>
              <w:br/>
              <w:t>4. Вычисление ведущих знаний, умений и навыков, которые необходимо сформировать у студентов в процессе преподавания учебного предмета.</w:t>
            </w:r>
          </w:p>
        </w:tc>
        <w:tc>
          <w:tcPr>
            <w:tcW w:w="11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1E02D2">
            <w:pPr>
              <w:rPr>
                <w:rFonts w:ascii="Times New Roman" w:hAnsi="Times New Roman"/>
                <w:sz w:val="28"/>
                <w:szCs w:val="28"/>
              </w:rPr>
            </w:pPr>
            <w:r>
              <w:rPr>
                <w:rFonts w:ascii="Times New Roman" w:hAnsi="Times New Roman"/>
                <w:sz w:val="28"/>
                <w:szCs w:val="28"/>
              </w:rPr>
              <w:t>3</w:t>
            </w:r>
          </w:p>
        </w:tc>
      </w:tr>
      <w:tr w:rsidR="001E02D2" w:rsidRPr="001E02D2" w:rsidTr="001E02D2">
        <w:trPr>
          <w:tblCellSpacing w:w="15" w:type="dxa"/>
        </w:trPr>
        <w:tc>
          <w:tcPr>
            <w:tcW w:w="28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t xml:space="preserve">2. Знание методов и </w:t>
            </w:r>
            <w:r w:rsidRPr="001E02D2">
              <w:rPr>
                <w:rFonts w:ascii="Times New Roman" w:hAnsi="Times New Roman"/>
                <w:sz w:val="28"/>
                <w:szCs w:val="28"/>
              </w:rPr>
              <w:lastRenderedPageBreak/>
              <w:t xml:space="preserve">приемов </w:t>
            </w:r>
            <w:proofErr w:type="gramStart"/>
            <w:r w:rsidRPr="001E02D2">
              <w:rPr>
                <w:rFonts w:ascii="Times New Roman" w:hAnsi="Times New Roman"/>
                <w:sz w:val="28"/>
                <w:szCs w:val="28"/>
              </w:rPr>
              <w:t>обучения учащихся по</w:t>
            </w:r>
            <w:proofErr w:type="gramEnd"/>
            <w:r w:rsidRPr="001E02D2">
              <w:rPr>
                <w:rFonts w:ascii="Times New Roman" w:hAnsi="Times New Roman"/>
                <w:sz w:val="28"/>
                <w:szCs w:val="28"/>
              </w:rPr>
              <w:t xml:space="preserve"> учебному предмету.</w:t>
            </w:r>
          </w:p>
        </w:tc>
        <w:tc>
          <w:tcPr>
            <w:tcW w:w="5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lastRenderedPageBreak/>
              <w:t xml:space="preserve">1. Понимание адекватности методов и </w:t>
            </w:r>
            <w:r w:rsidRPr="001E02D2">
              <w:rPr>
                <w:rFonts w:ascii="Times New Roman" w:hAnsi="Times New Roman"/>
                <w:sz w:val="28"/>
                <w:szCs w:val="28"/>
              </w:rPr>
              <w:lastRenderedPageBreak/>
              <w:t xml:space="preserve">приемов обучения целям и содержанию </w:t>
            </w:r>
            <w:proofErr w:type="gramStart"/>
            <w:r w:rsidRPr="001E02D2">
              <w:rPr>
                <w:rFonts w:ascii="Times New Roman" w:hAnsi="Times New Roman"/>
                <w:sz w:val="28"/>
                <w:szCs w:val="28"/>
              </w:rPr>
              <w:t>обучения по</w:t>
            </w:r>
            <w:proofErr w:type="gramEnd"/>
            <w:r w:rsidRPr="001E02D2">
              <w:rPr>
                <w:rFonts w:ascii="Times New Roman" w:hAnsi="Times New Roman"/>
                <w:sz w:val="28"/>
                <w:szCs w:val="28"/>
              </w:rPr>
              <w:t xml:space="preserve"> учебному предмету.</w:t>
            </w:r>
            <w:r w:rsidRPr="001E02D2">
              <w:rPr>
                <w:rFonts w:ascii="Times New Roman" w:hAnsi="Times New Roman"/>
                <w:sz w:val="28"/>
                <w:szCs w:val="28"/>
              </w:rPr>
              <w:br/>
              <w:t>2. Ориентация в разнообразии и целевой направленности различных методов и приемов обучения студентов.</w:t>
            </w:r>
            <w:r w:rsidRPr="001E02D2">
              <w:rPr>
                <w:rFonts w:ascii="Times New Roman" w:hAnsi="Times New Roman"/>
                <w:sz w:val="28"/>
                <w:szCs w:val="28"/>
              </w:rPr>
              <w:br/>
              <w:t>3. Понимание сущности различных методов обучения студентов и специфики их использования в процессе преподавания учебного предмета.</w:t>
            </w:r>
            <w:r w:rsidRPr="001E02D2">
              <w:rPr>
                <w:rFonts w:ascii="Times New Roman" w:hAnsi="Times New Roman"/>
                <w:sz w:val="28"/>
                <w:szCs w:val="28"/>
              </w:rPr>
              <w:br/>
              <w:t>4. Ориентация в новых методах и приемах обучения, в новых подходах к использованию традиционных методов обучения.</w:t>
            </w:r>
          </w:p>
        </w:tc>
        <w:tc>
          <w:tcPr>
            <w:tcW w:w="11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1E02D2">
            <w:pPr>
              <w:rPr>
                <w:rFonts w:ascii="Times New Roman" w:hAnsi="Times New Roman"/>
                <w:sz w:val="28"/>
                <w:szCs w:val="28"/>
              </w:rPr>
            </w:pPr>
            <w:r>
              <w:rPr>
                <w:rFonts w:ascii="Times New Roman" w:hAnsi="Times New Roman"/>
                <w:noProof/>
                <w:sz w:val="28"/>
                <w:szCs w:val="28"/>
              </w:rPr>
              <w:lastRenderedPageBreak/>
              <w:t>3</w:t>
            </w:r>
            <w:r w:rsidRPr="001E02D2">
              <w:rPr>
                <w:rFonts w:ascii="Times New Roman" w:hAnsi="Times New Roman"/>
                <w:noProof/>
                <w:sz w:val="28"/>
                <w:szCs w:val="28"/>
              </w:rPr>
              <w:drawing>
                <wp:inline distT="0" distB="0" distL="0" distR="0" wp14:anchorId="20240990" wp14:editId="218F9BA0">
                  <wp:extent cx="8255" cy="8255"/>
                  <wp:effectExtent l="0" t="0" r="0" b="0"/>
                  <wp:docPr id="23" name="Рисунок 23"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E02D2" w:rsidRPr="001E02D2" w:rsidTr="001E02D2">
        <w:trPr>
          <w:tblCellSpacing w:w="15" w:type="dxa"/>
        </w:trPr>
        <w:tc>
          <w:tcPr>
            <w:tcW w:w="28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lastRenderedPageBreak/>
              <w:t>3. Знание форм организации обучения студентов учебному предмету.</w:t>
            </w:r>
          </w:p>
        </w:tc>
        <w:tc>
          <w:tcPr>
            <w:tcW w:w="5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t>1. Понимание взаимной связи содержания, форм и методов обучения студентов учебному предмету.</w:t>
            </w:r>
            <w:r w:rsidRPr="001E02D2">
              <w:rPr>
                <w:rFonts w:ascii="Times New Roman" w:hAnsi="Times New Roman"/>
                <w:sz w:val="28"/>
                <w:szCs w:val="28"/>
              </w:rPr>
              <w:br/>
              <w:t>2. Ориентация в разнообразии и специфики различных форм организации обучения студентов учебному предмету.</w:t>
            </w:r>
            <w:r w:rsidRPr="001E02D2">
              <w:rPr>
                <w:rFonts w:ascii="Times New Roman" w:hAnsi="Times New Roman"/>
                <w:sz w:val="28"/>
                <w:szCs w:val="28"/>
              </w:rPr>
              <w:br/>
              <w:t>3. Ориентация в новых формах организации обучения студентов учебному предмету, их сущности и условиях успешного использования в преподавании.</w:t>
            </w:r>
          </w:p>
        </w:tc>
        <w:tc>
          <w:tcPr>
            <w:tcW w:w="11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1E02D2">
            <w:pPr>
              <w:rPr>
                <w:rFonts w:ascii="Times New Roman" w:hAnsi="Times New Roman"/>
                <w:sz w:val="28"/>
                <w:szCs w:val="28"/>
              </w:rPr>
            </w:pPr>
            <w:r>
              <w:rPr>
                <w:rFonts w:ascii="Times New Roman" w:hAnsi="Times New Roman"/>
                <w:noProof/>
                <w:sz w:val="28"/>
                <w:szCs w:val="28"/>
              </w:rPr>
              <w:t>3</w:t>
            </w:r>
            <w:r w:rsidRPr="001E02D2">
              <w:rPr>
                <w:rFonts w:ascii="Times New Roman" w:hAnsi="Times New Roman"/>
                <w:noProof/>
                <w:sz w:val="28"/>
                <w:szCs w:val="28"/>
              </w:rPr>
              <w:drawing>
                <wp:inline distT="0" distB="0" distL="0" distR="0" wp14:anchorId="71A71FD3" wp14:editId="337CD3B2">
                  <wp:extent cx="8255" cy="8255"/>
                  <wp:effectExtent l="0" t="0" r="0" b="0"/>
                  <wp:docPr id="22" name="Рисунок 22"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E02D2" w:rsidRPr="001E02D2" w:rsidTr="001E02D2">
        <w:trPr>
          <w:tblCellSpacing w:w="15" w:type="dxa"/>
        </w:trPr>
        <w:tc>
          <w:tcPr>
            <w:tcW w:w="28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t>4. Знание средств обучения студентов учебному предмету.</w:t>
            </w:r>
          </w:p>
        </w:tc>
        <w:tc>
          <w:tcPr>
            <w:tcW w:w="5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t>1. Ориентация в разнообразии, специфике и условиях использования различных средств обучения студентов учебному предмету.</w:t>
            </w:r>
            <w:r w:rsidRPr="001E02D2">
              <w:rPr>
                <w:rFonts w:ascii="Times New Roman" w:hAnsi="Times New Roman"/>
                <w:sz w:val="28"/>
                <w:szCs w:val="28"/>
              </w:rPr>
              <w:br/>
              <w:t>2. Понимание роли и функций средств обучения в активизации учебно-познавательной деятельности студентов и развития их интереса к учебному предмету, в решении других педагогических задач.</w:t>
            </w:r>
          </w:p>
        </w:tc>
        <w:tc>
          <w:tcPr>
            <w:tcW w:w="11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1E02D2">
            <w:pPr>
              <w:rPr>
                <w:rFonts w:ascii="Times New Roman" w:hAnsi="Times New Roman"/>
                <w:sz w:val="28"/>
                <w:szCs w:val="28"/>
              </w:rPr>
            </w:pPr>
            <w:r>
              <w:rPr>
                <w:rFonts w:ascii="Times New Roman" w:hAnsi="Times New Roman"/>
                <w:noProof/>
                <w:sz w:val="28"/>
                <w:szCs w:val="28"/>
              </w:rPr>
              <w:t>3</w:t>
            </w:r>
            <w:r w:rsidRPr="001E02D2">
              <w:rPr>
                <w:rFonts w:ascii="Times New Roman" w:hAnsi="Times New Roman"/>
                <w:noProof/>
                <w:sz w:val="28"/>
                <w:szCs w:val="28"/>
              </w:rPr>
              <w:drawing>
                <wp:inline distT="0" distB="0" distL="0" distR="0" wp14:anchorId="550F233A" wp14:editId="40C75A56">
                  <wp:extent cx="8255" cy="8255"/>
                  <wp:effectExtent l="0" t="0" r="0" b="0"/>
                  <wp:docPr id="21" name="Рисунок 21"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E02D2" w:rsidRPr="001E02D2" w:rsidTr="001E02D2">
        <w:trPr>
          <w:tblCellSpacing w:w="15" w:type="dxa"/>
        </w:trPr>
        <w:tc>
          <w:tcPr>
            <w:tcW w:w="28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t>Психолого-педагогическая подготовка</w:t>
            </w:r>
            <w:r w:rsidRPr="001E02D2">
              <w:rPr>
                <w:rFonts w:ascii="Times New Roman" w:hAnsi="Times New Roman"/>
                <w:sz w:val="28"/>
                <w:szCs w:val="28"/>
              </w:rPr>
              <w:br/>
              <w:t>1. Знание психологических особенностей учащихся</w:t>
            </w:r>
          </w:p>
        </w:tc>
        <w:tc>
          <w:tcPr>
            <w:tcW w:w="5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t>1. Ориентация в психологических особенностях студентов и необходимости их учета при отборе содержания, форм и методов обучения.</w:t>
            </w:r>
            <w:r w:rsidRPr="001E02D2">
              <w:rPr>
                <w:rFonts w:ascii="Times New Roman" w:hAnsi="Times New Roman"/>
                <w:sz w:val="28"/>
                <w:szCs w:val="28"/>
              </w:rPr>
              <w:br/>
              <w:t>2. Понимание роли психодиагностики в развитии студентов.</w:t>
            </w:r>
            <w:r w:rsidRPr="001E02D2">
              <w:rPr>
                <w:rFonts w:ascii="Times New Roman" w:hAnsi="Times New Roman"/>
                <w:sz w:val="28"/>
                <w:szCs w:val="28"/>
              </w:rPr>
              <w:br/>
              <w:t xml:space="preserve">3. Ориентация в диагностических методах </w:t>
            </w:r>
            <w:proofErr w:type="gramStart"/>
            <w:r w:rsidRPr="001E02D2">
              <w:rPr>
                <w:rFonts w:ascii="Times New Roman" w:hAnsi="Times New Roman"/>
                <w:sz w:val="28"/>
                <w:szCs w:val="28"/>
              </w:rPr>
              <w:t>оценки развития различных сторон психики студентов</w:t>
            </w:r>
            <w:proofErr w:type="gramEnd"/>
            <w:r w:rsidRPr="001E02D2">
              <w:rPr>
                <w:rFonts w:ascii="Times New Roman" w:hAnsi="Times New Roman"/>
                <w:sz w:val="28"/>
                <w:szCs w:val="28"/>
              </w:rPr>
              <w:t xml:space="preserve">. </w:t>
            </w:r>
          </w:p>
        </w:tc>
        <w:tc>
          <w:tcPr>
            <w:tcW w:w="11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1E02D2">
            <w:pPr>
              <w:rPr>
                <w:rFonts w:ascii="Times New Roman" w:hAnsi="Times New Roman"/>
                <w:sz w:val="28"/>
                <w:szCs w:val="28"/>
              </w:rPr>
            </w:pPr>
            <w:r>
              <w:rPr>
                <w:rFonts w:ascii="Times New Roman" w:hAnsi="Times New Roman"/>
                <w:noProof/>
                <w:sz w:val="28"/>
                <w:szCs w:val="28"/>
              </w:rPr>
              <w:t>3</w:t>
            </w:r>
            <w:r w:rsidRPr="001E02D2">
              <w:rPr>
                <w:rFonts w:ascii="Times New Roman" w:hAnsi="Times New Roman"/>
                <w:noProof/>
                <w:sz w:val="28"/>
                <w:szCs w:val="28"/>
              </w:rPr>
              <w:drawing>
                <wp:inline distT="0" distB="0" distL="0" distR="0" wp14:anchorId="75722A2B" wp14:editId="37C8AF41">
                  <wp:extent cx="8255" cy="8255"/>
                  <wp:effectExtent l="0" t="0" r="0" b="0"/>
                  <wp:docPr id="20" name="Рисунок 20"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E02D2" w:rsidRPr="001E02D2" w:rsidTr="001E02D2">
        <w:trPr>
          <w:tblCellSpacing w:w="15" w:type="dxa"/>
        </w:trPr>
        <w:tc>
          <w:tcPr>
            <w:tcW w:w="28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ind w:firstLine="709"/>
              <w:rPr>
                <w:rFonts w:ascii="Times New Roman" w:hAnsi="Times New Roman"/>
                <w:sz w:val="28"/>
                <w:szCs w:val="28"/>
              </w:rPr>
            </w:pPr>
            <w:r w:rsidRPr="001E02D2">
              <w:rPr>
                <w:rFonts w:ascii="Times New Roman" w:hAnsi="Times New Roman"/>
                <w:sz w:val="28"/>
                <w:szCs w:val="28"/>
              </w:rPr>
              <w:t xml:space="preserve">2. Знание психологических </w:t>
            </w:r>
            <w:r w:rsidRPr="001E02D2">
              <w:rPr>
                <w:rFonts w:ascii="Times New Roman" w:hAnsi="Times New Roman"/>
                <w:sz w:val="28"/>
                <w:szCs w:val="28"/>
              </w:rPr>
              <w:lastRenderedPageBreak/>
              <w:t>закономерностей обучения, воспитания и развития.</w:t>
            </w:r>
          </w:p>
        </w:tc>
        <w:tc>
          <w:tcPr>
            <w:tcW w:w="5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lastRenderedPageBreak/>
              <w:t>1. Понимание закономерностей познания.</w:t>
            </w:r>
            <w:r w:rsidRPr="001E02D2">
              <w:rPr>
                <w:rFonts w:ascii="Times New Roman" w:hAnsi="Times New Roman"/>
                <w:sz w:val="28"/>
                <w:szCs w:val="28"/>
              </w:rPr>
              <w:br/>
              <w:t xml:space="preserve">2. Ориентация в компонентах учения, их </w:t>
            </w:r>
            <w:r w:rsidRPr="001E02D2">
              <w:rPr>
                <w:rFonts w:ascii="Times New Roman" w:hAnsi="Times New Roman"/>
                <w:sz w:val="28"/>
                <w:szCs w:val="28"/>
              </w:rPr>
              <w:lastRenderedPageBreak/>
              <w:t>сущности и логической взаимосвязи.</w:t>
            </w:r>
            <w:r w:rsidRPr="001E02D2">
              <w:rPr>
                <w:rFonts w:ascii="Times New Roman" w:hAnsi="Times New Roman"/>
                <w:sz w:val="28"/>
                <w:szCs w:val="28"/>
              </w:rPr>
              <w:br/>
              <w:t>3. Понимание психологических основ обучения, воспитания и развития личности студентов различных возрастных групп.</w:t>
            </w:r>
          </w:p>
        </w:tc>
        <w:tc>
          <w:tcPr>
            <w:tcW w:w="11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1E02D2">
            <w:pPr>
              <w:rPr>
                <w:rFonts w:ascii="Times New Roman" w:hAnsi="Times New Roman"/>
                <w:sz w:val="28"/>
                <w:szCs w:val="28"/>
              </w:rPr>
            </w:pPr>
            <w:r>
              <w:rPr>
                <w:rFonts w:ascii="Times New Roman" w:hAnsi="Times New Roman"/>
                <w:noProof/>
                <w:sz w:val="28"/>
                <w:szCs w:val="28"/>
              </w:rPr>
              <w:lastRenderedPageBreak/>
              <w:t>3</w:t>
            </w:r>
            <w:r w:rsidRPr="001E02D2">
              <w:rPr>
                <w:rFonts w:ascii="Times New Roman" w:hAnsi="Times New Roman"/>
                <w:noProof/>
                <w:sz w:val="28"/>
                <w:szCs w:val="28"/>
              </w:rPr>
              <w:drawing>
                <wp:inline distT="0" distB="0" distL="0" distR="0" wp14:anchorId="51D808F4" wp14:editId="67DC4E22">
                  <wp:extent cx="8255" cy="8255"/>
                  <wp:effectExtent l="0" t="0" r="0" b="0"/>
                  <wp:docPr id="19" name="Рисунок 19"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E02D2" w:rsidRPr="001E02D2" w:rsidTr="001E02D2">
        <w:trPr>
          <w:tblCellSpacing w:w="15" w:type="dxa"/>
        </w:trPr>
        <w:tc>
          <w:tcPr>
            <w:tcW w:w="28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lastRenderedPageBreak/>
              <w:t>3. Знание теоретических основ педагогики.</w:t>
            </w:r>
          </w:p>
        </w:tc>
        <w:tc>
          <w:tcPr>
            <w:tcW w:w="5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t>1. Понимание целей и задач педагогических взаимодействий со студентами в процессе их обучения, воспитания и развития.</w:t>
            </w:r>
            <w:r w:rsidRPr="001E02D2">
              <w:rPr>
                <w:rFonts w:ascii="Times New Roman" w:hAnsi="Times New Roman"/>
                <w:sz w:val="28"/>
                <w:szCs w:val="28"/>
              </w:rPr>
              <w:br/>
              <w:t xml:space="preserve">2. Ориентация в методах педагогической диагностики уровня </w:t>
            </w:r>
            <w:proofErr w:type="spellStart"/>
            <w:r w:rsidRPr="001E02D2">
              <w:rPr>
                <w:rFonts w:ascii="Times New Roman" w:hAnsi="Times New Roman"/>
                <w:sz w:val="28"/>
                <w:szCs w:val="28"/>
              </w:rPr>
              <w:t>обученности</w:t>
            </w:r>
            <w:proofErr w:type="spellEnd"/>
            <w:r w:rsidRPr="001E02D2">
              <w:rPr>
                <w:rFonts w:ascii="Times New Roman" w:hAnsi="Times New Roman"/>
                <w:sz w:val="28"/>
                <w:szCs w:val="28"/>
              </w:rPr>
              <w:t xml:space="preserve"> и воспитанности студентов.</w:t>
            </w:r>
            <w:r w:rsidRPr="001E02D2">
              <w:rPr>
                <w:rFonts w:ascii="Times New Roman" w:hAnsi="Times New Roman"/>
                <w:sz w:val="28"/>
                <w:szCs w:val="28"/>
              </w:rPr>
              <w:br/>
              <w:t>3. Представление о психологии уроков и характеристика занятий разного типа.</w:t>
            </w:r>
            <w:r w:rsidRPr="001E02D2">
              <w:rPr>
                <w:rFonts w:ascii="Times New Roman" w:hAnsi="Times New Roman"/>
                <w:sz w:val="28"/>
                <w:szCs w:val="28"/>
              </w:rPr>
              <w:br/>
              <w:t>4. Ориентация в классификации методов обучения и характеристика каждого из них.</w:t>
            </w:r>
          </w:p>
        </w:tc>
        <w:tc>
          <w:tcPr>
            <w:tcW w:w="11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1E02D2">
            <w:pPr>
              <w:rPr>
                <w:rFonts w:ascii="Times New Roman" w:hAnsi="Times New Roman"/>
                <w:sz w:val="28"/>
                <w:szCs w:val="28"/>
              </w:rPr>
            </w:pPr>
            <w:r>
              <w:rPr>
                <w:rFonts w:ascii="Times New Roman" w:hAnsi="Times New Roman"/>
                <w:noProof/>
                <w:sz w:val="28"/>
                <w:szCs w:val="28"/>
              </w:rPr>
              <w:t>3</w:t>
            </w:r>
            <w:r w:rsidRPr="001E02D2">
              <w:rPr>
                <w:rFonts w:ascii="Times New Roman" w:hAnsi="Times New Roman"/>
                <w:noProof/>
                <w:sz w:val="28"/>
                <w:szCs w:val="28"/>
              </w:rPr>
              <w:drawing>
                <wp:inline distT="0" distB="0" distL="0" distR="0" wp14:anchorId="7F8720C9" wp14:editId="7E01C43D">
                  <wp:extent cx="8255" cy="8255"/>
                  <wp:effectExtent l="0" t="0" r="0" b="0"/>
                  <wp:docPr id="18" name="Рисунок 18"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E02D2" w:rsidRPr="001E02D2" w:rsidTr="001E02D2">
        <w:trPr>
          <w:tblCellSpacing w:w="15" w:type="dxa"/>
        </w:trPr>
        <w:tc>
          <w:tcPr>
            <w:tcW w:w="28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t>4. Знание педагогических технологий.</w:t>
            </w:r>
          </w:p>
        </w:tc>
        <w:tc>
          <w:tcPr>
            <w:tcW w:w="5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FC7510">
            <w:pPr>
              <w:rPr>
                <w:rFonts w:ascii="Times New Roman" w:hAnsi="Times New Roman"/>
                <w:sz w:val="28"/>
                <w:szCs w:val="28"/>
              </w:rPr>
            </w:pPr>
            <w:r w:rsidRPr="001E02D2">
              <w:rPr>
                <w:rFonts w:ascii="Times New Roman" w:hAnsi="Times New Roman"/>
                <w:sz w:val="28"/>
                <w:szCs w:val="28"/>
              </w:rPr>
              <w:t>1. Понимание необходимости управления учебно-познавательной деятельности студентов и места преподавателя в этом процессе.</w:t>
            </w:r>
            <w:r w:rsidRPr="001E02D2">
              <w:rPr>
                <w:rFonts w:ascii="Times New Roman" w:hAnsi="Times New Roman"/>
                <w:sz w:val="28"/>
                <w:szCs w:val="28"/>
              </w:rPr>
              <w:br/>
              <w:t>2. Владение приемами планирования и организация личного труда и учебного труда студентов.</w:t>
            </w:r>
            <w:r w:rsidRPr="001E02D2">
              <w:rPr>
                <w:rFonts w:ascii="Times New Roman" w:hAnsi="Times New Roman"/>
                <w:sz w:val="28"/>
                <w:szCs w:val="28"/>
              </w:rPr>
              <w:br/>
              <w:t>3. Ориентация в содержании контрольно-аналитической деятельности преподавателя в процессе профессионального обучения студентов.</w:t>
            </w:r>
            <w:r w:rsidRPr="001E02D2">
              <w:rPr>
                <w:rFonts w:ascii="Times New Roman" w:hAnsi="Times New Roman"/>
                <w:sz w:val="28"/>
                <w:szCs w:val="28"/>
              </w:rPr>
              <w:br/>
              <w:t>4. Владение приемами педагогической техники.</w:t>
            </w:r>
          </w:p>
        </w:tc>
        <w:tc>
          <w:tcPr>
            <w:tcW w:w="11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02D2" w:rsidRPr="001E02D2" w:rsidRDefault="001E02D2" w:rsidP="001E02D2">
            <w:pPr>
              <w:rPr>
                <w:rFonts w:ascii="Times New Roman" w:hAnsi="Times New Roman"/>
                <w:sz w:val="28"/>
                <w:szCs w:val="28"/>
              </w:rPr>
            </w:pPr>
            <w:r>
              <w:rPr>
                <w:rFonts w:ascii="Times New Roman" w:hAnsi="Times New Roman"/>
                <w:noProof/>
                <w:sz w:val="28"/>
                <w:szCs w:val="28"/>
              </w:rPr>
              <w:t>3</w:t>
            </w:r>
            <w:r w:rsidRPr="001E02D2">
              <w:rPr>
                <w:rFonts w:ascii="Times New Roman" w:hAnsi="Times New Roman"/>
                <w:noProof/>
                <w:sz w:val="28"/>
                <w:szCs w:val="28"/>
              </w:rPr>
              <w:drawing>
                <wp:inline distT="0" distB="0" distL="0" distR="0" wp14:anchorId="345B3C1F" wp14:editId="2B1E30F4">
                  <wp:extent cx="8255" cy="8255"/>
                  <wp:effectExtent l="0" t="0" r="0" b="0"/>
                  <wp:docPr id="17" name="Рисунок 17" descr="http://www.sibsport.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ibsport.ru/icons/ecblan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1E02D2" w:rsidRPr="001E02D2" w:rsidRDefault="001E02D2" w:rsidP="001E02D2">
      <w:pPr>
        <w:ind w:firstLine="709"/>
        <w:rPr>
          <w:rFonts w:ascii="Times New Roman" w:hAnsi="Times New Roman"/>
          <w:sz w:val="28"/>
          <w:szCs w:val="28"/>
        </w:rPr>
      </w:pPr>
      <w:r w:rsidRPr="001E02D2">
        <w:rPr>
          <w:rFonts w:ascii="Times New Roman" w:hAnsi="Times New Roman"/>
          <w:sz w:val="28"/>
          <w:szCs w:val="28"/>
        </w:rPr>
        <w:br/>
      </w:r>
      <w:r w:rsidRPr="001E02D2">
        <w:rPr>
          <w:rFonts w:ascii="Times New Roman" w:hAnsi="Times New Roman"/>
          <w:b/>
          <w:bCs/>
          <w:sz w:val="28"/>
          <w:szCs w:val="28"/>
        </w:rPr>
        <w:t>Обработка результатов:</w:t>
      </w:r>
      <w:r w:rsidRPr="001E02D2">
        <w:rPr>
          <w:rFonts w:ascii="Times New Roman" w:hAnsi="Times New Roman"/>
          <w:sz w:val="28"/>
          <w:szCs w:val="28"/>
        </w:rPr>
        <w:br/>
        <w:t>К – общая профессиональная подготовка;</w:t>
      </w:r>
      <w:r w:rsidRPr="001E02D2">
        <w:rPr>
          <w:rFonts w:ascii="Times New Roman" w:hAnsi="Times New Roman"/>
          <w:sz w:val="28"/>
          <w:szCs w:val="28"/>
        </w:rPr>
        <w:br/>
        <w:t>К</w:t>
      </w:r>
      <w:proofErr w:type="gramStart"/>
      <w:r w:rsidRPr="001E02D2">
        <w:rPr>
          <w:rFonts w:ascii="Times New Roman" w:hAnsi="Times New Roman"/>
          <w:sz w:val="28"/>
          <w:szCs w:val="28"/>
        </w:rPr>
        <w:t>1</w:t>
      </w:r>
      <w:proofErr w:type="gramEnd"/>
      <w:r w:rsidRPr="001E02D2">
        <w:rPr>
          <w:rFonts w:ascii="Times New Roman" w:hAnsi="Times New Roman"/>
          <w:sz w:val="28"/>
          <w:szCs w:val="28"/>
        </w:rPr>
        <w:t xml:space="preserve"> – научно-теоретическая подготовка;</w:t>
      </w:r>
      <w:r w:rsidRPr="001E02D2">
        <w:rPr>
          <w:rFonts w:ascii="Times New Roman" w:hAnsi="Times New Roman"/>
          <w:sz w:val="28"/>
          <w:szCs w:val="28"/>
        </w:rPr>
        <w:br/>
        <w:t>К2 – научно-методическая подготовка;</w:t>
      </w:r>
      <w:r w:rsidRPr="001E02D2">
        <w:rPr>
          <w:rFonts w:ascii="Times New Roman" w:hAnsi="Times New Roman"/>
          <w:sz w:val="28"/>
          <w:szCs w:val="28"/>
        </w:rPr>
        <w:br/>
        <w:t>К3 – психолого-педагогическая подготовка;</w:t>
      </w:r>
      <w:r w:rsidRPr="001E02D2">
        <w:rPr>
          <w:rFonts w:ascii="Times New Roman" w:hAnsi="Times New Roman"/>
          <w:sz w:val="28"/>
          <w:szCs w:val="28"/>
        </w:rPr>
        <w:br/>
        <w:t>S – сумма баллов.</w:t>
      </w:r>
    </w:p>
    <w:p w:rsidR="001E02D2" w:rsidRDefault="001E02D2" w:rsidP="001E02D2">
      <w:pPr>
        <w:rPr>
          <w:rFonts w:ascii="Times New Roman" w:hAnsi="Times New Roman"/>
          <w:sz w:val="28"/>
          <w:szCs w:val="28"/>
        </w:rPr>
      </w:pPr>
    </w:p>
    <w:p w:rsidR="001E02D2" w:rsidRPr="001E02D2" w:rsidRDefault="001E02D2" w:rsidP="001E02D2">
      <w:pPr>
        <w:rPr>
          <w:rFonts w:ascii="Times New Roman" w:hAnsi="Times New Roman"/>
          <w:sz w:val="28"/>
          <w:szCs w:val="28"/>
        </w:rPr>
      </w:pPr>
      <w:r w:rsidRPr="001E02D2">
        <w:rPr>
          <w:rFonts w:ascii="Times New Roman" w:hAnsi="Times New Roman"/>
          <w:sz w:val="28"/>
          <w:szCs w:val="28"/>
        </w:rPr>
        <w:t xml:space="preserve">К1 = </w:t>
      </w:r>
      <w:r>
        <w:rPr>
          <w:rFonts w:ascii="Times New Roman" w:hAnsi="Times New Roman"/>
          <w:sz w:val="28"/>
          <w:szCs w:val="28"/>
        </w:rPr>
        <w:t>9</w:t>
      </w:r>
      <w:proofErr w:type="gramStart"/>
      <w:r>
        <w:rPr>
          <w:rFonts w:ascii="Times New Roman" w:hAnsi="Times New Roman"/>
          <w:sz w:val="28"/>
          <w:szCs w:val="28"/>
        </w:rPr>
        <w:t xml:space="preserve"> :</w:t>
      </w:r>
      <w:proofErr w:type="gramEnd"/>
      <w:r>
        <w:rPr>
          <w:rFonts w:ascii="Times New Roman" w:hAnsi="Times New Roman"/>
          <w:sz w:val="28"/>
          <w:szCs w:val="28"/>
        </w:rPr>
        <w:t xml:space="preserve"> (12 х 3) = 0,25</w:t>
      </w:r>
      <w:r w:rsidRPr="001E02D2">
        <w:rPr>
          <w:rFonts w:ascii="Times New Roman" w:hAnsi="Times New Roman"/>
          <w:sz w:val="28"/>
          <w:szCs w:val="28"/>
        </w:rPr>
        <w:t xml:space="preserve"> </w:t>
      </w:r>
      <w:r>
        <w:rPr>
          <w:rFonts w:ascii="Times New Roman" w:hAnsi="Times New Roman"/>
          <w:color w:val="FFFFFF"/>
          <w:sz w:val="28"/>
          <w:szCs w:val="28"/>
        </w:rPr>
        <w:t>++</w:t>
      </w:r>
      <w:r w:rsidRPr="001E02D2">
        <w:rPr>
          <w:rFonts w:ascii="Times New Roman" w:hAnsi="Times New Roman"/>
          <w:sz w:val="28"/>
          <w:szCs w:val="28"/>
        </w:rPr>
        <w:t xml:space="preserve"> К2 = </w:t>
      </w:r>
      <w:r>
        <w:rPr>
          <w:rFonts w:ascii="Times New Roman" w:hAnsi="Times New Roman"/>
          <w:sz w:val="28"/>
          <w:szCs w:val="28"/>
        </w:rPr>
        <w:t>12 : (13 х 3) = 0,3</w:t>
      </w:r>
      <w:r>
        <w:rPr>
          <w:rFonts w:ascii="Times New Roman" w:hAnsi="Times New Roman"/>
          <w:color w:val="FFFFFF"/>
          <w:sz w:val="28"/>
          <w:szCs w:val="28"/>
        </w:rPr>
        <w:t>+++</w:t>
      </w:r>
      <w:r w:rsidRPr="001E02D2">
        <w:rPr>
          <w:rFonts w:ascii="Times New Roman" w:hAnsi="Times New Roman"/>
          <w:sz w:val="28"/>
          <w:szCs w:val="28"/>
        </w:rPr>
        <w:t xml:space="preserve">К3 = </w:t>
      </w:r>
      <w:r>
        <w:rPr>
          <w:rFonts w:ascii="Times New Roman" w:hAnsi="Times New Roman"/>
          <w:sz w:val="28"/>
          <w:szCs w:val="28"/>
        </w:rPr>
        <w:t>12 : (14 х 3) = 0,28</w:t>
      </w:r>
    </w:p>
    <w:p w:rsidR="001E02D2" w:rsidRPr="001E02D2" w:rsidRDefault="001E02D2" w:rsidP="001E02D2">
      <w:pPr>
        <w:ind w:firstLine="709"/>
        <w:rPr>
          <w:rFonts w:ascii="Times New Roman" w:hAnsi="Times New Roman"/>
          <w:sz w:val="28"/>
          <w:szCs w:val="28"/>
        </w:rPr>
      </w:pPr>
    </w:p>
    <w:p w:rsidR="001E02D2" w:rsidRPr="001E02D2" w:rsidRDefault="001E02D2" w:rsidP="001E02D2">
      <w:pPr>
        <w:rPr>
          <w:rFonts w:ascii="Times New Roman" w:hAnsi="Times New Roman"/>
          <w:sz w:val="28"/>
          <w:szCs w:val="28"/>
        </w:rPr>
      </w:pPr>
      <w:r w:rsidRPr="001E02D2">
        <w:rPr>
          <w:rFonts w:ascii="Times New Roman" w:hAnsi="Times New Roman"/>
          <w:sz w:val="28"/>
          <w:szCs w:val="28"/>
        </w:rPr>
        <w:t>К = (</w:t>
      </w:r>
      <w:r>
        <w:rPr>
          <w:rFonts w:ascii="Times New Roman" w:hAnsi="Times New Roman"/>
          <w:sz w:val="28"/>
          <w:szCs w:val="28"/>
        </w:rPr>
        <w:t>0,25</w:t>
      </w:r>
      <w:r w:rsidRPr="001E02D2">
        <w:rPr>
          <w:rFonts w:ascii="Times New Roman" w:hAnsi="Times New Roman"/>
          <w:sz w:val="28"/>
          <w:szCs w:val="28"/>
        </w:rPr>
        <w:t>+</w:t>
      </w:r>
      <w:r>
        <w:rPr>
          <w:rFonts w:ascii="Times New Roman" w:hAnsi="Times New Roman"/>
          <w:sz w:val="28"/>
          <w:szCs w:val="28"/>
        </w:rPr>
        <w:t>0,3</w:t>
      </w:r>
      <w:r w:rsidRPr="001E02D2">
        <w:rPr>
          <w:rFonts w:ascii="Times New Roman" w:hAnsi="Times New Roman"/>
          <w:sz w:val="28"/>
          <w:szCs w:val="28"/>
        </w:rPr>
        <w:t>+</w:t>
      </w:r>
      <w:r>
        <w:rPr>
          <w:rFonts w:ascii="Times New Roman" w:hAnsi="Times New Roman"/>
          <w:sz w:val="28"/>
          <w:szCs w:val="28"/>
        </w:rPr>
        <w:t>0,28</w:t>
      </w:r>
      <w:r w:rsidRPr="001E02D2">
        <w:rPr>
          <w:rFonts w:ascii="Times New Roman" w:hAnsi="Times New Roman"/>
          <w:sz w:val="28"/>
          <w:szCs w:val="28"/>
        </w:rPr>
        <w:t>)</w:t>
      </w:r>
      <w:proofErr w:type="gramStart"/>
      <w:r w:rsidRPr="001E02D2">
        <w:rPr>
          <w:rFonts w:ascii="Times New Roman" w:hAnsi="Times New Roman"/>
          <w:sz w:val="28"/>
          <w:szCs w:val="28"/>
        </w:rPr>
        <w:t xml:space="preserve"> :</w:t>
      </w:r>
      <w:proofErr w:type="gramEnd"/>
      <w:r w:rsidRPr="001E02D2">
        <w:rPr>
          <w:rFonts w:ascii="Times New Roman" w:hAnsi="Times New Roman"/>
          <w:sz w:val="28"/>
          <w:szCs w:val="28"/>
        </w:rPr>
        <w:t xml:space="preserve"> 3</w:t>
      </w:r>
      <w:r>
        <w:rPr>
          <w:rFonts w:ascii="Times New Roman" w:hAnsi="Times New Roman"/>
          <w:sz w:val="28"/>
          <w:szCs w:val="28"/>
        </w:rPr>
        <w:t xml:space="preserve"> = 0,8 (оптимальный уровень).</w:t>
      </w:r>
    </w:p>
    <w:p w:rsidR="001E02D2" w:rsidRPr="00657359" w:rsidRDefault="001E02D2" w:rsidP="001E02D2">
      <w:pPr>
        <w:pStyle w:val="a3"/>
        <w:spacing w:line="276" w:lineRule="auto"/>
        <w:rPr>
          <w:rFonts w:ascii="Times New Roman" w:hAnsi="Times New Roman"/>
          <w:sz w:val="28"/>
          <w:szCs w:val="28"/>
        </w:rPr>
      </w:pPr>
      <w:r w:rsidRPr="001E02D2">
        <w:rPr>
          <w:rFonts w:ascii="Times New Roman" w:hAnsi="Times New Roman"/>
          <w:sz w:val="28"/>
          <w:szCs w:val="28"/>
        </w:rPr>
        <w:br/>
      </w:r>
      <w:r w:rsidRPr="00657359">
        <w:rPr>
          <w:rFonts w:ascii="Times New Roman" w:hAnsi="Times New Roman"/>
          <w:sz w:val="28"/>
          <w:szCs w:val="28"/>
        </w:rPr>
        <w:t xml:space="preserve">Руководитель от базы практики: </w:t>
      </w:r>
    </w:p>
    <w:p w:rsidR="001E02D2" w:rsidRPr="00657359" w:rsidRDefault="001E02D2" w:rsidP="001E02D2">
      <w:pPr>
        <w:pStyle w:val="a3"/>
        <w:spacing w:line="276" w:lineRule="auto"/>
        <w:rPr>
          <w:rFonts w:ascii="Times New Roman" w:hAnsi="Times New Roman"/>
          <w:sz w:val="28"/>
          <w:szCs w:val="28"/>
        </w:rPr>
      </w:pPr>
      <w:r>
        <w:rPr>
          <w:rFonts w:ascii="Times New Roman" w:hAnsi="Times New Roman"/>
          <w:sz w:val="28"/>
          <w:szCs w:val="28"/>
        </w:rPr>
        <w:t>методист гимназии</w:t>
      </w:r>
    </w:p>
    <w:p w:rsidR="007B5DC2" w:rsidRPr="00794FC0" w:rsidRDefault="001E02D2" w:rsidP="007B5DC2">
      <w:pPr>
        <w:widowControl w:val="0"/>
        <w:spacing w:line="360" w:lineRule="auto"/>
        <w:jc w:val="center"/>
        <w:rPr>
          <w:rFonts w:ascii="Times New Roman" w:eastAsia="Arial Unicode MS" w:hAnsi="Times New Roman"/>
          <w:bCs/>
          <w:color w:val="000000"/>
          <w:sz w:val="28"/>
          <w:szCs w:val="28"/>
        </w:rPr>
      </w:pPr>
      <w:proofErr w:type="spellStart"/>
      <w:r>
        <w:rPr>
          <w:rFonts w:ascii="Times New Roman" w:hAnsi="Times New Roman"/>
          <w:sz w:val="28"/>
          <w:szCs w:val="28"/>
        </w:rPr>
        <w:t>Стерхов</w:t>
      </w:r>
      <w:proofErr w:type="spellEnd"/>
      <w:r>
        <w:rPr>
          <w:rFonts w:ascii="Times New Roman" w:hAnsi="Times New Roman"/>
          <w:sz w:val="28"/>
          <w:szCs w:val="28"/>
        </w:rPr>
        <w:t xml:space="preserve"> Алексей Алексеевич</w:t>
      </w:r>
      <w:r w:rsidRPr="00657359">
        <w:rPr>
          <w:rFonts w:ascii="Times New Roman" w:hAnsi="Times New Roman"/>
          <w:sz w:val="28"/>
          <w:szCs w:val="28"/>
        </w:rPr>
        <w:tab/>
      </w:r>
      <w:r w:rsidRPr="00657359">
        <w:rPr>
          <w:rFonts w:ascii="Times New Roman" w:hAnsi="Times New Roman"/>
          <w:sz w:val="28"/>
          <w:szCs w:val="28"/>
        </w:rPr>
        <w:tab/>
      </w:r>
      <w:r w:rsidRPr="00657359">
        <w:rPr>
          <w:rFonts w:ascii="Times New Roman" w:hAnsi="Times New Roman"/>
          <w:sz w:val="28"/>
          <w:szCs w:val="28"/>
        </w:rPr>
        <w:tab/>
      </w:r>
      <w:r w:rsidRPr="00657359">
        <w:rPr>
          <w:rFonts w:ascii="Times New Roman" w:hAnsi="Times New Roman"/>
          <w:sz w:val="28"/>
          <w:szCs w:val="28"/>
        </w:rPr>
        <w:tab/>
      </w:r>
      <w:r>
        <w:rPr>
          <w:rFonts w:ascii="Times New Roman" w:hAnsi="Times New Roman"/>
          <w:sz w:val="28"/>
          <w:szCs w:val="28"/>
        </w:rPr>
        <w:t xml:space="preserve">          </w:t>
      </w:r>
      <w:r w:rsidRPr="00657359">
        <w:rPr>
          <w:rFonts w:ascii="Times New Roman" w:hAnsi="Times New Roman"/>
          <w:sz w:val="28"/>
          <w:szCs w:val="28"/>
        </w:rPr>
        <w:t>_______________</w:t>
      </w:r>
      <w:r w:rsidRPr="001E02D2">
        <w:rPr>
          <w:rFonts w:ascii="Times New Roman" w:hAnsi="Times New Roman"/>
          <w:sz w:val="28"/>
          <w:szCs w:val="28"/>
        </w:rPr>
        <w:br/>
      </w:r>
      <w:r w:rsidR="00794FC0" w:rsidRPr="00794FC0">
        <w:rPr>
          <w:rFonts w:ascii="Times New Roman" w:eastAsia="Arial Unicode MS" w:hAnsi="Times New Roman"/>
          <w:bCs/>
          <w:color w:val="000000"/>
          <w:sz w:val="28"/>
          <w:szCs w:val="28"/>
        </w:rPr>
        <w:lastRenderedPageBreak/>
        <w:t xml:space="preserve">ОТЧЕТ </w:t>
      </w:r>
    </w:p>
    <w:p w:rsidR="007B5DC2" w:rsidRPr="00794FC0" w:rsidRDefault="007B5DC2" w:rsidP="007B5DC2">
      <w:pPr>
        <w:widowControl w:val="0"/>
        <w:spacing w:line="360" w:lineRule="auto"/>
        <w:jc w:val="center"/>
        <w:rPr>
          <w:rFonts w:ascii="Times New Roman" w:eastAsia="Arial Unicode MS" w:hAnsi="Times New Roman"/>
          <w:bCs/>
          <w:color w:val="000000"/>
          <w:sz w:val="28"/>
          <w:szCs w:val="28"/>
        </w:rPr>
      </w:pPr>
      <w:r w:rsidRPr="00794FC0">
        <w:rPr>
          <w:rFonts w:ascii="Times New Roman" w:eastAsia="Arial Unicode MS" w:hAnsi="Times New Roman"/>
          <w:bCs/>
          <w:color w:val="000000"/>
          <w:sz w:val="28"/>
          <w:szCs w:val="28"/>
        </w:rPr>
        <w:t xml:space="preserve">о </w:t>
      </w:r>
      <w:r w:rsidR="00794FC0" w:rsidRPr="00794FC0">
        <w:rPr>
          <w:rFonts w:ascii="Times New Roman" w:eastAsia="Arial Unicode MS" w:hAnsi="Times New Roman"/>
          <w:bCs/>
          <w:color w:val="000000"/>
          <w:sz w:val="28"/>
          <w:szCs w:val="28"/>
        </w:rPr>
        <w:t>прохождении преддипломной</w:t>
      </w:r>
      <w:r w:rsidRPr="00794FC0">
        <w:rPr>
          <w:rFonts w:ascii="Times New Roman" w:eastAsia="Arial Unicode MS" w:hAnsi="Times New Roman"/>
          <w:bCs/>
          <w:color w:val="000000"/>
          <w:sz w:val="28"/>
          <w:szCs w:val="28"/>
        </w:rPr>
        <w:t xml:space="preserve"> практик</w:t>
      </w:r>
      <w:r w:rsidR="00794FC0" w:rsidRPr="00794FC0">
        <w:rPr>
          <w:rFonts w:ascii="Times New Roman" w:eastAsia="Arial Unicode MS" w:hAnsi="Times New Roman"/>
          <w:bCs/>
          <w:color w:val="000000"/>
          <w:sz w:val="28"/>
          <w:szCs w:val="28"/>
        </w:rPr>
        <w:t>и</w:t>
      </w:r>
      <w:r w:rsidRPr="00794FC0">
        <w:rPr>
          <w:rFonts w:ascii="Times New Roman" w:eastAsia="Arial Unicode MS" w:hAnsi="Times New Roman"/>
          <w:bCs/>
          <w:color w:val="000000"/>
          <w:sz w:val="28"/>
          <w:szCs w:val="28"/>
        </w:rPr>
        <w:t xml:space="preserve"> магистранта </w:t>
      </w:r>
      <w:r w:rsidR="00794FC0">
        <w:rPr>
          <w:rFonts w:ascii="Times New Roman" w:eastAsia="Arial Unicode MS" w:hAnsi="Times New Roman"/>
          <w:bCs/>
          <w:color w:val="000000"/>
          <w:sz w:val="28"/>
          <w:szCs w:val="28"/>
        </w:rPr>
        <w:t>3</w:t>
      </w:r>
      <w:r w:rsidRPr="00794FC0">
        <w:rPr>
          <w:rFonts w:ascii="Times New Roman" w:eastAsia="Arial Unicode MS" w:hAnsi="Times New Roman"/>
          <w:bCs/>
          <w:color w:val="000000"/>
          <w:sz w:val="28"/>
          <w:szCs w:val="28"/>
        </w:rPr>
        <w:t xml:space="preserve"> курса </w:t>
      </w:r>
      <w:r w:rsidR="00794FC0">
        <w:rPr>
          <w:rFonts w:ascii="Times New Roman" w:eastAsia="Arial Unicode MS" w:hAnsi="Times New Roman"/>
          <w:bCs/>
          <w:color w:val="000000"/>
          <w:sz w:val="28"/>
          <w:szCs w:val="28"/>
        </w:rPr>
        <w:t>2-73 М группы</w:t>
      </w:r>
    </w:p>
    <w:p w:rsidR="007B5DC2" w:rsidRPr="00794FC0" w:rsidRDefault="007B5DC2" w:rsidP="007B5DC2">
      <w:pPr>
        <w:widowControl w:val="0"/>
        <w:spacing w:line="360" w:lineRule="auto"/>
        <w:jc w:val="center"/>
        <w:rPr>
          <w:rFonts w:ascii="Times New Roman" w:eastAsia="Arial Unicode MS" w:hAnsi="Times New Roman"/>
          <w:bCs/>
          <w:color w:val="000000"/>
          <w:sz w:val="28"/>
          <w:szCs w:val="28"/>
        </w:rPr>
      </w:pPr>
      <w:r w:rsidRPr="00794FC0">
        <w:rPr>
          <w:rFonts w:ascii="Times New Roman" w:eastAsia="Arial Unicode MS" w:hAnsi="Times New Roman"/>
          <w:bCs/>
          <w:color w:val="000000"/>
          <w:sz w:val="28"/>
          <w:szCs w:val="28"/>
        </w:rPr>
        <w:t xml:space="preserve">направление подготовки </w:t>
      </w:r>
      <w:r w:rsidRPr="00794FC0">
        <w:rPr>
          <w:rFonts w:ascii="Times New Roman" w:hAnsi="Times New Roman"/>
          <w:sz w:val="28"/>
          <w:szCs w:val="28"/>
        </w:rPr>
        <w:t xml:space="preserve">44.04.01 </w:t>
      </w:r>
      <w:r w:rsidR="00794FC0">
        <w:rPr>
          <w:rFonts w:ascii="Times New Roman" w:hAnsi="Times New Roman"/>
          <w:sz w:val="28"/>
          <w:szCs w:val="28"/>
        </w:rPr>
        <w:t>«</w:t>
      </w:r>
      <w:r w:rsidRPr="00794FC0">
        <w:rPr>
          <w:rFonts w:ascii="Times New Roman" w:eastAsia="Arial Unicode MS" w:hAnsi="Times New Roman"/>
          <w:bCs/>
          <w:color w:val="000000"/>
          <w:sz w:val="28"/>
          <w:szCs w:val="28"/>
        </w:rPr>
        <w:t>Педагогическое образование</w:t>
      </w:r>
      <w:r w:rsidR="00794FC0">
        <w:rPr>
          <w:rFonts w:ascii="Times New Roman" w:eastAsia="Arial Unicode MS" w:hAnsi="Times New Roman"/>
          <w:bCs/>
          <w:color w:val="000000"/>
          <w:sz w:val="28"/>
          <w:szCs w:val="28"/>
        </w:rPr>
        <w:t>»</w:t>
      </w:r>
      <w:r w:rsidRPr="00794FC0">
        <w:rPr>
          <w:rFonts w:ascii="Times New Roman" w:eastAsia="Arial Unicode MS" w:hAnsi="Times New Roman"/>
          <w:bCs/>
          <w:color w:val="000000"/>
          <w:sz w:val="28"/>
          <w:szCs w:val="28"/>
        </w:rPr>
        <w:br/>
        <w:t>магистерская программа «Историческое образование»</w:t>
      </w:r>
    </w:p>
    <w:p w:rsidR="007B5DC2" w:rsidRPr="00974B13" w:rsidRDefault="007B5DC2" w:rsidP="007B5DC2">
      <w:pPr>
        <w:widowControl w:val="0"/>
        <w:spacing w:line="360" w:lineRule="auto"/>
        <w:jc w:val="center"/>
        <w:rPr>
          <w:rFonts w:ascii="Times New Roman" w:eastAsia="Arial Unicode MS" w:hAnsi="Times New Roman"/>
          <w:b/>
          <w:bCs/>
          <w:sz w:val="28"/>
          <w:szCs w:val="28"/>
        </w:rPr>
      </w:pPr>
      <w:proofErr w:type="spellStart"/>
      <w:r w:rsidRPr="00794FC0">
        <w:rPr>
          <w:rFonts w:ascii="Times New Roman" w:eastAsia="Arial Unicode MS" w:hAnsi="Times New Roman"/>
          <w:bCs/>
          <w:color w:val="000000"/>
          <w:sz w:val="28"/>
          <w:szCs w:val="28"/>
        </w:rPr>
        <w:t>Стерховой</w:t>
      </w:r>
      <w:proofErr w:type="spellEnd"/>
      <w:r w:rsidRPr="00794FC0">
        <w:rPr>
          <w:rFonts w:ascii="Times New Roman" w:eastAsia="Arial Unicode MS" w:hAnsi="Times New Roman"/>
          <w:bCs/>
          <w:color w:val="000000"/>
          <w:sz w:val="28"/>
          <w:szCs w:val="28"/>
        </w:rPr>
        <w:t xml:space="preserve"> Екатерины Александровны</w:t>
      </w:r>
      <w:r w:rsidRPr="00794FC0">
        <w:rPr>
          <w:rFonts w:ascii="Times New Roman" w:eastAsia="Arial Unicode MS" w:hAnsi="Times New Roman"/>
          <w:bCs/>
          <w:color w:val="000000"/>
          <w:sz w:val="28"/>
          <w:szCs w:val="28"/>
        </w:rPr>
        <w:br/>
      </w:r>
    </w:p>
    <w:p w:rsidR="007B5DC2" w:rsidRPr="00974B13" w:rsidRDefault="007B5DC2" w:rsidP="007B5DC2">
      <w:pPr>
        <w:widowControl w:val="0"/>
        <w:spacing w:line="360" w:lineRule="auto"/>
        <w:ind w:firstLine="709"/>
        <w:jc w:val="both"/>
        <w:rPr>
          <w:rFonts w:ascii="Times New Roman" w:eastAsia="Arial Unicode MS" w:hAnsi="Times New Roman"/>
          <w:sz w:val="28"/>
          <w:szCs w:val="28"/>
        </w:rPr>
      </w:pPr>
      <w:r w:rsidRPr="00974B13">
        <w:rPr>
          <w:rFonts w:ascii="Times New Roman" w:eastAsia="Arial Unicode MS" w:hAnsi="Times New Roman"/>
          <w:color w:val="000000"/>
          <w:sz w:val="28"/>
          <w:szCs w:val="28"/>
        </w:rPr>
        <w:t>За период практики мною был полностью выполнен план</w:t>
      </w:r>
      <w:r w:rsidR="00794FC0">
        <w:rPr>
          <w:rFonts w:ascii="Times New Roman" w:eastAsia="Arial Unicode MS" w:hAnsi="Times New Roman"/>
          <w:color w:val="000000"/>
          <w:sz w:val="28"/>
          <w:szCs w:val="28"/>
        </w:rPr>
        <w:t xml:space="preserve"> индивидуальной работы в рамках</w:t>
      </w:r>
      <w:r w:rsidRPr="00974B13">
        <w:rPr>
          <w:rFonts w:ascii="Times New Roman" w:eastAsia="Arial Unicode MS" w:hAnsi="Times New Roman"/>
          <w:color w:val="000000"/>
          <w:sz w:val="28"/>
          <w:szCs w:val="28"/>
        </w:rPr>
        <w:t xml:space="preserve"> </w:t>
      </w:r>
      <w:r w:rsidR="00794FC0">
        <w:rPr>
          <w:rFonts w:ascii="Times New Roman" w:eastAsia="Arial Unicode MS" w:hAnsi="Times New Roman"/>
          <w:color w:val="000000"/>
          <w:sz w:val="28"/>
          <w:szCs w:val="28"/>
        </w:rPr>
        <w:t>преддипломной</w:t>
      </w:r>
      <w:r w:rsidRPr="00974B13">
        <w:rPr>
          <w:rFonts w:ascii="Times New Roman" w:eastAsia="Arial Unicode MS" w:hAnsi="Times New Roman"/>
          <w:color w:val="000000"/>
          <w:sz w:val="28"/>
          <w:szCs w:val="28"/>
        </w:rPr>
        <w:t xml:space="preserve"> практики, соблюдены сроки выполнения заданий по практике, оформлены и представлены на проверку все необходимые документы для отчетности </w:t>
      </w:r>
      <w:r w:rsidR="00794FC0">
        <w:rPr>
          <w:rFonts w:ascii="Times New Roman" w:eastAsia="Arial Unicode MS" w:hAnsi="Times New Roman"/>
          <w:color w:val="000000"/>
          <w:sz w:val="28"/>
          <w:szCs w:val="28"/>
        </w:rPr>
        <w:t>по</w:t>
      </w:r>
      <w:r w:rsidRPr="00974B13">
        <w:rPr>
          <w:rFonts w:ascii="Times New Roman" w:eastAsia="Arial Unicode MS" w:hAnsi="Times New Roman"/>
          <w:color w:val="000000"/>
          <w:sz w:val="28"/>
          <w:szCs w:val="28"/>
        </w:rPr>
        <w:t xml:space="preserve"> практике.</w:t>
      </w:r>
    </w:p>
    <w:p w:rsidR="007B5DC2" w:rsidRPr="00974B13" w:rsidRDefault="007B5DC2" w:rsidP="007B5DC2">
      <w:pPr>
        <w:widowControl w:val="0"/>
        <w:spacing w:line="360" w:lineRule="auto"/>
        <w:ind w:firstLine="709"/>
        <w:jc w:val="both"/>
        <w:rPr>
          <w:rFonts w:ascii="Times New Roman" w:eastAsia="Arial Unicode MS" w:hAnsi="Times New Roman"/>
          <w:sz w:val="28"/>
          <w:szCs w:val="28"/>
        </w:rPr>
      </w:pPr>
      <w:r w:rsidRPr="00974B13">
        <w:rPr>
          <w:rFonts w:ascii="Times New Roman" w:eastAsia="Arial Unicode MS" w:hAnsi="Times New Roman"/>
          <w:color w:val="000000"/>
          <w:sz w:val="28"/>
          <w:szCs w:val="28"/>
        </w:rPr>
        <w:t>В ходе педагогической практики мною проведены следующие мероприятия:</w:t>
      </w:r>
    </w:p>
    <w:p w:rsidR="007B5DC2" w:rsidRPr="00974B13" w:rsidRDefault="007B5DC2" w:rsidP="00E9323B">
      <w:pPr>
        <w:widowControl w:val="0"/>
        <w:numPr>
          <w:ilvl w:val="0"/>
          <w:numId w:val="7"/>
        </w:numPr>
        <w:tabs>
          <w:tab w:val="left" w:pos="1038"/>
        </w:tabs>
        <w:spacing w:line="360" w:lineRule="auto"/>
        <w:ind w:firstLine="709"/>
        <w:jc w:val="both"/>
        <w:rPr>
          <w:rFonts w:ascii="Times New Roman" w:eastAsia="Arial Unicode MS" w:hAnsi="Times New Roman"/>
          <w:sz w:val="28"/>
          <w:szCs w:val="28"/>
        </w:rPr>
      </w:pPr>
      <w:r w:rsidRPr="00974B13">
        <w:rPr>
          <w:rFonts w:ascii="Times New Roman" w:eastAsia="Arial Unicode MS" w:hAnsi="Times New Roman"/>
          <w:color w:val="000000"/>
          <w:sz w:val="28"/>
          <w:szCs w:val="28"/>
        </w:rPr>
        <w:t xml:space="preserve">Проведено </w:t>
      </w:r>
      <w:r w:rsidR="00794FC0">
        <w:rPr>
          <w:rFonts w:ascii="Times New Roman" w:eastAsia="Arial Unicode MS" w:hAnsi="Times New Roman"/>
          <w:color w:val="000000"/>
          <w:sz w:val="28"/>
          <w:szCs w:val="28"/>
        </w:rPr>
        <w:t xml:space="preserve">изучение </w:t>
      </w:r>
      <w:r w:rsidRPr="00974B13">
        <w:rPr>
          <w:rFonts w:ascii="Times New Roman" w:eastAsia="Arial Unicode MS" w:hAnsi="Times New Roman"/>
          <w:color w:val="000000"/>
          <w:sz w:val="28"/>
          <w:szCs w:val="28"/>
        </w:rPr>
        <w:t>материально-технической баз</w:t>
      </w:r>
      <w:r w:rsidR="00794FC0">
        <w:rPr>
          <w:rFonts w:ascii="Times New Roman" w:eastAsia="Arial Unicode MS" w:hAnsi="Times New Roman"/>
          <w:color w:val="000000"/>
          <w:sz w:val="28"/>
          <w:szCs w:val="28"/>
        </w:rPr>
        <w:t>ы</w:t>
      </w:r>
      <w:r w:rsidRPr="00974B13">
        <w:rPr>
          <w:rFonts w:ascii="Times New Roman" w:eastAsia="Arial Unicode MS" w:hAnsi="Times New Roman"/>
          <w:color w:val="000000"/>
          <w:sz w:val="28"/>
          <w:szCs w:val="28"/>
        </w:rPr>
        <w:t xml:space="preserve"> </w:t>
      </w:r>
      <w:r>
        <w:rPr>
          <w:rFonts w:ascii="Times New Roman" w:eastAsia="Arial Unicode MS" w:hAnsi="Times New Roman"/>
          <w:color w:val="000000"/>
          <w:sz w:val="28"/>
          <w:szCs w:val="28"/>
        </w:rPr>
        <w:t xml:space="preserve">ЧОУ гимназии во имя Святителя Николая Чудотворца, </w:t>
      </w:r>
      <w:r w:rsidRPr="00974B13">
        <w:rPr>
          <w:rFonts w:ascii="Times New Roman" w:eastAsia="Arial Unicode MS" w:hAnsi="Times New Roman"/>
          <w:color w:val="000000"/>
          <w:sz w:val="28"/>
          <w:szCs w:val="28"/>
        </w:rPr>
        <w:t>методическим обеспечением учебного процесса;</w:t>
      </w:r>
    </w:p>
    <w:p w:rsidR="007B5DC2" w:rsidRPr="00974B13" w:rsidRDefault="007B5DC2" w:rsidP="00E9323B">
      <w:pPr>
        <w:widowControl w:val="0"/>
        <w:numPr>
          <w:ilvl w:val="0"/>
          <w:numId w:val="7"/>
        </w:numPr>
        <w:tabs>
          <w:tab w:val="left" w:pos="1038"/>
        </w:tabs>
        <w:spacing w:line="360" w:lineRule="auto"/>
        <w:ind w:firstLine="709"/>
        <w:jc w:val="both"/>
        <w:rPr>
          <w:rFonts w:ascii="Times New Roman" w:eastAsia="Arial Unicode MS" w:hAnsi="Times New Roman"/>
          <w:sz w:val="28"/>
          <w:szCs w:val="28"/>
        </w:rPr>
      </w:pPr>
      <w:r w:rsidRPr="00974B13">
        <w:rPr>
          <w:rFonts w:ascii="Times New Roman" w:eastAsia="Arial Unicode MS" w:hAnsi="Times New Roman"/>
          <w:color w:val="000000"/>
          <w:sz w:val="28"/>
          <w:szCs w:val="28"/>
        </w:rPr>
        <w:t>Ознакоми</w:t>
      </w:r>
      <w:r>
        <w:rPr>
          <w:rFonts w:ascii="Times New Roman" w:eastAsia="Arial Unicode MS" w:hAnsi="Times New Roman"/>
          <w:color w:val="000000"/>
          <w:sz w:val="28"/>
          <w:szCs w:val="28"/>
        </w:rPr>
        <w:t>лась</w:t>
      </w:r>
      <w:r w:rsidRPr="00974B13">
        <w:rPr>
          <w:rFonts w:ascii="Times New Roman" w:eastAsia="Arial Unicode MS" w:hAnsi="Times New Roman"/>
          <w:color w:val="000000"/>
          <w:sz w:val="28"/>
          <w:szCs w:val="28"/>
        </w:rPr>
        <w:t xml:space="preserve"> с организацией планирования и уч</w:t>
      </w:r>
      <w:r>
        <w:rPr>
          <w:rFonts w:ascii="Times New Roman" w:eastAsia="Arial Unicode MS" w:hAnsi="Times New Roman"/>
          <w:color w:val="000000"/>
          <w:sz w:val="28"/>
          <w:szCs w:val="28"/>
        </w:rPr>
        <w:t>ё</w:t>
      </w:r>
      <w:r w:rsidRPr="00974B13">
        <w:rPr>
          <w:rFonts w:ascii="Times New Roman" w:eastAsia="Arial Unicode MS" w:hAnsi="Times New Roman"/>
          <w:color w:val="000000"/>
          <w:sz w:val="28"/>
          <w:szCs w:val="28"/>
        </w:rPr>
        <w:t>та учебн</w:t>
      </w:r>
      <w:proofErr w:type="gramStart"/>
      <w:r w:rsidRPr="00974B13">
        <w:rPr>
          <w:rFonts w:ascii="Times New Roman" w:eastAsia="Arial Unicode MS" w:hAnsi="Times New Roman"/>
          <w:color w:val="000000"/>
          <w:sz w:val="28"/>
          <w:szCs w:val="28"/>
        </w:rPr>
        <w:t>о-</w:t>
      </w:r>
      <w:proofErr w:type="gramEnd"/>
      <w:r w:rsidRPr="00974B13">
        <w:rPr>
          <w:rFonts w:ascii="Times New Roman" w:eastAsia="Arial Unicode MS" w:hAnsi="Times New Roman"/>
          <w:color w:val="000000"/>
          <w:sz w:val="28"/>
          <w:szCs w:val="28"/>
        </w:rPr>
        <w:t xml:space="preserve"> воспитательной работы </w:t>
      </w:r>
      <w:r>
        <w:rPr>
          <w:rFonts w:ascii="Times New Roman" w:eastAsia="Arial Unicode MS" w:hAnsi="Times New Roman"/>
          <w:color w:val="000000"/>
          <w:sz w:val="28"/>
          <w:szCs w:val="28"/>
        </w:rPr>
        <w:t>в гимназии</w:t>
      </w:r>
      <w:r w:rsidRPr="00974B13">
        <w:rPr>
          <w:rFonts w:ascii="Times New Roman" w:eastAsia="Arial Unicode MS" w:hAnsi="Times New Roman"/>
          <w:color w:val="000000"/>
          <w:sz w:val="28"/>
          <w:szCs w:val="28"/>
        </w:rPr>
        <w:t>;</w:t>
      </w:r>
    </w:p>
    <w:p w:rsidR="007B5DC2" w:rsidRPr="00974B13" w:rsidRDefault="007B5DC2" w:rsidP="00E9323B">
      <w:pPr>
        <w:widowControl w:val="0"/>
        <w:numPr>
          <w:ilvl w:val="0"/>
          <w:numId w:val="7"/>
        </w:numPr>
        <w:tabs>
          <w:tab w:val="left" w:pos="1068"/>
        </w:tabs>
        <w:spacing w:line="360" w:lineRule="auto"/>
        <w:ind w:firstLine="709"/>
        <w:jc w:val="both"/>
        <w:rPr>
          <w:rFonts w:ascii="Times New Roman" w:eastAsia="Arial Unicode MS" w:hAnsi="Times New Roman"/>
          <w:sz w:val="28"/>
          <w:szCs w:val="28"/>
        </w:rPr>
      </w:pPr>
      <w:r w:rsidRPr="00974B13">
        <w:rPr>
          <w:rFonts w:ascii="Times New Roman" w:eastAsia="Arial Unicode MS" w:hAnsi="Times New Roman"/>
          <w:color w:val="000000"/>
          <w:sz w:val="28"/>
          <w:szCs w:val="28"/>
        </w:rPr>
        <w:t>Ознакомил</w:t>
      </w:r>
      <w:r>
        <w:rPr>
          <w:rFonts w:ascii="Times New Roman" w:eastAsia="Arial Unicode MS" w:hAnsi="Times New Roman"/>
          <w:color w:val="000000"/>
          <w:sz w:val="28"/>
          <w:szCs w:val="28"/>
        </w:rPr>
        <w:t>ась</w:t>
      </w:r>
      <w:r w:rsidRPr="00974B13">
        <w:rPr>
          <w:rFonts w:ascii="Times New Roman" w:eastAsia="Arial Unicode MS" w:hAnsi="Times New Roman"/>
          <w:color w:val="000000"/>
          <w:sz w:val="28"/>
          <w:szCs w:val="28"/>
        </w:rPr>
        <w:t xml:space="preserve"> </w:t>
      </w:r>
      <w:r w:rsidR="00794FC0">
        <w:rPr>
          <w:rFonts w:ascii="Times New Roman" w:eastAsia="Arial Unicode MS" w:hAnsi="Times New Roman"/>
          <w:color w:val="000000"/>
          <w:sz w:val="28"/>
          <w:szCs w:val="28"/>
        </w:rPr>
        <w:t xml:space="preserve">с </w:t>
      </w:r>
      <w:r w:rsidRPr="00974B13">
        <w:rPr>
          <w:rFonts w:ascii="Times New Roman" w:eastAsia="Arial Unicode MS" w:hAnsi="Times New Roman"/>
          <w:color w:val="000000"/>
          <w:sz w:val="28"/>
          <w:szCs w:val="28"/>
        </w:rPr>
        <w:t>нормативными документами планирования</w:t>
      </w:r>
      <w:r>
        <w:rPr>
          <w:rFonts w:ascii="Times New Roman" w:eastAsia="Arial Unicode MS" w:hAnsi="Times New Roman"/>
          <w:color w:val="000000"/>
          <w:sz w:val="28"/>
          <w:szCs w:val="28"/>
        </w:rPr>
        <w:t xml:space="preserve"> образовательного процесса</w:t>
      </w:r>
      <w:r w:rsidRPr="00974B13">
        <w:rPr>
          <w:rFonts w:ascii="Times New Roman" w:eastAsia="Arial Unicode MS" w:hAnsi="Times New Roman"/>
          <w:color w:val="000000"/>
          <w:sz w:val="28"/>
          <w:szCs w:val="28"/>
        </w:rPr>
        <w:t>;</w:t>
      </w:r>
    </w:p>
    <w:p w:rsidR="007B5DC2" w:rsidRPr="00974B13" w:rsidRDefault="007B5DC2" w:rsidP="00E9323B">
      <w:pPr>
        <w:widowControl w:val="0"/>
        <w:numPr>
          <w:ilvl w:val="0"/>
          <w:numId w:val="7"/>
        </w:numPr>
        <w:tabs>
          <w:tab w:val="left" w:pos="1267"/>
        </w:tabs>
        <w:spacing w:line="360" w:lineRule="auto"/>
        <w:ind w:firstLine="709"/>
        <w:jc w:val="both"/>
        <w:rPr>
          <w:rFonts w:ascii="Times New Roman" w:eastAsia="Arial Unicode MS" w:hAnsi="Times New Roman"/>
          <w:sz w:val="28"/>
          <w:szCs w:val="28"/>
        </w:rPr>
      </w:pPr>
      <w:r w:rsidRPr="00974B13">
        <w:rPr>
          <w:rFonts w:ascii="Times New Roman" w:eastAsia="Arial Unicode MS" w:hAnsi="Times New Roman"/>
          <w:color w:val="000000"/>
          <w:sz w:val="28"/>
          <w:szCs w:val="28"/>
        </w:rPr>
        <w:t>Посетил</w:t>
      </w:r>
      <w:r>
        <w:rPr>
          <w:rFonts w:ascii="Times New Roman" w:eastAsia="Arial Unicode MS" w:hAnsi="Times New Roman"/>
          <w:color w:val="000000"/>
          <w:sz w:val="28"/>
          <w:szCs w:val="28"/>
        </w:rPr>
        <w:t>а</w:t>
      </w:r>
      <w:r w:rsidRPr="00974B13">
        <w:rPr>
          <w:rFonts w:ascii="Times New Roman" w:eastAsia="Arial Unicode MS" w:hAnsi="Times New Roman"/>
          <w:color w:val="000000"/>
          <w:sz w:val="28"/>
          <w:szCs w:val="28"/>
        </w:rPr>
        <w:t xml:space="preserve"> и проанализировал</w:t>
      </w:r>
      <w:r>
        <w:rPr>
          <w:rFonts w:ascii="Times New Roman" w:eastAsia="Arial Unicode MS" w:hAnsi="Times New Roman"/>
          <w:color w:val="000000"/>
          <w:sz w:val="28"/>
          <w:szCs w:val="28"/>
        </w:rPr>
        <w:t>а</w:t>
      </w:r>
      <w:r w:rsidRPr="00974B13">
        <w:rPr>
          <w:rFonts w:ascii="Times New Roman" w:eastAsia="Arial Unicode MS" w:hAnsi="Times New Roman"/>
          <w:color w:val="000000"/>
          <w:sz w:val="28"/>
          <w:szCs w:val="28"/>
        </w:rPr>
        <w:t xml:space="preserve"> </w:t>
      </w:r>
      <w:r>
        <w:rPr>
          <w:rFonts w:ascii="Times New Roman" w:eastAsia="Arial Unicode MS" w:hAnsi="Times New Roman"/>
          <w:color w:val="000000"/>
          <w:sz w:val="28"/>
          <w:szCs w:val="28"/>
        </w:rPr>
        <w:t>уроки и внеклассные мероприятия по истории</w:t>
      </w:r>
      <w:r w:rsidR="00794FC0">
        <w:rPr>
          <w:rFonts w:ascii="Times New Roman" w:eastAsia="Arial Unicode MS" w:hAnsi="Times New Roman"/>
          <w:color w:val="000000"/>
          <w:sz w:val="28"/>
          <w:szCs w:val="28"/>
        </w:rPr>
        <w:t xml:space="preserve"> и обществознанию</w:t>
      </w:r>
      <w:r w:rsidRPr="00974B13">
        <w:rPr>
          <w:rFonts w:ascii="Times New Roman" w:eastAsia="Arial Unicode MS" w:hAnsi="Times New Roman"/>
          <w:color w:val="000000"/>
          <w:sz w:val="28"/>
          <w:szCs w:val="28"/>
        </w:rPr>
        <w:t>;</w:t>
      </w:r>
    </w:p>
    <w:p w:rsidR="007B5DC2" w:rsidRPr="00974B13" w:rsidRDefault="007B5DC2" w:rsidP="00E9323B">
      <w:pPr>
        <w:widowControl w:val="0"/>
        <w:numPr>
          <w:ilvl w:val="0"/>
          <w:numId w:val="7"/>
        </w:numPr>
        <w:tabs>
          <w:tab w:val="left" w:pos="1068"/>
        </w:tabs>
        <w:spacing w:line="360" w:lineRule="auto"/>
        <w:ind w:firstLine="709"/>
        <w:jc w:val="both"/>
        <w:rPr>
          <w:rFonts w:ascii="Times New Roman" w:eastAsia="Arial Unicode MS" w:hAnsi="Times New Roman"/>
          <w:sz w:val="28"/>
          <w:szCs w:val="28"/>
        </w:rPr>
      </w:pPr>
      <w:r w:rsidRPr="00974B13">
        <w:rPr>
          <w:rFonts w:ascii="Times New Roman" w:eastAsia="Arial Unicode MS" w:hAnsi="Times New Roman"/>
          <w:color w:val="000000"/>
          <w:sz w:val="28"/>
          <w:szCs w:val="28"/>
        </w:rPr>
        <w:t>Подготовил</w:t>
      </w:r>
      <w:r>
        <w:rPr>
          <w:rFonts w:ascii="Times New Roman" w:eastAsia="Arial Unicode MS" w:hAnsi="Times New Roman"/>
          <w:color w:val="000000"/>
          <w:sz w:val="28"/>
          <w:szCs w:val="28"/>
        </w:rPr>
        <w:t>а</w:t>
      </w:r>
      <w:r w:rsidRPr="00974B13">
        <w:rPr>
          <w:rFonts w:ascii="Times New Roman" w:eastAsia="Arial Unicode MS" w:hAnsi="Times New Roman"/>
          <w:color w:val="000000"/>
          <w:sz w:val="28"/>
          <w:szCs w:val="28"/>
        </w:rPr>
        <w:t xml:space="preserve"> и провел</w:t>
      </w:r>
      <w:r>
        <w:rPr>
          <w:rFonts w:ascii="Times New Roman" w:eastAsia="Arial Unicode MS" w:hAnsi="Times New Roman"/>
          <w:color w:val="000000"/>
          <w:sz w:val="28"/>
          <w:szCs w:val="28"/>
        </w:rPr>
        <w:t>а</w:t>
      </w:r>
      <w:r w:rsidRPr="00974B13">
        <w:rPr>
          <w:rFonts w:ascii="Times New Roman" w:eastAsia="Arial Unicode MS" w:hAnsi="Times New Roman"/>
          <w:color w:val="000000"/>
          <w:sz w:val="28"/>
          <w:szCs w:val="28"/>
        </w:rPr>
        <w:t xml:space="preserve"> зачетн</w:t>
      </w:r>
      <w:r>
        <w:rPr>
          <w:rFonts w:ascii="Times New Roman" w:eastAsia="Arial Unicode MS" w:hAnsi="Times New Roman"/>
          <w:color w:val="000000"/>
          <w:sz w:val="28"/>
          <w:szCs w:val="28"/>
        </w:rPr>
        <w:t>ы</w:t>
      </w:r>
      <w:r w:rsidR="00794FC0">
        <w:rPr>
          <w:rFonts w:ascii="Times New Roman" w:eastAsia="Arial Unicode MS" w:hAnsi="Times New Roman"/>
          <w:color w:val="000000"/>
          <w:sz w:val="28"/>
          <w:szCs w:val="28"/>
        </w:rPr>
        <w:t>е</w:t>
      </w:r>
      <w:r>
        <w:rPr>
          <w:rFonts w:ascii="Times New Roman" w:eastAsia="Arial Unicode MS" w:hAnsi="Times New Roman"/>
          <w:color w:val="000000"/>
          <w:sz w:val="28"/>
          <w:szCs w:val="28"/>
        </w:rPr>
        <w:t xml:space="preserve"> </w:t>
      </w:r>
      <w:r w:rsidR="00794FC0">
        <w:rPr>
          <w:rFonts w:ascii="Times New Roman" w:eastAsia="Arial Unicode MS" w:hAnsi="Times New Roman"/>
          <w:color w:val="000000"/>
          <w:sz w:val="28"/>
          <w:szCs w:val="28"/>
        </w:rPr>
        <w:t xml:space="preserve">занятия (лекционные и </w:t>
      </w:r>
      <w:proofErr w:type="gramStart"/>
      <w:r w:rsidR="00794FC0">
        <w:rPr>
          <w:rFonts w:ascii="Times New Roman" w:eastAsia="Arial Unicode MS" w:hAnsi="Times New Roman"/>
          <w:color w:val="000000"/>
          <w:sz w:val="28"/>
          <w:szCs w:val="28"/>
        </w:rPr>
        <w:t>практическое</w:t>
      </w:r>
      <w:proofErr w:type="gramEnd"/>
      <w:r w:rsidR="00794FC0">
        <w:rPr>
          <w:rFonts w:ascii="Times New Roman" w:eastAsia="Arial Unicode MS" w:hAnsi="Times New Roman"/>
          <w:color w:val="000000"/>
          <w:sz w:val="28"/>
          <w:szCs w:val="28"/>
        </w:rPr>
        <w:t>)</w:t>
      </w:r>
      <w:r w:rsidRPr="00974B13">
        <w:rPr>
          <w:rFonts w:ascii="Times New Roman" w:eastAsia="Arial Unicode MS" w:hAnsi="Times New Roman"/>
          <w:color w:val="000000"/>
          <w:sz w:val="28"/>
          <w:szCs w:val="28"/>
        </w:rPr>
        <w:t>;</w:t>
      </w:r>
    </w:p>
    <w:p w:rsidR="007B5DC2" w:rsidRPr="00974B13" w:rsidRDefault="007B5DC2" w:rsidP="00E9323B">
      <w:pPr>
        <w:widowControl w:val="0"/>
        <w:numPr>
          <w:ilvl w:val="0"/>
          <w:numId w:val="7"/>
        </w:numPr>
        <w:tabs>
          <w:tab w:val="left" w:pos="1063"/>
        </w:tabs>
        <w:spacing w:line="360" w:lineRule="auto"/>
        <w:ind w:firstLine="709"/>
        <w:jc w:val="both"/>
        <w:rPr>
          <w:rFonts w:ascii="Times New Roman" w:eastAsia="Arial Unicode MS" w:hAnsi="Times New Roman"/>
          <w:sz w:val="28"/>
          <w:szCs w:val="28"/>
        </w:rPr>
      </w:pPr>
      <w:r w:rsidRPr="00974B13">
        <w:rPr>
          <w:rFonts w:ascii="Times New Roman" w:eastAsia="Arial Unicode MS" w:hAnsi="Times New Roman"/>
          <w:color w:val="000000"/>
          <w:sz w:val="28"/>
          <w:szCs w:val="28"/>
        </w:rPr>
        <w:t>Работал</w:t>
      </w:r>
      <w:r>
        <w:rPr>
          <w:rFonts w:ascii="Times New Roman" w:eastAsia="Arial Unicode MS" w:hAnsi="Times New Roman"/>
          <w:color w:val="000000"/>
          <w:sz w:val="28"/>
          <w:szCs w:val="28"/>
        </w:rPr>
        <w:t>а</w:t>
      </w:r>
      <w:r w:rsidRPr="00974B13">
        <w:rPr>
          <w:rFonts w:ascii="Times New Roman" w:eastAsia="Arial Unicode MS" w:hAnsi="Times New Roman"/>
          <w:color w:val="000000"/>
          <w:sz w:val="28"/>
          <w:szCs w:val="28"/>
        </w:rPr>
        <w:t xml:space="preserve"> со специальной научно-методической литературой;</w:t>
      </w:r>
    </w:p>
    <w:p w:rsidR="007B5DC2" w:rsidRPr="009E23B0" w:rsidRDefault="007B5DC2" w:rsidP="00E9323B">
      <w:pPr>
        <w:widowControl w:val="0"/>
        <w:numPr>
          <w:ilvl w:val="0"/>
          <w:numId w:val="7"/>
        </w:numPr>
        <w:tabs>
          <w:tab w:val="left" w:pos="1038"/>
        </w:tabs>
        <w:spacing w:line="360" w:lineRule="auto"/>
        <w:ind w:firstLine="709"/>
        <w:jc w:val="both"/>
        <w:rPr>
          <w:rFonts w:ascii="Times New Roman" w:eastAsia="Arial Unicode MS" w:hAnsi="Times New Roman"/>
          <w:sz w:val="28"/>
          <w:szCs w:val="28"/>
        </w:rPr>
      </w:pPr>
      <w:r w:rsidRPr="009E23B0">
        <w:rPr>
          <w:rFonts w:ascii="Times New Roman" w:eastAsia="Arial Unicode MS" w:hAnsi="Times New Roman"/>
          <w:color w:val="000000"/>
          <w:sz w:val="28"/>
          <w:szCs w:val="28"/>
        </w:rPr>
        <w:t>Разработал</w:t>
      </w:r>
      <w:r>
        <w:rPr>
          <w:rFonts w:ascii="Times New Roman" w:eastAsia="Arial Unicode MS" w:hAnsi="Times New Roman"/>
          <w:color w:val="000000"/>
          <w:sz w:val="28"/>
          <w:szCs w:val="28"/>
        </w:rPr>
        <w:t>а</w:t>
      </w:r>
      <w:r w:rsidRPr="009E23B0">
        <w:rPr>
          <w:rFonts w:ascii="Times New Roman" w:eastAsia="Arial Unicode MS" w:hAnsi="Times New Roman"/>
          <w:color w:val="000000"/>
          <w:sz w:val="28"/>
          <w:szCs w:val="28"/>
        </w:rPr>
        <w:t xml:space="preserve"> тестовые задания по преподаваемой дисциплине для оценивания процесса обучения;</w:t>
      </w:r>
    </w:p>
    <w:p w:rsidR="007B5DC2" w:rsidRPr="00974B13" w:rsidRDefault="007B5DC2" w:rsidP="00E9323B">
      <w:pPr>
        <w:widowControl w:val="0"/>
        <w:numPr>
          <w:ilvl w:val="0"/>
          <w:numId w:val="7"/>
        </w:numPr>
        <w:tabs>
          <w:tab w:val="left" w:pos="1063"/>
        </w:tabs>
        <w:spacing w:line="360" w:lineRule="auto"/>
        <w:ind w:firstLine="709"/>
        <w:jc w:val="both"/>
        <w:rPr>
          <w:rFonts w:ascii="Times New Roman" w:eastAsia="Arial Unicode MS" w:hAnsi="Times New Roman"/>
          <w:sz w:val="28"/>
          <w:szCs w:val="28"/>
        </w:rPr>
      </w:pPr>
      <w:r w:rsidRPr="00974B13">
        <w:rPr>
          <w:rFonts w:ascii="Times New Roman" w:eastAsia="Arial Unicode MS" w:hAnsi="Times New Roman"/>
          <w:color w:val="000000"/>
          <w:sz w:val="28"/>
          <w:szCs w:val="28"/>
        </w:rPr>
        <w:t>Посетил</w:t>
      </w:r>
      <w:r>
        <w:rPr>
          <w:rFonts w:ascii="Times New Roman" w:eastAsia="Arial Unicode MS" w:hAnsi="Times New Roman"/>
          <w:color w:val="000000"/>
          <w:sz w:val="28"/>
          <w:szCs w:val="28"/>
        </w:rPr>
        <w:t>а</w:t>
      </w:r>
      <w:r w:rsidRPr="00974B13">
        <w:rPr>
          <w:rFonts w:ascii="Times New Roman" w:eastAsia="Arial Unicode MS" w:hAnsi="Times New Roman"/>
          <w:color w:val="000000"/>
          <w:sz w:val="28"/>
          <w:szCs w:val="28"/>
        </w:rPr>
        <w:t xml:space="preserve"> заняти</w:t>
      </w:r>
      <w:r w:rsidR="00794FC0">
        <w:rPr>
          <w:rFonts w:ascii="Times New Roman" w:eastAsia="Arial Unicode MS" w:hAnsi="Times New Roman"/>
          <w:color w:val="000000"/>
          <w:sz w:val="28"/>
          <w:szCs w:val="28"/>
        </w:rPr>
        <w:t>я</w:t>
      </w:r>
      <w:r w:rsidRPr="00974B13">
        <w:rPr>
          <w:rFonts w:ascii="Times New Roman" w:eastAsia="Arial Unicode MS" w:hAnsi="Times New Roman"/>
          <w:color w:val="000000"/>
          <w:sz w:val="28"/>
          <w:szCs w:val="28"/>
        </w:rPr>
        <w:t xml:space="preserve"> по </w:t>
      </w:r>
      <w:r>
        <w:rPr>
          <w:rFonts w:ascii="Times New Roman" w:eastAsia="Arial Unicode MS" w:hAnsi="Times New Roman"/>
          <w:color w:val="000000"/>
          <w:sz w:val="28"/>
          <w:szCs w:val="28"/>
        </w:rPr>
        <w:t>истории у педагога-</w:t>
      </w:r>
      <w:proofErr w:type="spellStart"/>
      <w:r>
        <w:rPr>
          <w:rFonts w:ascii="Times New Roman" w:eastAsia="Arial Unicode MS" w:hAnsi="Times New Roman"/>
          <w:color w:val="000000"/>
          <w:sz w:val="28"/>
          <w:szCs w:val="28"/>
        </w:rPr>
        <w:t>стажиста</w:t>
      </w:r>
      <w:proofErr w:type="spellEnd"/>
      <w:r w:rsidR="00794FC0">
        <w:rPr>
          <w:rFonts w:ascii="Times New Roman" w:eastAsia="Arial Unicode MS" w:hAnsi="Times New Roman"/>
          <w:color w:val="000000"/>
          <w:sz w:val="28"/>
          <w:szCs w:val="28"/>
        </w:rPr>
        <w:t>, учителя высшей категории</w:t>
      </w:r>
      <w:r w:rsidRPr="00974B13">
        <w:rPr>
          <w:rFonts w:ascii="Times New Roman" w:eastAsia="Arial Unicode MS" w:hAnsi="Times New Roman"/>
          <w:color w:val="000000"/>
          <w:sz w:val="28"/>
          <w:szCs w:val="28"/>
        </w:rPr>
        <w:t>;</w:t>
      </w:r>
    </w:p>
    <w:p w:rsidR="007B5DC2" w:rsidRPr="00974B13" w:rsidRDefault="007B5DC2" w:rsidP="00E9323B">
      <w:pPr>
        <w:widowControl w:val="0"/>
        <w:numPr>
          <w:ilvl w:val="0"/>
          <w:numId w:val="7"/>
        </w:numPr>
        <w:tabs>
          <w:tab w:val="left" w:pos="1267"/>
        </w:tabs>
        <w:spacing w:line="360" w:lineRule="auto"/>
        <w:ind w:firstLine="709"/>
        <w:jc w:val="both"/>
        <w:rPr>
          <w:rFonts w:ascii="Times New Roman" w:eastAsia="Arial Unicode MS" w:hAnsi="Times New Roman"/>
          <w:sz w:val="28"/>
          <w:szCs w:val="28"/>
        </w:rPr>
      </w:pPr>
      <w:r w:rsidRPr="00974B13">
        <w:rPr>
          <w:rFonts w:ascii="Times New Roman" w:eastAsia="Arial Unicode MS" w:hAnsi="Times New Roman"/>
          <w:color w:val="000000"/>
          <w:sz w:val="28"/>
          <w:szCs w:val="28"/>
        </w:rPr>
        <w:t>Составил</w:t>
      </w:r>
      <w:r>
        <w:rPr>
          <w:rFonts w:ascii="Times New Roman" w:eastAsia="Arial Unicode MS" w:hAnsi="Times New Roman"/>
          <w:color w:val="000000"/>
          <w:sz w:val="28"/>
          <w:szCs w:val="28"/>
        </w:rPr>
        <w:t>а</w:t>
      </w:r>
      <w:r w:rsidRPr="00974B13">
        <w:rPr>
          <w:rFonts w:ascii="Times New Roman" w:eastAsia="Arial Unicode MS" w:hAnsi="Times New Roman"/>
          <w:color w:val="000000"/>
          <w:sz w:val="28"/>
          <w:szCs w:val="28"/>
        </w:rPr>
        <w:t xml:space="preserve"> и оформил</w:t>
      </w:r>
      <w:r>
        <w:rPr>
          <w:rFonts w:ascii="Times New Roman" w:eastAsia="Arial Unicode MS" w:hAnsi="Times New Roman"/>
          <w:color w:val="000000"/>
          <w:sz w:val="28"/>
          <w:szCs w:val="28"/>
        </w:rPr>
        <w:t>а</w:t>
      </w:r>
      <w:r w:rsidRPr="00974B13">
        <w:rPr>
          <w:rFonts w:ascii="Times New Roman" w:eastAsia="Arial Unicode MS" w:hAnsi="Times New Roman"/>
          <w:color w:val="000000"/>
          <w:sz w:val="28"/>
          <w:szCs w:val="28"/>
        </w:rPr>
        <w:t xml:space="preserve"> в соответствии с установленными требованиями отчетную документацию и отчет по практике.</w:t>
      </w:r>
    </w:p>
    <w:p w:rsidR="007B5DC2" w:rsidRDefault="007B5DC2" w:rsidP="007B5DC2">
      <w:pPr>
        <w:widowControl w:val="0"/>
        <w:spacing w:line="360" w:lineRule="auto"/>
        <w:ind w:firstLine="709"/>
        <w:jc w:val="both"/>
        <w:rPr>
          <w:rFonts w:ascii="Times New Roman" w:eastAsia="Arial Unicode MS" w:hAnsi="Times New Roman"/>
          <w:color w:val="000000"/>
          <w:sz w:val="28"/>
          <w:szCs w:val="28"/>
        </w:rPr>
      </w:pPr>
      <w:r w:rsidRPr="00974B13">
        <w:rPr>
          <w:rFonts w:ascii="Times New Roman" w:eastAsia="Arial Unicode MS" w:hAnsi="Times New Roman"/>
          <w:color w:val="000000"/>
          <w:sz w:val="28"/>
          <w:szCs w:val="28"/>
        </w:rPr>
        <w:lastRenderedPageBreak/>
        <w:t xml:space="preserve">В период практики были освоены такие формы проведения занятий как </w:t>
      </w:r>
      <w:r>
        <w:rPr>
          <w:rFonts w:ascii="Times New Roman" w:eastAsia="Arial Unicode MS" w:hAnsi="Times New Roman"/>
          <w:color w:val="000000"/>
          <w:sz w:val="28"/>
          <w:szCs w:val="28"/>
        </w:rPr>
        <w:t>школьная</w:t>
      </w:r>
      <w:r w:rsidRPr="00974B13">
        <w:rPr>
          <w:rFonts w:ascii="Times New Roman" w:eastAsia="Arial Unicode MS" w:hAnsi="Times New Roman"/>
          <w:color w:val="000000"/>
          <w:sz w:val="28"/>
          <w:szCs w:val="28"/>
        </w:rPr>
        <w:t xml:space="preserve"> лекция, </w:t>
      </w:r>
      <w:r>
        <w:rPr>
          <w:rFonts w:ascii="Times New Roman" w:eastAsia="Arial Unicode MS" w:hAnsi="Times New Roman"/>
          <w:color w:val="000000"/>
          <w:sz w:val="28"/>
          <w:szCs w:val="28"/>
        </w:rPr>
        <w:t>урок изучения нового материала, комбинированный урок, повторительно-обобщающий урок, практическое занятие, урок-викторина.</w:t>
      </w:r>
    </w:p>
    <w:p w:rsidR="007B5DC2" w:rsidRPr="00974B13" w:rsidRDefault="007B5DC2" w:rsidP="007B5DC2">
      <w:pPr>
        <w:widowControl w:val="0"/>
        <w:spacing w:line="360" w:lineRule="auto"/>
        <w:ind w:firstLine="709"/>
        <w:jc w:val="both"/>
        <w:rPr>
          <w:rFonts w:ascii="Times New Roman" w:eastAsia="Arial Unicode MS" w:hAnsi="Times New Roman"/>
          <w:sz w:val="28"/>
          <w:szCs w:val="28"/>
        </w:rPr>
      </w:pPr>
      <w:r w:rsidRPr="00974B13">
        <w:rPr>
          <w:rFonts w:ascii="Times New Roman" w:eastAsia="Arial Unicode MS" w:hAnsi="Times New Roman"/>
          <w:color w:val="000000"/>
          <w:sz w:val="28"/>
          <w:szCs w:val="28"/>
        </w:rPr>
        <w:t xml:space="preserve"> При проведении занятий в основном использовался демократический стиль общения - </w:t>
      </w:r>
      <w:r>
        <w:rPr>
          <w:rFonts w:ascii="Times New Roman" w:eastAsia="Arial Unicode MS" w:hAnsi="Times New Roman"/>
          <w:color w:val="000000"/>
          <w:sz w:val="28"/>
          <w:szCs w:val="28"/>
        </w:rPr>
        <w:t>обучающиеся</w:t>
      </w:r>
      <w:r w:rsidRPr="00974B13">
        <w:rPr>
          <w:rFonts w:ascii="Times New Roman" w:eastAsia="Arial Unicode MS" w:hAnsi="Times New Roman"/>
          <w:color w:val="000000"/>
          <w:sz w:val="28"/>
          <w:szCs w:val="28"/>
        </w:rPr>
        <w:t xml:space="preserve"> принимали активное участие в обсуждении излагаемого материала. </w:t>
      </w:r>
      <w:proofErr w:type="gramStart"/>
      <w:r w:rsidRPr="00974B13">
        <w:rPr>
          <w:rFonts w:ascii="Times New Roman" w:eastAsia="Arial Unicode MS" w:hAnsi="Times New Roman"/>
          <w:color w:val="000000"/>
          <w:sz w:val="28"/>
          <w:szCs w:val="28"/>
        </w:rPr>
        <w:t>На мой взгляд, данный стиль положительным образом сказывается на усво</w:t>
      </w:r>
      <w:r>
        <w:rPr>
          <w:rFonts w:ascii="Times New Roman" w:eastAsia="Arial Unicode MS" w:hAnsi="Times New Roman"/>
          <w:color w:val="000000"/>
          <w:sz w:val="28"/>
          <w:szCs w:val="28"/>
        </w:rPr>
        <w:t>ении</w:t>
      </w:r>
      <w:r w:rsidRPr="00974B13">
        <w:rPr>
          <w:rFonts w:ascii="Times New Roman" w:eastAsia="Arial Unicode MS" w:hAnsi="Times New Roman"/>
          <w:color w:val="000000"/>
          <w:sz w:val="28"/>
          <w:szCs w:val="28"/>
        </w:rPr>
        <w:t xml:space="preserve"> материала, так как увеличение инициативы </w:t>
      </w:r>
      <w:r>
        <w:rPr>
          <w:rFonts w:ascii="Times New Roman" w:eastAsia="Arial Unicode MS" w:hAnsi="Times New Roman"/>
          <w:color w:val="000000"/>
          <w:sz w:val="28"/>
          <w:szCs w:val="28"/>
        </w:rPr>
        <w:t>обучающихся</w:t>
      </w:r>
      <w:r w:rsidRPr="00974B13">
        <w:rPr>
          <w:rFonts w:ascii="Times New Roman" w:eastAsia="Arial Unicode MS" w:hAnsi="Times New Roman"/>
          <w:color w:val="000000"/>
          <w:sz w:val="28"/>
          <w:szCs w:val="28"/>
        </w:rPr>
        <w:t xml:space="preserve"> приводит к сохранению у них интереса к предмету</w:t>
      </w:r>
      <w:r>
        <w:rPr>
          <w:rFonts w:ascii="Times New Roman" w:eastAsia="Arial Unicode MS" w:hAnsi="Times New Roman"/>
          <w:color w:val="000000"/>
          <w:sz w:val="28"/>
          <w:szCs w:val="28"/>
        </w:rPr>
        <w:t xml:space="preserve"> и,</w:t>
      </w:r>
      <w:r w:rsidRPr="00974B13">
        <w:rPr>
          <w:rFonts w:ascii="Times New Roman" w:eastAsia="Arial Unicode MS" w:hAnsi="Times New Roman"/>
          <w:color w:val="000000"/>
          <w:sz w:val="28"/>
          <w:szCs w:val="28"/>
        </w:rPr>
        <w:t xml:space="preserve"> следовательно,</w:t>
      </w:r>
      <w:r>
        <w:rPr>
          <w:rFonts w:ascii="Times New Roman" w:eastAsia="Arial Unicode MS" w:hAnsi="Times New Roman"/>
          <w:color w:val="000000"/>
          <w:sz w:val="28"/>
          <w:szCs w:val="28"/>
        </w:rPr>
        <w:t xml:space="preserve"> </w:t>
      </w:r>
      <w:r w:rsidRPr="00974B13">
        <w:rPr>
          <w:rFonts w:ascii="Times New Roman" w:eastAsia="Arial Unicode MS" w:hAnsi="Times New Roman"/>
          <w:color w:val="000000"/>
          <w:sz w:val="28"/>
          <w:szCs w:val="28"/>
        </w:rPr>
        <w:t>большей концентрации внимания на н</w:t>
      </w:r>
      <w:r>
        <w:rPr>
          <w:rFonts w:ascii="Times New Roman" w:eastAsia="Arial Unicode MS" w:hAnsi="Times New Roman"/>
          <w:color w:val="000000"/>
          <w:sz w:val="28"/>
          <w:szCs w:val="28"/>
        </w:rPr>
        <w:t>ё</w:t>
      </w:r>
      <w:r w:rsidRPr="00974B13">
        <w:rPr>
          <w:rFonts w:ascii="Times New Roman" w:eastAsia="Arial Unicode MS" w:hAnsi="Times New Roman"/>
          <w:color w:val="000000"/>
          <w:sz w:val="28"/>
          <w:szCs w:val="28"/>
        </w:rPr>
        <w:t xml:space="preserve">м. Кроме того, при демократическом стиле общения </w:t>
      </w:r>
      <w:r>
        <w:rPr>
          <w:rFonts w:ascii="Times New Roman" w:eastAsia="Arial Unicode MS" w:hAnsi="Times New Roman"/>
          <w:color w:val="000000"/>
          <w:sz w:val="28"/>
          <w:szCs w:val="28"/>
        </w:rPr>
        <w:t>учащиеся</w:t>
      </w:r>
      <w:r w:rsidRPr="00974B13">
        <w:rPr>
          <w:rFonts w:ascii="Times New Roman" w:eastAsia="Arial Unicode MS" w:hAnsi="Times New Roman"/>
          <w:color w:val="000000"/>
          <w:sz w:val="28"/>
          <w:szCs w:val="28"/>
        </w:rPr>
        <w:t xml:space="preserve"> не только</w:t>
      </w:r>
      <w:r>
        <w:rPr>
          <w:rFonts w:ascii="Times New Roman" w:eastAsia="Arial Unicode MS" w:hAnsi="Times New Roman"/>
          <w:color w:val="000000"/>
          <w:sz w:val="28"/>
          <w:szCs w:val="28"/>
        </w:rPr>
        <w:t xml:space="preserve"> </w:t>
      </w:r>
      <w:r w:rsidRPr="00974B13">
        <w:rPr>
          <w:rFonts w:ascii="Times New Roman" w:eastAsia="Arial Unicode MS" w:hAnsi="Times New Roman"/>
          <w:color w:val="000000"/>
          <w:sz w:val="28"/>
          <w:szCs w:val="28"/>
        </w:rPr>
        <w:t>проявляют интерес к работе, обнаруживая позитивную внутреннюю мотивацию, но и сближаются между собой в личностном отношении.</w:t>
      </w:r>
      <w:proofErr w:type="gramEnd"/>
      <w:r w:rsidRPr="00974B13">
        <w:rPr>
          <w:rFonts w:ascii="Times New Roman" w:eastAsia="Arial Unicode MS" w:hAnsi="Times New Roman"/>
          <w:color w:val="000000"/>
          <w:sz w:val="28"/>
          <w:szCs w:val="28"/>
        </w:rPr>
        <w:t xml:space="preserve"> Помимо демократического стиля, использовалось общение на основе увлеченности совместной творческой деятельностью. </w:t>
      </w:r>
      <w:r>
        <w:rPr>
          <w:rFonts w:ascii="Times New Roman" w:eastAsia="Arial Unicode MS" w:hAnsi="Times New Roman"/>
          <w:color w:val="000000"/>
          <w:sz w:val="28"/>
          <w:szCs w:val="28"/>
        </w:rPr>
        <w:t>По моему мнению</w:t>
      </w:r>
      <w:r w:rsidRPr="00974B13">
        <w:rPr>
          <w:rFonts w:ascii="Times New Roman" w:eastAsia="Arial Unicode MS" w:hAnsi="Times New Roman"/>
          <w:color w:val="000000"/>
          <w:sz w:val="28"/>
          <w:szCs w:val="28"/>
        </w:rPr>
        <w:t>, этот стиль общения можно рассматривать как предпосылку успешной совместной учебно-развивающей деятельности, так как увлеченность общим делом рождает совместный увлеченный поиск.</w:t>
      </w:r>
    </w:p>
    <w:p w:rsidR="007B5DC2" w:rsidRPr="00974B13" w:rsidRDefault="007B5DC2" w:rsidP="007B5DC2">
      <w:pPr>
        <w:widowControl w:val="0"/>
        <w:tabs>
          <w:tab w:val="left" w:pos="2179"/>
          <w:tab w:val="left" w:pos="3403"/>
          <w:tab w:val="left" w:pos="4891"/>
        </w:tabs>
        <w:spacing w:line="360" w:lineRule="auto"/>
        <w:ind w:firstLine="709"/>
        <w:jc w:val="both"/>
        <w:rPr>
          <w:rFonts w:ascii="Times New Roman" w:eastAsia="Arial Unicode MS" w:hAnsi="Times New Roman"/>
          <w:sz w:val="28"/>
          <w:szCs w:val="28"/>
        </w:rPr>
      </w:pPr>
      <w:r w:rsidRPr="00974B13">
        <w:rPr>
          <w:rFonts w:ascii="Times New Roman" w:eastAsia="Arial Unicode MS" w:hAnsi="Times New Roman"/>
          <w:color w:val="000000"/>
          <w:sz w:val="28"/>
          <w:szCs w:val="28"/>
        </w:rPr>
        <w:t xml:space="preserve">Практика показала серьезность педагогической работы, необходимость четкости и аргументированности выводов, проработку доказательной базы, а также четкость в оформлении результатов исследования. Цель </w:t>
      </w:r>
      <w:r w:rsidR="00794FC0">
        <w:rPr>
          <w:rFonts w:ascii="Times New Roman" w:eastAsia="Arial Unicode MS" w:hAnsi="Times New Roman"/>
          <w:color w:val="000000"/>
          <w:sz w:val="28"/>
          <w:szCs w:val="28"/>
        </w:rPr>
        <w:t>преддипломной</w:t>
      </w:r>
      <w:r w:rsidRPr="00974B13">
        <w:rPr>
          <w:rFonts w:ascii="Times New Roman" w:eastAsia="Arial Unicode MS" w:hAnsi="Times New Roman"/>
          <w:color w:val="000000"/>
          <w:sz w:val="28"/>
          <w:szCs w:val="28"/>
        </w:rPr>
        <w:t xml:space="preserve"> практики - приобретение магистрантами</w:t>
      </w:r>
      <w:r w:rsidRPr="00974B13">
        <w:rPr>
          <w:rFonts w:ascii="Times New Roman" w:eastAsia="Arial Unicode MS" w:hAnsi="Times New Roman"/>
          <w:color w:val="000000"/>
          <w:sz w:val="28"/>
          <w:szCs w:val="28"/>
        </w:rPr>
        <w:tab/>
        <w:t>навыка</w:t>
      </w:r>
      <w:r>
        <w:rPr>
          <w:rFonts w:ascii="Times New Roman" w:eastAsia="Arial Unicode MS" w:hAnsi="Times New Roman"/>
          <w:color w:val="000000"/>
          <w:sz w:val="28"/>
          <w:szCs w:val="28"/>
        </w:rPr>
        <w:t xml:space="preserve"> п</w:t>
      </w:r>
      <w:r w:rsidRPr="00974B13">
        <w:rPr>
          <w:rFonts w:ascii="Times New Roman" w:eastAsia="Arial Unicode MS" w:hAnsi="Times New Roman"/>
          <w:color w:val="000000"/>
          <w:sz w:val="28"/>
          <w:szCs w:val="28"/>
        </w:rPr>
        <w:t>едагога,</w:t>
      </w:r>
      <w:r>
        <w:rPr>
          <w:rFonts w:ascii="Times New Roman" w:eastAsia="Arial Unicode MS" w:hAnsi="Times New Roman"/>
          <w:color w:val="000000"/>
          <w:sz w:val="28"/>
          <w:szCs w:val="28"/>
        </w:rPr>
        <w:t xml:space="preserve"> </w:t>
      </w:r>
      <w:r w:rsidRPr="00974B13">
        <w:rPr>
          <w:rFonts w:ascii="Times New Roman" w:eastAsia="Arial Unicode MS" w:hAnsi="Times New Roman"/>
          <w:color w:val="000000"/>
          <w:sz w:val="28"/>
          <w:szCs w:val="28"/>
        </w:rPr>
        <w:t>владеющего современным</w:t>
      </w:r>
      <w:r>
        <w:rPr>
          <w:rFonts w:ascii="Times New Roman" w:eastAsia="Arial Unicode MS" w:hAnsi="Times New Roman"/>
          <w:color w:val="000000"/>
          <w:sz w:val="28"/>
          <w:szCs w:val="28"/>
        </w:rPr>
        <w:t xml:space="preserve"> </w:t>
      </w:r>
      <w:r w:rsidRPr="00974B13">
        <w:rPr>
          <w:rFonts w:ascii="Times New Roman" w:eastAsia="Arial Unicode MS" w:hAnsi="Times New Roman"/>
          <w:color w:val="000000"/>
          <w:sz w:val="28"/>
          <w:szCs w:val="28"/>
        </w:rPr>
        <w:t>инструментарием науки для поиска и интерпретации информационного материала с целью его использования в педагогической деятельности, в соответствии с профилем избранной магистерской программы</w:t>
      </w:r>
      <w:r w:rsidR="00794FC0">
        <w:rPr>
          <w:rFonts w:ascii="Times New Roman" w:eastAsia="Arial Unicode MS" w:hAnsi="Times New Roman"/>
          <w:color w:val="000000"/>
          <w:sz w:val="28"/>
          <w:szCs w:val="28"/>
        </w:rPr>
        <w:t>,</w:t>
      </w:r>
      <w:r w:rsidRPr="00974B13">
        <w:rPr>
          <w:rFonts w:ascii="Times New Roman" w:eastAsia="Arial Unicode MS" w:hAnsi="Times New Roman"/>
          <w:color w:val="000000"/>
          <w:sz w:val="28"/>
          <w:szCs w:val="28"/>
        </w:rPr>
        <w:t xml:space="preserve"> и соответствующие </w:t>
      </w:r>
      <w:r w:rsidR="00794FC0">
        <w:rPr>
          <w:rFonts w:ascii="Times New Roman" w:eastAsia="Arial Unicode MS" w:hAnsi="Times New Roman"/>
          <w:color w:val="000000"/>
          <w:sz w:val="28"/>
          <w:szCs w:val="28"/>
        </w:rPr>
        <w:t>цели</w:t>
      </w:r>
      <w:r w:rsidRPr="00974B13">
        <w:rPr>
          <w:rFonts w:ascii="Times New Roman" w:eastAsia="Arial Unicode MS" w:hAnsi="Times New Roman"/>
          <w:color w:val="000000"/>
          <w:sz w:val="28"/>
          <w:szCs w:val="28"/>
        </w:rPr>
        <w:t xml:space="preserve"> задачи выполнены в полном объ</w:t>
      </w:r>
      <w:r w:rsidR="00794FC0">
        <w:rPr>
          <w:rFonts w:ascii="Times New Roman" w:eastAsia="Arial Unicode MS" w:hAnsi="Times New Roman"/>
          <w:color w:val="000000"/>
          <w:sz w:val="28"/>
          <w:szCs w:val="28"/>
        </w:rPr>
        <w:t>е</w:t>
      </w:r>
      <w:r w:rsidRPr="00974B13">
        <w:rPr>
          <w:rFonts w:ascii="Times New Roman" w:eastAsia="Arial Unicode MS" w:hAnsi="Times New Roman"/>
          <w:color w:val="000000"/>
          <w:sz w:val="28"/>
          <w:szCs w:val="28"/>
        </w:rPr>
        <w:t>ме.</w:t>
      </w:r>
    </w:p>
    <w:p w:rsidR="001E02D2" w:rsidRDefault="001E02D2" w:rsidP="00CE758C">
      <w:pPr>
        <w:widowControl w:val="0"/>
        <w:spacing w:line="355" w:lineRule="exact"/>
        <w:ind w:right="640" w:firstLine="709"/>
        <w:jc w:val="center"/>
        <w:rPr>
          <w:rFonts w:ascii="Times New Roman" w:eastAsia="Arial Unicode MS" w:hAnsi="Times New Roman"/>
          <w:color w:val="000000"/>
          <w:sz w:val="28"/>
          <w:szCs w:val="28"/>
        </w:rPr>
      </w:pPr>
    </w:p>
    <w:p w:rsidR="00794FC0" w:rsidRDefault="00794FC0" w:rsidP="00794FC0">
      <w:pPr>
        <w:widowControl w:val="0"/>
        <w:spacing w:line="355" w:lineRule="exact"/>
        <w:ind w:right="640" w:firstLine="709"/>
        <w:rPr>
          <w:rFonts w:ascii="Times New Roman" w:eastAsia="Arial Unicode MS" w:hAnsi="Times New Roman"/>
          <w:bCs/>
          <w:color w:val="000000"/>
          <w:sz w:val="28"/>
          <w:szCs w:val="28"/>
        </w:rPr>
      </w:pPr>
      <w:r>
        <w:rPr>
          <w:rFonts w:ascii="Times New Roman" w:eastAsia="Arial Unicode MS" w:hAnsi="Times New Roman"/>
          <w:bCs/>
          <w:color w:val="000000"/>
          <w:sz w:val="28"/>
          <w:szCs w:val="28"/>
        </w:rPr>
        <w:t xml:space="preserve">Магистрант 3 курса                 __________________ / Е.А. </w:t>
      </w:r>
      <w:proofErr w:type="spellStart"/>
      <w:r>
        <w:rPr>
          <w:rFonts w:ascii="Times New Roman" w:eastAsia="Arial Unicode MS" w:hAnsi="Times New Roman"/>
          <w:bCs/>
          <w:color w:val="000000"/>
          <w:sz w:val="28"/>
          <w:szCs w:val="28"/>
        </w:rPr>
        <w:t>Стерхова</w:t>
      </w:r>
      <w:proofErr w:type="spellEnd"/>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1E02D2" w:rsidRDefault="001E02D2" w:rsidP="00CE758C">
      <w:pPr>
        <w:widowControl w:val="0"/>
        <w:spacing w:line="355" w:lineRule="exact"/>
        <w:ind w:right="640" w:firstLine="709"/>
        <w:jc w:val="center"/>
        <w:rPr>
          <w:rFonts w:ascii="Times New Roman" w:eastAsia="Arial Unicode MS" w:hAnsi="Times New Roman"/>
          <w:bCs/>
          <w:color w:val="000000"/>
          <w:sz w:val="28"/>
          <w:szCs w:val="28"/>
        </w:rPr>
      </w:pPr>
    </w:p>
    <w:p w:rsidR="00CE758C" w:rsidRPr="0006181C" w:rsidRDefault="0006181C" w:rsidP="00CE758C">
      <w:pPr>
        <w:widowControl w:val="0"/>
        <w:spacing w:line="355" w:lineRule="exact"/>
        <w:ind w:right="640" w:firstLine="709"/>
        <w:jc w:val="center"/>
        <w:rPr>
          <w:rFonts w:ascii="Times New Roman" w:eastAsia="Arial Unicode MS" w:hAnsi="Times New Roman"/>
          <w:bCs/>
          <w:color w:val="000000"/>
          <w:sz w:val="28"/>
          <w:szCs w:val="28"/>
        </w:rPr>
      </w:pPr>
      <w:r w:rsidRPr="0006181C">
        <w:rPr>
          <w:rFonts w:ascii="Times New Roman" w:eastAsia="Arial Unicode MS" w:hAnsi="Times New Roman"/>
          <w:bCs/>
          <w:color w:val="000000"/>
          <w:sz w:val="28"/>
          <w:szCs w:val="28"/>
        </w:rPr>
        <w:lastRenderedPageBreak/>
        <w:t>ХАРАКТЕРИСТИКА</w:t>
      </w:r>
    </w:p>
    <w:p w:rsidR="00CE758C" w:rsidRPr="00C914C0" w:rsidRDefault="00CE758C" w:rsidP="00CE758C">
      <w:pPr>
        <w:widowControl w:val="0"/>
        <w:spacing w:line="355" w:lineRule="exact"/>
        <w:ind w:right="640" w:firstLine="709"/>
        <w:jc w:val="center"/>
        <w:rPr>
          <w:rFonts w:ascii="Times New Roman" w:eastAsia="Arial Unicode MS" w:hAnsi="Times New Roman"/>
          <w:b/>
          <w:bCs/>
          <w:sz w:val="28"/>
          <w:szCs w:val="28"/>
        </w:rPr>
      </w:pPr>
    </w:p>
    <w:p w:rsidR="00CE758C" w:rsidRPr="00176877" w:rsidRDefault="0006181C" w:rsidP="00176877">
      <w:pPr>
        <w:pStyle w:val="a3"/>
        <w:spacing w:line="360" w:lineRule="auto"/>
        <w:ind w:firstLine="708"/>
        <w:jc w:val="both"/>
        <w:rPr>
          <w:rFonts w:ascii="Times New Roman" w:eastAsia="Arial Unicode MS" w:hAnsi="Times New Roman"/>
          <w:color w:val="FF0000"/>
          <w:sz w:val="28"/>
          <w:szCs w:val="28"/>
        </w:rPr>
      </w:pPr>
      <w:r w:rsidRPr="00176877">
        <w:rPr>
          <w:rFonts w:ascii="Times New Roman" w:eastAsia="Arial Unicode MS" w:hAnsi="Times New Roman"/>
          <w:sz w:val="28"/>
          <w:szCs w:val="28"/>
        </w:rPr>
        <w:t xml:space="preserve">Магистрант 3 курса 2-73 М группы магистратуры </w:t>
      </w:r>
      <w:proofErr w:type="spellStart"/>
      <w:r w:rsidR="00110784" w:rsidRPr="00176877">
        <w:rPr>
          <w:rFonts w:ascii="Times New Roman" w:eastAsia="Arial Unicode MS" w:hAnsi="Times New Roman"/>
          <w:sz w:val="28"/>
          <w:szCs w:val="28"/>
        </w:rPr>
        <w:t>Стерхова</w:t>
      </w:r>
      <w:proofErr w:type="spellEnd"/>
      <w:r w:rsidR="00110784" w:rsidRPr="00176877">
        <w:rPr>
          <w:rFonts w:ascii="Times New Roman" w:eastAsia="Arial Unicode MS" w:hAnsi="Times New Roman"/>
          <w:sz w:val="28"/>
          <w:szCs w:val="28"/>
        </w:rPr>
        <w:t xml:space="preserve"> Екатерина Александровна</w:t>
      </w:r>
      <w:r w:rsidR="00CE758C" w:rsidRPr="00176877">
        <w:rPr>
          <w:rFonts w:ascii="Times New Roman" w:eastAsia="Arial Unicode MS" w:hAnsi="Times New Roman"/>
          <w:sz w:val="28"/>
          <w:szCs w:val="28"/>
        </w:rPr>
        <w:t xml:space="preserve"> проходил</w:t>
      </w:r>
      <w:r w:rsidR="00110784" w:rsidRPr="00176877">
        <w:rPr>
          <w:rFonts w:ascii="Times New Roman" w:eastAsia="Arial Unicode MS" w:hAnsi="Times New Roman"/>
          <w:sz w:val="28"/>
          <w:szCs w:val="28"/>
        </w:rPr>
        <w:t>а</w:t>
      </w:r>
      <w:r w:rsidR="00CE758C" w:rsidRPr="00176877">
        <w:rPr>
          <w:rFonts w:ascii="Times New Roman" w:eastAsia="Arial Unicode MS" w:hAnsi="Times New Roman"/>
          <w:sz w:val="28"/>
          <w:szCs w:val="28"/>
        </w:rPr>
        <w:t xml:space="preserve"> </w:t>
      </w:r>
      <w:r w:rsidRPr="00176877">
        <w:rPr>
          <w:rFonts w:ascii="Times New Roman" w:eastAsia="Arial Unicode MS" w:hAnsi="Times New Roman"/>
          <w:sz w:val="28"/>
          <w:szCs w:val="28"/>
        </w:rPr>
        <w:t xml:space="preserve">преддипломную </w:t>
      </w:r>
      <w:r w:rsidR="00CE758C" w:rsidRPr="00176877">
        <w:rPr>
          <w:rFonts w:ascii="Times New Roman" w:eastAsia="Arial Unicode MS" w:hAnsi="Times New Roman"/>
          <w:sz w:val="28"/>
          <w:szCs w:val="28"/>
        </w:rPr>
        <w:t xml:space="preserve">практику на базе </w:t>
      </w:r>
      <w:r w:rsidRPr="00176877">
        <w:rPr>
          <w:rFonts w:ascii="Times New Roman" w:eastAsia="Arial Unicode MS" w:hAnsi="Times New Roman"/>
          <w:sz w:val="28"/>
          <w:szCs w:val="28"/>
        </w:rPr>
        <w:t>частного общеобразовательного учреждения</w:t>
      </w:r>
      <w:r w:rsidR="00CE758C" w:rsidRPr="00176877">
        <w:rPr>
          <w:rFonts w:ascii="Times New Roman" w:eastAsia="Arial Unicode MS" w:hAnsi="Times New Roman"/>
          <w:sz w:val="28"/>
          <w:szCs w:val="28"/>
        </w:rPr>
        <w:t xml:space="preserve"> </w:t>
      </w:r>
      <w:r w:rsidR="00110784" w:rsidRPr="00176877">
        <w:rPr>
          <w:rFonts w:ascii="Times New Roman" w:eastAsia="Arial Unicode MS" w:hAnsi="Times New Roman"/>
          <w:sz w:val="28"/>
          <w:szCs w:val="28"/>
        </w:rPr>
        <w:t xml:space="preserve">гимназии во имя </w:t>
      </w:r>
      <w:proofErr w:type="gramStart"/>
      <w:r w:rsidR="00110784" w:rsidRPr="00176877">
        <w:rPr>
          <w:rFonts w:ascii="Times New Roman" w:eastAsia="Arial Unicode MS" w:hAnsi="Times New Roman"/>
          <w:sz w:val="28"/>
          <w:szCs w:val="28"/>
        </w:rPr>
        <w:t>Святителя Николая Чудотворца</w:t>
      </w:r>
      <w:r w:rsidR="00CE758C" w:rsidRPr="00176877">
        <w:rPr>
          <w:rFonts w:ascii="Times New Roman" w:eastAsia="Arial Unicode MS" w:hAnsi="Times New Roman"/>
          <w:sz w:val="28"/>
          <w:szCs w:val="28"/>
        </w:rPr>
        <w:t xml:space="preserve"> города </w:t>
      </w:r>
      <w:r w:rsidR="00110784" w:rsidRPr="00176877">
        <w:rPr>
          <w:rFonts w:ascii="Times New Roman" w:eastAsia="Arial Unicode MS" w:hAnsi="Times New Roman"/>
          <w:sz w:val="28"/>
          <w:szCs w:val="28"/>
        </w:rPr>
        <w:t>Сургута</w:t>
      </w:r>
      <w:proofErr w:type="gramEnd"/>
      <w:r w:rsidR="00CE758C" w:rsidRPr="00176877">
        <w:rPr>
          <w:rFonts w:ascii="Times New Roman" w:eastAsia="Arial Unicode MS" w:hAnsi="Times New Roman"/>
          <w:sz w:val="28"/>
          <w:szCs w:val="28"/>
        </w:rPr>
        <w:t xml:space="preserve"> </w:t>
      </w:r>
      <w:r w:rsidR="00110784" w:rsidRPr="00176877">
        <w:rPr>
          <w:rFonts w:ascii="Times New Roman" w:eastAsia="Arial Unicode MS" w:hAnsi="Times New Roman"/>
          <w:sz w:val="28"/>
          <w:szCs w:val="28"/>
        </w:rPr>
        <w:t xml:space="preserve">Ханты-Мансийского </w:t>
      </w:r>
      <w:r w:rsidRPr="00176877">
        <w:rPr>
          <w:rFonts w:ascii="Times New Roman" w:eastAsia="Arial Unicode MS" w:hAnsi="Times New Roman"/>
          <w:sz w:val="28"/>
          <w:szCs w:val="28"/>
        </w:rPr>
        <w:t>автономного округа – Югры.</w:t>
      </w:r>
    </w:p>
    <w:p w:rsidR="00CE758C" w:rsidRPr="00176877" w:rsidRDefault="00CE758C" w:rsidP="00176877">
      <w:pPr>
        <w:pStyle w:val="a3"/>
        <w:spacing w:line="360" w:lineRule="auto"/>
        <w:ind w:firstLine="708"/>
        <w:jc w:val="both"/>
        <w:rPr>
          <w:rFonts w:ascii="Times New Roman" w:eastAsia="Arial Unicode MS" w:hAnsi="Times New Roman"/>
          <w:sz w:val="28"/>
          <w:szCs w:val="28"/>
        </w:rPr>
      </w:pPr>
      <w:r w:rsidRPr="00176877">
        <w:rPr>
          <w:rFonts w:ascii="Times New Roman" w:eastAsia="Arial Unicode MS" w:hAnsi="Times New Roman"/>
          <w:sz w:val="28"/>
          <w:szCs w:val="28"/>
        </w:rPr>
        <w:t xml:space="preserve">За период практики </w:t>
      </w:r>
      <w:r w:rsidR="0006181C" w:rsidRPr="00176877">
        <w:rPr>
          <w:rFonts w:ascii="Times New Roman" w:eastAsia="Arial Unicode MS" w:hAnsi="Times New Roman"/>
          <w:sz w:val="28"/>
          <w:szCs w:val="28"/>
        </w:rPr>
        <w:t xml:space="preserve">с _________ по __________ 2017 г. она показала себя исключительно с положительной стороны, продемонстрировала высокий уровень теоретической подготовленности, </w:t>
      </w:r>
      <w:r w:rsidRPr="00176877">
        <w:rPr>
          <w:rFonts w:ascii="Times New Roman" w:eastAsia="Arial Unicode MS" w:hAnsi="Times New Roman"/>
          <w:sz w:val="28"/>
          <w:szCs w:val="28"/>
        </w:rPr>
        <w:t>полностью выполнил</w:t>
      </w:r>
      <w:r w:rsidR="00110784" w:rsidRPr="00176877">
        <w:rPr>
          <w:rFonts w:ascii="Times New Roman" w:eastAsia="Arial Unicode MS" w:hAnsi="Times New Roman"/>
          <w:sz w:val="28"/>
          <w:szCs w:val="28"/>
        </w:rPr>
        <w:t>а</w:t>
      </w:r>
      <w:r w:rsidRPr="00176877">
        <w:rPr>
          <w:rFonts w:ascii="Times New Roman" w:eastAsia="Arial Unicode MS" w:hAnsi="Times New Roman"/>
          <w:sz w:val="28"/>
          <w:szCs w:val="28"/>
        </w:rPr>
        <w:t xml:space="preserve"> весь объем работы по плану педагогической практики, </w:t>
      </w:r>
      <w:r w:rsidR="00110784" w:rsidRPr="00176877">
        <w:rPr>
          <w:rFonts w:ascii="Times New Roman" w:eastAsia="Arial Unicode MS" w:hAnsi="Times New Roman"/>
          <w:sz w:val="28"/>
          <w:szCs w:val="28"/>
        </w:rPr>
        <w:t xml:space="preserve">неукоснительно </w:t>
      </w:r>
      <w:r w:rsidRPr="00176877">
        <w:rPr>
          <w:rFonts w:ascii="Times New Roman" w:eastAsia="Arial Unicode MS" w:hAnsi="Times New Roman"/>
          <w:sz w:val="28"/>
          <w:szCs w:val="28"/>
        </w:rPr>
        <w:t>соблюдал</w:t>
      </w:r>
      <w:r w:rsidR="00110784" w:rsidRPr="00176877">
        <w:rPr>
          <w:rFonts w:ascii="Times New Roman" w:eastAsia="Arial Unicode MS" w:hAnsi="Times New Roman"/>
          <w:sz w:val="28"/>
          <w:szCs w:val="28"/>
        </w:rPr>
        <w:t>а</w:t>
      </w:r>
      <w:r w:rsidRPr="00176877">
        <w:rPr>
          <w:rFonts w:ascii="Times New Roman" w:eastAsia="Arial Unicode MS" w:hAnsi="Times New Roman"/>
          <w:sz w:val="28"/>
          <w:szCs w:val="28"/>
        </w:rPr>
        <w:t xml:space="preserve"> сроки выполнения заданий по практике, представил</w:t>
      </w:r>
      <w:r w:rsidR="00110784" w:rsidRPr="00176877">
        <w:rPr>
          <w:rFonts w:ascii="Times New Roman" w:eastAsia="Arial Unicode MS" w:hAnsi="Times New Roman"/>
          <w:sz w:val="28"/>
          <w:szCs w:val="28"/>
        </w:rPr>
        <w:t>а</w:t>
      </w:r>
      <w:r w:rsidRPr="00176877">
        <w:rPr>
          <w:rFonts w:ascii="Times New Roman" w:eastAsia="Arial Unicode MS" w:hAnsi="Times New Roman"/>
          <w:sz w:val="28"/>
          <w:szCs w:val="28"/>
        </w:rPr>
        <w:t xml:space="preserve"> все необходимые документы для отчетности</w:t>
      </w:r>
      <w:r w:rsidR="00110784" w:rsidRPr="00176877">
        <w:rPr>
          <w:rFonts w:ascii="Times New Roman" w:eastAsia="Arial Unicode MS" w:hAnsi="Times New Roman"/>
          <w:sz w:val="28"/>
          <w:szCs w:val="28"/>
        </w:rPr>
        <w:t xml:space="preserve"> о</w:t>
      </w:r>
      <w:r w:rsidRPr="00176877">
        <w:rPr>
          <w:rFonts w:ascii="Times New Roman" w:eastAsia="Arial Unicode MS" w:hAnsi="Times New Roman"/>
          <w:sz w:val="28"/>
          <w:szCs w:val="28"/>
        </w:rPr>
        <w:t xml:space="preserve"> </w:t>
      </w:r>
      <w:r w:rsidR="00110784" w:rsidRPr="00176877">
        <w:rPr>
          <w:rFonts w:ascii="Times New Roman" w:eastAsia="Arial Unicode MS" w:hAnsi="Times New Roman"/>
          <w:sz w:val="28"/>
          <w:szCs w:val="28"/>
        </w:rPr>
        <w:t xml:space="preserve">пройденной </w:t>
      </w:r>
      <w:r w:rsidRPr="00176877">
        <w:rPr>
          <w:rFonts w:ascii="Times New Roman" w:eastAsia="Arial Unicode MS" w:hAnsi="Times New Roman"/>
          <w:sz w:val="28"/>
          <w:szCs w:val="28"/>
        </w:rPr>
        <w:t>практике</w:t>
      </w:r>
      <w:r w:rsidR="0006181C" w:rsidRPr="00176877">
        <w:rPr>
          <w:rFonts w:ascii="Times New Roman" w:eastAsia="Arial Unicode MS" w:hAnsi="Times New Roman"/>
          <w:sz w:val="28"/>
          <w:szCs w:val="28"/>
        </w:rPr>
        <w:t>, проявила предельную аккуратность в ведении документации, активность в работе, инициативность, дисциплинированность.</w:t>
      </w:r>
    </w:p>
    <w:p w:rsidR="0006181C" w:rsidRPr="00176877" w:rsidRDefault="0006181C" w:rsidP="00176877">
      <w:pPr>
        <w:pStyle w:val="a3"/>
        <w:spacing w:line="360" w:lineRule="auto"/>
        <w:ind w:firstLine="708"/>
        <w:jc w:val="both"/>
        <w:rPr>
          <w:rFonts w:ascii="Times New Roman" w:eastAsia="Arial Unicode MS" w:hAnsi="Times New Roman"/>
          <w:sz w:val="28"/>
          <w:szCs w:val="28"/>
        </w:rPr>
      </w:pPr>
      <w:r w:rsidRPr="00176877">
        <w:rPr>
          <w:rFonts w:ascii="Times New Roman" w:eastAsia="Arial Unicode MS" w:hAnsi="Times New Roman"/>
          <w:sz w:val="28"/>
          <w:szCs w:val="28"/>
        </w:rPr>
        <w:t>При проведении учебно-методической работы показала высокий уровень владения педагогическими знаниями, умениями и навыками, умение управлять классом, творческий подход к планированию и проведению учебных занятий</w:t>
      </w:r>
      <w:r w:rsidR="00176877" w:rsidRPr="00176877">
        <w:rPr>
          <w:rFonts w:ascii="Times New Roman" w:eastAsia="Arial Unicode MS" w:hAnsi="Times New Roman"/>
          <w:sz w:val="28"/>
          <w:szCs w:val="28"/>
        </w:rPr>
        <w:t>, что выразилось в позитивном отношении учащихся к преподавателю-практиканту.</w:t>
      </w:r>
    </w:p>
    <w:p w:rsidR="00176877" w:rsidRPr="00176877" w:rsidRDefault="00176877" w:rsidP="00176877">
      <w:pPr>
        <w:pStyle w:val="a3"/>
        <w:spacing w:line="360" w:lineRule="auto"/>
        <w:ind w:firstLine="708"/>
        <w:jc w:val="both"/>
        <w:rPr>
          <w:rFonts w:ascii="Times New Roman" w:eastAsia="Arial Unicode MS" w:hAnsi="Times New Roman"/>
          <w:sz w:val="28"/>
          <w:szCs w:val="28"/>
        </w:rPr>
      </w:pPr>
      <w:r w:rsidRPr="00176877">
        <w:rPr>
          <w:rFonts w:ascii="Times New Roman" w:eastAsia="Arial Unicode MS" w:hAnsi="Times New Roman"/>
          <w:sz w:val="28"/>
          <w:szCs w:val="28"/>
        </w:rPr>
        <w:t>При</w:t>
      </w:r>
      <w:r>
        <w:rPr>
          <w:rFonts w:ascii="Times New Roman" w:eastAsia="Arial Unicode MS" w:hAnsi="Times New Roman"/>
          <w:sz w:val="28"/>
          <w:szCs w:val="28"/>
        </w:rPr>
        <w:t xml:space="preserve"> проведении занятий практикантка показала высокую степень владения технологией обучения, методами получения обратной связи, профессиональную эрудицию. Своевременно и точно выполняла задания руководителя практики и руководителя методического объединения учителей гуманитарного цикла.</w:t>
      </w:r>
    </w:p>
    <w:p w:rsidR="00CE758C" w:rsidRPr="00974B13" w:rsidRDefault="00176877" w:rsidP="0006181C">
      <w:pPr>
        <w:widowControl w:val="0"/>
        <w:spacing w:after="304" w:line="360" w:lineRule="auto"/>
        <w:ind w:firstLine="709"/>
        <w:jc w:val="both"/>
        <w:rPr>
          <w:rFonts w:ascii="Times New Roman" w:eastAsia="Arial Unicode MS" w:hAnsi="Times New Roman"/>
          <w:sz w:val="28"/>
          <w:szCs w:val="28"/>
        </w:rPr>
      </w:pPr>
      <w:r>
        <w:rPr>
          <w:rFonts w:ascii="Times New Roman" w:eastAsia="Arial Unicode MS" w:hAnsi="Times New Roman"/>
          <w:color w:val="000000"/>
          <w:sz w:val="28"/>
          <w:szCs w:val="28"/>
        </w:rPr>
        <w:t>Оценка за</w:t>
      </w:r>
      <w:r w:rsidR="00CE758C" w:rsidRPr="00974B13">
        <w:rPr>
          <w:rFonts w:ascii="Times New Roman" w:eastAsia="Arial Unicode MS" w:hAnsi="Times New Roman"/>
          <w:color w:val="000000"/>
          <w:sz w:val="28"/>
          <w:szCs w:val="28"/>
        </w:rPr>
        <w:t xml:space="preserve"> практик</w:t>
      </w:r>
      <w:r>
        <w:rPr>
          <w:rFonts w:ascii="Times New Roman" w:eastAsia="Arial Unicode MS" w:hAnsi="Times New Roman"/>
          <w:color w:val="000000"/>
          <w:sz w:val="28"/>
          <w:szCs w:val="28"/>
        </w:rPr>
        <w:t xml:space="preserve">у: </w:t>
      </w:r>
      <w:r w:rsidR="00CE758C" w:rsidRPr="00974B13">
        <w:rPr>
          <w:rFonts w:ascii="Times New Roman" w:eastAsia="Arial Unicode MS" w:hAnsi="Times New Roman"/>
          <w:color w:val="000000"/>
          <w:sz w:val="28"/>
          <w:szCs w:val="28"/>
        </w:rPr>
        <w:t>«отлично».</w:t>
      </w:r>
    </w:p>
    <w:p w:rsidR="00176877" w:rsidRDefault="00CE758C" w:rsidP="00176877">
      <w:pPr>
        <w:autoSpaceDE w:val="0"/>
        <w:autoSpaceDN w:val="0"/>
        <w:adjustRightInd w:val="0"/>
        <w:spacing w:line="360" w:lineRule="auto"/>
        <w:ind w:firstLine="709"/>
        <w:jc w:val="both"/>
        <w:rPr>
          <w:rFonts w:ascii="Times New Roman" w:hAnsi="Times New Roman"/>
          <w:sz w:val="28"/>
          <w:szCs w:val="28"/>
        </w:rPr>
      </w:pPr>
      <w:r w:rsidRPr="00AB244E">
        <w:rPr>
          <w:rFonts w:ascii="Times New Roman" w:hAnsi="Times New Roman"/>
          <w:sz w:val="28"/>
          <w:szCs w:val="28"/>
        </w:rPr>
        <w:t xml:space="preserve">Руководитель </w:t>
      </w:r>
      <w:r w:rsidR="00176877">
        <w:rPr>
          <w:rFonts w:ascii="Times New Roman" w:hAnsi="Times New Roman"/>
          <w:sz w:val="28"/>
          <w:szCs w:val="28"/>
        </w:rPr>
        <w:t>магистерской программы</w:t>
      </w:r>
      <w:r w:rsidR="003B70C1">
        <w:rPr>
          <w:rFonts w:ascii="Times New Roman" w:hAnsi="Times New Roman"/>
          <w:sz w:val="28"/>
          <w:szCs w:val="28"/>
        </w:rPr>
        <w:t xml:space="preserve">: </w:t>
      </w:r>
      <w:r w:rsidR="00176877">
        <w:rPr>
          <w:rFonts w:ascii="Times New Roman" w:hAnsi="Times New Roman"/>
          <w:sz w:val="28"/>
          <w:szCs w:val="28"/>
        </w:rPr>
        <w:t>__________________________</w:t>
      </w:r>
    </w:p>
    <w:p w:rsidR="00176877" w:rsidRDefault="00176877" w:rsidP="0017687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Методист гимназии ____________________________________________</w:t>
      </w:r>
    </w:p>
    <w:p w:rsidR="00176877" w:rsidRDefault="00176877" w:rsidP="00176877">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Преподаватель истории ________________________________________</w:t>
      </w:r>
    </w:p>
    <w:p w:rsidR="00CE758C" w:rsidRPr="00AB244E" w:rsidRDefault="00CE758C" w:rsidP="0006181C">
      <w:pPr>
        <w:widowControl w:val="0"/>
        <w:spacing w:line="360" w:lineRule="auto"/>
        <w:ind w:firstLine="709"/>
        <w:jc w:val="both"/>
        <w:rPr>
          <w:rFonts w:ascii="Times New Roman" w:eastAsia="Arial Unicode MS" w:hAnsi="Times New Roman"/>
          <w:color w:val="000000"/>
          <w:sz w:val="28"/>
          <w:szCs w:val="28"/>
        </w:rPr>
      </w:pPr>
    </w:p>
    <w:p w:rsidR="00B12614" w:rsidRDefault="00CF48AF" w:rsidP="00B12614">
      <w:pPr>
        <w:widowControl w:val="0"/>
        <w:spacing w:line="293" w:lineRule="exact"/>
        <w:ind w:firstLine="709"/>
        <w:jc w:val="center"/>
        <w:rPr>
          <w:rFonts w:ascii="Times New Roman" w:eastAsia="Arial Unicode MS" w:hAnsi="Times New Roman"/>
          <w:b/>
          <w:bCs/>
          <w:color w:val="000000"/>
          <w:sz w:val="28"/>
          <w:szCs w:val="28"/>
        </w:rPr>
      </w:pPr>
      <w:r>
        <w:rPr>
          <w:rFonts w:ascii="Times New Roman" w:eastAsia="Arial Unicode MS" w:hAnsi="Times New Roman"/>
          <w:b/>
          <w:bCs/>
          <w:color w:val="000000"/>
          <w:sz w:val="28"/>
          <w:szCs w:val="28"/>
        </w:rPr>
        <w:lastRenderedPageBreak/>
        <w:t>ЛИТЕРАТУРА</w:t>
      </w:r>
    </w:p>
    <w:p w:rsidR="00CF48AF" w:rsidRDefault="00CF48AF" w:rsidP="00B12614">
      <w:pPr>
        <w:widowControl w:val="0"/>
        <w:spacing w:line="293" w:lineRule="exact"/>
        <w:ind w:firstLine="709"/>
        <w:jc w:val="center"/>
        <w:rPr>
          <w:rFonts w:ascii="Times New Roman" w:eastAsia="Arial Unicode MS" w:hAnsi="Times New Roman"/>
          <w:b/>
          <w:bCs/>
          <w:color w:val="000000"/>
          <w:sz w:val="28"/>
          <w:szCs w:val="28"/>
        </w:rPr>
      </w:pPr>
    </w:p>
    <w:p w:rsidR="00CF48AF" w:rsidRDefault="00CF48AF" w:rsidP="00E9323B">
      <w:pPr>
        <w:pStyle w:val="a3"/>
        <w:numPr>
          <w:ilvl w:val="0"/>
          <w:numId w:val="6"/>
        </w:numPr>
        <w:spacing w:line="360" w:lineRule="auto"/>
        <w:jc w:val="both"/>
        <w:rPr>
          <w:rFonts w:ascii="Times New Roman" w:eastAsia="Calibri" w:hAnsi="Times New Roman"/>
          <w:sz w:val="28"/>
          <w:szCs w:val="28"/>
        </w:rPr>
      </w:pPr>
      <w:proofErr w:type="spellStart"/>
      <w:r>
        <w:rPr>
          <w:rFonts w:ascii="Times New Roman" w:eastAsia="Calibri" w:hAnsi="Times New Roman"/>
          <w:sz w:val="28"/>
          <w:szCs w:val="28"/>
        </w:rPr>
        <w:t>Бирюлина</w:t>
      </w:r>
      <w:proofErr w:type="spellEnd"/>
      <w:r>
        <w:rPr>
          <w:rFonts w:ascii="Times New Roman" w:eastAsia="Calibri" w:hAnsi="Times New Roman"/>
          <w:sz w:val="28"/>
          <w:szCs w:val="28"/>
        </w:rPr>
        <w:t xml:space="preserve">, Т.С. Духовно-нравственное воспитание в современных условиях: проблемы и противоречия </w:t>
      </w:r>
      <w:r w:rsidRPr="00553BAA">
        <w:rPr>
          <w:rFonts w:ascii="Times New Roman" w:hAnsi="Times New Roman"/>
          <w:sz w:val="28"/>
          <w:szCs w:val="28"/>
        </w:rPr>
        <w:t xml:space="preserve">[Текст] </w:t>
      </w:r>
      <w:r>
        <w:rPr>
          <w:rFonts w:ascii="Times New Roman" w:eastAsia="Calibri" w:hAnsi="Times New Roman"/>
          <w:sz w:val="28"/>
          <w:szCs w:val="28"/>
        </w:rPr>
        <w:t xml:space="preserve">/ Т.С. </w:t>
      </w:r>
      <w:proofErr w:type="spellStart"/>
      <w:r>
        <w:rPr>
          <w:rFonts w:ascii="Times New Roman" w:eastAsia="Calibri" w:hAnsi="Times New Roman"/>
          <w:sz w:val="28"/>
          <w:szCs w:val="28"/>
        </w:rPr>
        <w:t>Бирюлина</w:t>
      </w:r>
      <w:proofErr w:type="spellEnd"/>
      <w:r>
        <w:rPr>
          <w:rFonts w:ascii="Times New Roman" w:eastAsia="Calibri" w:hAnsi="Times New Roman"/>
          <w:sz w:val="28"/>
          <w:szCs w:val="28"/>
        </w:rPr>
        <w:t xml:space="preserve"> // Мир науки, культуры, образования. </w:t>
      </w:r>
      <w:r w:rsidRPr="005D2AA0">
        <w:rPr>
          <w:rFonts w:ascii="Times New Roman" w:eastAsia="Calibri" w:hAnsi="Times New Roman"/>
          <w:sz w:val="28"/>
          <w:szCs w:val="28"/>
        </w:rPr>
        <w:t>–</w:t>
      </w:r>
      <w:r>
        <w:rPr>
          <w:rFonts w:ascii="Times New Roman" w:eastAsia="Calibri" w:hAnsi="Times New Roman"/>
          <w:sz w:val="28"/>
          <w:szCs w:val="28"/>
        </w:rPr>
        <w:t xml:space="preserve"> 2011. </w:t>
      </w:r>
      <w:r w:rsidRPr="005D2AA0">
        <w:rPr>
          <w:rFonts w:ascii="Times New Roman" w:eastAsia="Calibri" w:hAnsi="Times New Roman"/>
          <w:sz w:val="28"/>
          <w:szCs w:val="28"/>
        </w:rPr>
        <w:t>–</w:t>
      </w:r>
      <w:r>
        <w:rPr>
          <w:rFonts w:ascii="Times New Roman" w:eastAsia="Calibri" w:hAnsi="Times New Roman"/>
          <w:sz w:val="28"/>
          <w:szCs w:val="28"/>
        </w:rPr>
        <w:t xml:space="preserve"> №4-2. </w:t>
      </w:r>
      <w:r w:rsidRPr="005D2AA0">
        <w:rPr>
          <w:rFonts w:ascii="Times New Roman" w:eastAsia="Calibri" w:hAnsi="Times New Roman"/>
          <w:sz w:val="28"/>
          <w:szCs w:val="28"/>
        </w:rPr>
        <w:t>–</w:t>
      </w:r>
      <w:r>
        <w:rPr>
          <w:rFonts w:ascii="Times New Roman" w:eastAsia="Calibri" w:hAnsi="Times New Roman"/>
          <w:sz w:val="28"/>
          <w:szCs w:val="28"/>
        </w:rPr>
        <w:t xml:space="preserve"> С. 18-20.</w:t>
      </w:r>
    </w:p>
    <w:p w:rsidR="00CF48AF" w:rsidRDefault="00CF48AF" w:rsidP="00E9323B">
      <w:pPr>
        <w:pStyle w:val="a3"/>
        <w:numPr>
          <w:ilvl w:val="0"/>
          <w:numId w:val="6"/>
        </w:numPr>
        <w:spacing w:line="360" w:lineRule="auto"/>
        <w:jc w:val="both"/>
        <w:rPr>
          <w:rFonts w:ascii="Times New Roman" w:eastAsia="Calibri" w:hAnsi="Times New Roman"/>
          <w:sz w:val="28"/>
          <w:szCs w:val="28"/>
        </w:rPr>
      </w:pPr>
      <w:r>
        <w:rPr>
          <w:rFonts w:ascii="Times New Roman" w:eastAsia="Calibri" w:hAnsi="Times New Roman"/>
          <w:sz w:val="28"/>
          <w:szCs w:val="28"/>
        </w:rPr>
        <w:t xml:space="preserve">Веретенникова, С.В. К вопросу о духовно-нравственном воспитании современного учащегося </w:t>
      </w:r>
      <w:r w:rsidRPr="00553BAA">
        <w:rPr>
          <w:rFonts w:ascii="Times New Roman" w:hAnsi="Times New Roman"/>
          <w:sz w:val="28"/>
          <w:szCs w:val="28"/>
        </w:rPr>
        <w:t xml:space="preserve">[Текст] </w:t>
      </w:r>
      <w:r>
        <w:rPr>
          <w:rFonts w:ascii="Times New Roman" w:eastAsia="Calibri" w:hAnsi="Times New Roman"/>
          <w:sz w:val="28"/>
          <w:szCs w:val="28"/>
        </w:rPr>
        <w:t xml:space="preserve">/ С.В. Веретенникова // Вестник Тамбовского университета. Серия: Гуманитарные науки. </w:t>
      </w:r>
      <w:r w:rsidRPr="005D2AA0">
        <w:rPr>
          <w:rFonts w:ascii="Times New Roman" w:eastAsia="Calibri" w:hAnsi="Times New Roman"/>
          <w:sz w:val="28"/>
          <w:szCs w:val="28"/>
        </w:rPr>
        <w:t>–</w:t>
      </w:r>
      <w:r>
        <w:rPr>
          <w:rFonts w:ascii="Times New Roman" w:eastAsia="Calibri" w:hAnsi="Times New Roman"/>
          <w:sz w:val="28"/>
          <w:szCs w:val="28"/>
        </w:rPr>
        <w:t xml:space="preserve"> 2009. </w:t>
      </w:r>
      <w:r w:rsidRPr="005D2AA0">
        <w:rPr>
          <w:rFonts w:ascii="Times New Roman" w:eastAsia="Calibri" w:hAnsi="Times New Roman"/>
          <w:sz w:val="28"/>
          <w:szCs w:val="28"/>
        </w:rPr>
        <w:t>–</w:t>
      </w:r>
      <w:r>
        <w:rPr>
          <w:rFonts w:ascii="Times New Roman" w:eastAsia="Calibri" w:hAnsi="Times New Roman"/>
          <w:sz w:val="28"/>
          <w:szCs w:val="28"/>
        </w:rPr>
        <w:t xml:space="preserve"> №11. </w:t>
      </w:r>
      <w:r w:rsidRPr="005D2AA0">
        <w:rPr>
          <w:rFonts w:ascii="Times New Roman" w:eastAsia="Calibri" w:hAnsi="Times New Roman"/>
          <w:sz w:val="28"/>
          <w:szCs w:val="28"/>
        </w:rPr>
        <w:t>–</w:t>
      </w:r>
      <w:r>
        <w:rPr>
          <w:rFonts w:ascii="Times New Roman" w:eastAsia="Calibri" w:hAnsi="Times New Roman"/>
          <w:sz w:val="28"/>
          <w:szCs w:val="28"/>
        </w:rPr>
        <w:t xml:space="preserve"> С. 300-302.</w:t>
      </w:r>
    </w:p>
    <w:p w:rsidR="00CF48AF" w:rsidRPr="00B769CF" w:rsidRDefault="00CF48AF" w:rsidP="00E9323B">
      <w:pPr>
        <w:pStyle w:val="a5"/>
        <w:numPr>
          <w:ilvl w:val="0"/>
          <w:numId w:val="6"/>
        </w:numPr>
        <w:spacing w:after="0" w:line="360" w:lineRule="auto"/>
        <w:jc w:val="both"/>
        <w:rPr>
          <w:rFonts w:ascii="Times New Roman" w:hAnsi="Times New Roman"/>
          <w:b/>
          <w:sz w:val="28"/>
          <w:szCs w:val="28"/>
        </w:rPr>
      </w:pPr>
      <w:r w:rsidRPr="00B769CF">
        <w:rPr>
          <w:rFonts w:ascii="Times New Roman" w:hAnsi="Times New Roman"/>
          <w:sz w:val="28"/>
          <w:szCs w:val="28"/>
        </w:rPr>
        <w:t>Глухарев</w:t>
      </w:r>
      <w:r>
        <w:rPr>
          <w:rFonts w:ascii="Times New Roman" w:hAnsi="Times New Roman"/>
          <w:sz w:val="28"/>
          <w:szCs w:val="28"/>
        </w:rPr>
        <w:t>,</w:t>
      </w:r>
      <w:r w:rsidRPr="00B769CF">
        <w:rPr>
          <w:rFonts w:ascii="Times New Roman" w:hAnsi="Times New Roman"/>
          <w:sz w:val="28"/>
          <w:szCs w:val="28"/>
        </w:rPr>
        <w:t xml:space="preserve"> Д.С. Православная гимназия в образовательном пространстве современного общества </w:t>
      </w:r>
      <w:r w:rsidRPr="00553BAA">
        <w:rPr>
          <w:rFonts w:ascii="Times New Roman" w:hAnsi="Times New Roman"/>
          <w:sz w:val="28"/>
          <w:szCs w:val="28"/>
        </w:rPr>
        <w:t xml:space="preserve">[Текст] </w:t>
      </w:r>
      <w:r>
        <w:rPr>
          <w:rFonts w:ascii="Times New Roman" w:hAnsi="Times New Roman"/>
          <w:sz w:val="28"/>
          <w:szCs w:val="28"/>
        </w:rPr>
        <w:t xml:space="preserve">/ Д.С. Глухарев </w:t>
      </w:r>
      <w:r w:rsidRPr="00B769CF">
        <w:rPr>
          <w:rFonts w:ascii="Times New Roman" w:hAnsi="Times New Roman"/>
          <w:sz w:val="28"/>
          <w:szCs w:val="28"/>
        </w:rPr>
        <w:t xml:space="preserve">// Образование и наука. Выпуск второй. – Сургут-Шадринск: </w:t>
      </w:r>
      <w:proofErr w:type="spellStart"/>
      <w:r w:rsidRPr="00B769CF">
        <w:rPr>
          <w:rFonts w:ascii="Times New Roman" w:hAnsi="Times New Roman"/>
          <w:sz w:val="28"/>
          <w:szCs w:val="28"/>
        </w:rPr>
        <w:t>Шадринский</w:t>
      </w:r>
      <w:proofErr w:type="spellEnd"/>
      <w:r w:rsidRPr="00B769CF">
        <w:rPr>
          <w:rFonts w:ascii="Times New Roman" w:hAnsi="Times New Roman"/>
          <w:sz w:val="28"/>
          <w:szCs w:val="28"/>
        </w:rPr>
        <w:t xml:space="preserve"> Дом Печати, 2015. – С. 9-18.</w:t>
      </w:r>
    </w:p>
    <w:p w:rsidR="00CF48AF" w:rsidRDefault="00CF48AF" w:rsidP="00E9323B">
      <w:pPr>
        <w:pStyle w:val="a3"/>
        <w:numPr>
          <w:ilvl w:val="0"/>
          <w:numId w:val="6"/>
        </w:numPr>
        <w:spacing w:line="360" w:lineRule="auto"/>
        <w:jc w:val="both"/>
        <w:rPr>
          <w:rFonts w:ascii="Times New Roman" w:eastAsia="Calibri" w:hAnsi="Times New Roman"/>
          <w:sz w:val="28"/>
          <w:szCs w:val="28"/>
        </w:rPr>
      </w:pPr>
      <w:r w:rsidRPr="00230858">
        <w:rPr>
          <w:rFonts w:ascii="Times New Roman" w:eastAsia="Calibri" w:hAnsi="Times New Roman"/>
          <w:sz w:val="28"/>
          <w:szCs w:val="28"/>
        </w:rPr>
        <w:t>Данилюк</w:t>
      </w:r>
      <w:r>
        <w:rPr>
          <w:rFonts w:ascii="Times New Roman" w:hAnsi="Times New Roman"/>
          <w:sz w:val="28"/>
          <w:szCs w:val="28"/>
        </w:rPr>
        <w:t>,</w:t>
      </w:r>
      <w:r w:rsidRPr="00230858">
        <w:rPr>
          <w:rFonts w:ascii="Times New Roman" w:eastAsia="Calibri" w:hAnsi="Times New Roman"/>
          <w:sz w:val="28"/>
          <w:szCs w:val="28"/>
        </w:rPr>
        <w:t xml:space="preserve"> А.Я.</w:t>
      </w:r>
      <w:r>
        <w:rPr>
          <w:rFonts w:ascii="Times New Roman" w:hAnsi="Times New Roman"/>
          <w:sz w:val="28"/>
          <w:szCs w:val="28"/>
        </w:rPr>
        <w:t xml:space="preserve"> </w:t>
      </w:r>
      <w:r w:rsidRPr="00230858">
        <w:rPr>
          <w:rFonts w:ascii="Times New Roman" w:eastAsia="Calibri" w:hAnsi="Times New Roman"/>
          <w:sz w:val="28"/>
          <w:szCs w:val="28"/>
        </w:rPr>
        <w:t>Концепция духовно-нравственного развития и воспитания личности гражданина России</w:t>
      </w:r>
      <w:r>
        <w:rPr>
          <w:rFonts w:ascii="Times New Roman" w:hAnsi="Times New Roman"/>
          <w:sz w:val="28"/>
          <w:szCs w:val="28"/>
        </w:rPr>
        <w:t xml:space="preserve"> </w:t>
      </w:r>
      <w:r w:rsidRPr="00553BAA">
        <w:rPr>
          <w:rFonts w:ascii="Times New Roman" w:hAnsi="Times New Roman"/>
          <w:sz w:val="28"/>
          <w:szCs w:val="28"/>
        </w:rPr>
        <w:t xml:space="preserve">[Текст] </w:t>
      </w:r>
      <w:r>
        <w:rPr>
          <w:rFonts w:ascii="Times New Roman" w:hAnsi="Times New Roman"/>
          <w:sz w:val="28"/>
          <w:szCs w:val="28"/>
        </w:rPr>
        <w:t>/ А.Я. Данилюк, А.М. Кондаков, В.А. Тишков</w:t>
      </w:r>
      <w:r w:rsidRPr="00230858">
        <w:rPr>
          <w:rFonts w:ascii="Times New Roman" w:eastAsia="Calibri" w:hAnsi="Times New Roman"/>
          <w:sz w:val="28"/>
          <w:szCs w:val="28"/>
        </w:rPr>
        <w:t xml:space="preserve">. – М.: Просвещение, 2009. </w:t>
      </w:r>
      <w:r w:rsidRPr="005D2AA0">
        <w:rPr>
          <w:rFonts w:ascii="Times New Roman" w:eastAsia="Calibri" w:hAnsi="Times New Roman"/>
          <w:sz w:val="28"/>
          <w:szCs w:val="28"/>
        </w:rPr>
        <w:t>–</w:t>
      </w:r>
      <w:r w:rsidRPr="00230858">
        <w:rPr>
          <w:rFonts w:ascii="Times New Roman" w:eastAsia="Calibri" w:hAnsi="Times New Roman"/>
          <w:sz w:val="28"/>
          <w:szCs w:val="28"/>
        </w:rPr>
        <w:t xml:space="preserve"> 29 с.</w:t>
      </w:r>
    </w:p>
    <w:p w:rsidR="00CF48AF" w:rsidRPr="0040183F" w:rsidRDefault="00CF48AF" w:rsidP="00E9323B">
      <w:pPr>
        <w:pStyle w:val="a3"/>
        <w:numPr>
          <w:ilvl w:val="0"/>
          <w:numId w:val="6"/>
        </w:numPr>
        <w:spacing w:line="360" w:lineRule="auto"/>
        <w:jc w:val="both"/>
        <w:rPr>
          <w:rFonts w:ascii="Times New Roman" w:eastAsia="Calibri" w:hAnsi="Times New Roman"/>
          <w:sz w:val="28"/>
          <w:szCs w:val="28"/>
        </w:rPr>
      </w:pPr>
      <w:r>
        <w:rPr>
          <w:rFonts w:ascii="Times New Roman" w:eastAsia="Calibri" w:hAnsi="Times New Roman"/>
          <w:sz w:val="28"/>
          <w:szCs w:val="28"/>
        </w:rPr>
        <w:t xml:space="preserve"> </w:t>
      </w:r>
      <w:proofErr w:type="spellStart"/>
      <w:r>
        <w:rPr>
          <w:rFonts w:ascii="Times New Roman" w:eastAsia="Calibri" w:hAnsi="Times New Roman"/>
          <w:sz w:val="28"/>
          <w:szCs w:val="28"/>
        </w:rPr>
        <w:t>Дивногорцева</w:t>
      </w:r>
      <w:proofErr w:type="spellEnd"/>
      <w:r>
        <w:rPr>
          <w:rFonts w:ascii="Times New Roman" w:eastAsia="Calibri" w:hAnsi="Times New Roman"/>
          <w:sz w:val="28"/>
          <w:szCs w:val="28"/>
        </w:rPr>
        <w:t xml:space="preserve">, С.Ю. </w:t>
      </w:r>
      <w:r w:rsidRPr="0040183F">
        <w:rPr>
          <w:rFonts w:ascii="Times New Roman" w:hAnsi="Times New Roman"/>
          <w:sz w:val="28"/>
          <w:szCs w:val="28"/>
        </w:rPr>
        <w:t>Моделирование духовно-нравственного воспитания личности</w:t>
      </w:r>
      <w:r>
        <w:rPr>
          <w:rFonts w:ascii="Times New Roman" w:hAnsi="Times New Roman"/>
          <w:sz w:val="28"/>
          <w:szCs w:val="28"/>
        </w:rPr>
        <w:t xml:space="preserve"> </w:t>
      </w:r>
      <w:r w:rsidRPr="00553BAA">
        <w:rPr>
          <w:rFonts w:ascii="Times New Roman" w:hAnsi="Times New Roman"/>
          <w:sz w:val="28"/>
          <w:szCs w:val="28"/>
        </w:rPr>
        <w:t xml:space="preserve">[Текст] </w:t>
      </w:r>
      <w:r>
        <w:rPr>
          <w:rFonts w:ascii="Times New Roman" w:hAnsi="Times New Roman"/>
          <w:sz w:val="28"/>
          <w:szCs w:val="28"/>
        </w:rPr>
        <w:t xml:space="preserve">/ С.Ю. </w:t>
      </w:r>
      <w:proofErr w:type="spellStart"/>
      <w:r>
        <w:rPr>
          <w:rFonts w:ascii="Times New Roman" w:hAnsi="Times New Roman"/>
          <w:sz w:val="28"/>
          <w:szCs w:val="28"/>
        </w:rPr>
        <w:t>Дивногорцева</w:t>
      </w:r>
      <w:proofErr w:type="spellEnd"/>
      <w:r w:rsidRPr="0040183F">
        <w:rPr>
          <w:rFonts w:ascii="Times New Roman" w:hAnsi="Times New Roman"/>
          <w:sz w:val="28"/>
          <w:szCs w:val="28"/>
        </w:rPr>
        <w:t xml:space="preserve"> // Педагогическое образование и наука. </w:t>
      </w:r>
      <w:r w:rsidRPr="005D2AA0">
        <w:rPr>
          <w:rFonts w:ascii="Times New Roman" w:eastAsia="Calibri" w:hAnsi="Times New Roman"/>
          <w:sz w:val="28"/>
          <w:szCs w:val="28"/>
        </w:rPr>
        <w:t>–</w:t>
      </w:r>
      <w:r>
        <w:rPr>
          <w:rFonts w:ascii="Times New Roman" w:eastAsia="Calibri" w:hAnsi="Times New Roman"/>
          <w:sz w:val="28"/>
          <w:szCs w:val="28"/>
        </w:rPr>
        <w:t xml:space="preserve"> </w:t>
      </w:r>
      <w:r w:rsidRPr="0040183F">
        <w:rPr>
          <w:rFonts w:ascii="Times New Roman" w:hAnsi="Times New Roman"/>
          <w:sz w:val="28"/>
          <w:szCs w:val="28"/>
        </w:rPr>
        <w:t xml:space="preserve">2016. </w:t>
      </w:r>
      <w:r w:rsidRPr="005D2AA0">
        <w:rPr>
          <w:rFonts w:ascii="Times New Roman" w:eastAsia="Calibri" w:hAnsi="Times New Roman"/>
          <w:sz w:val="28"/>
          <w:szCs w:val="28"/>
        </w:rPr>
        <w:t>–</w:t>
      </w:r>
      <w:r>
        <w:rPr>
          <w:rFonts w:ascii="Times New Roman" w:eastAsia="Calibri" w:hAnsi="Times New Roman"/>
          <w:sz w:val="28"/>
          <w:szCs w:val="28"/>
        </w:rPr>
        <w:t xml:space="preserve"> </w:t>
      </w:r>
      <w:r w:rsidRPr="0040183F">
        <w:rPr>
          <w:rFonts w:ascii="Times New Roman" w:hAnsi="Times New Roman"/>
          <w:sz w:val="28"/>
          <w:szCs w:val="28"/>
        </w:rPr>
        <w:t xml:space="preserve">№4. </w:t>
      </w:r>
      <w:r w:rsidRPr="005D2AA0">
        <w:rPr>
          <w:rFonts w:ascii="Times New Roman" w:eastAsia="Calibri" w:hAnsi="Times New Roman"/>
          <w:sz w:val="28"/>
          <w:szCs w:val="28"/>
        </w:rPr>
        <w:t>–</w:t>
      </w:r>
      <w:r>
        <w:rPr>
          <w:rFonts w:ascii="Times New Roman" w:eastAsia="Calibri" w:hAnsi="Times New Roman"/>
          <w:sz w:val="28"/>
          <w:szCs w:val="28"/>
        </w:rPr>
        <w:t xml:space="preserve"> </w:t>
      </w:r>
      <w:r w:rsidRPr="0040183F">
        <w:rPr>
          <w:rFonts w:ascii="Times New Roman" w:hAnsi="Times New Roman"/>
          <w:sz w:val="28"/>
          <w:szCs w:val="28"/>
        </w:rPr>
        <w:t>С. 58-64.</w:t>
      </w:r>
    </w:p>
    <w:p w:rsidR="00CF48AF" w:rsidRPr="00230858" w:rsidRDefault="00CF48AF" w:rsidP="00E9323B">
      <w:pPr>
        <w:pStyle w:val="a3"/>
        <w:numPr>
          <w:ilvl w:val="0"/>
          <w:numId w:val="6"/>
        </w:numPr>
        <w:spacing w:line="360" w:lineRule="auto"/>
        <w:jc w:val="both"/>
        <w:rPr>
          <w:rFonts w:ascii="Times New Roman" w:eastAsia="Calibri" w:hAnsi="Times New Roman"/>
          <w:sz w:val="28"/>
          <w:szCs w:val="28"/>
        </w:rPr>
      </w:pPr>
      <w:proofErr w:type="spellStart"/>
      <w:r>
        <w:rPr>
          <w:rFonts w:ascii="Times New Roman" w:eastAsia="Calibri" w:hAnsi="Times New Roman"/>
          <w:sz w:val="28"/>
          <w:szCs w:val="28"/>
        </w:rPr>
        <w:t>Драченкова</w:t>
      </w:r>
      <w:proofErr w:type="spellEnd"/>
      <w:r>
        <w:rPr>
          <w:rFonts w:ascii="Times New Roman" w:eastAsia="Calibri" w:hAnsi="Times New Roman"/>
          <w:sz w:val="28"/>
          <w:szCs w:val="28"/>
        </w:rPr>
        <w:t xml:space="preserve">, О.А. Духовно-нравственное воспитание учащихся через реализацию проектной деятельности по подготовке и празднованию Дня Победы </w:t>
      </w:r>
      <w:r w:rsidRPr="00553BAA">
        <w:rPr>
          <w:rFonts w:ascii="Times New Roman" w:hAnsi="Times New Roman"/>
          <w:sz w:val="28"/>
          <w:szCs w:val="28"/>
        </w:rPr>
        <w:t>[</w:t>
      </w:r>
      <w:r>
        <w:rPr>
          <w:rFonts w:ascii="Times New Roman" w:hAnsi="Times New Roman"/>
          <w:sz w:val="28"/>
          <w:szCs w:val="28"/>
        </w:rPr>
        <w:t>Электронный ресурс</w:t>
      </w:r>
      <w:r w:rsidRPr="00553BAA">
        <w:rPr>
          <w:rFonts w:ascii="Times New Roman" w:hAnsi="Times New Roman"/>
          <w:sz w:val="28"/>
          <w:szCs w:val="28"/>
        </w:rPr>
        <w:t xml:space="preserve">] </w:t>
      </w:r>
      <w:r>
        <w:rPr>
          <w:rFonts w:ascii="Times New Roman" w:eastAsia="Calibri" w:hAnsi="Times New Roman"/>
          <w:sz w:val="28"/>
          <w:szCs w:val="28"/>
        </w:rPr>
        <w:t xml:space="preserve">/ О.А. </w:t>
      </w:r>
      <w:proofErr w:type="spellStart"/>
      <w:r>
        <w:rPr>
          <w:rFonts w:ascii="Times New Roman" w:eastAsia="Calibri" w:hAnsi="Times New Roman"/>
          <w:sz w:val="28"/>
          <w:szCs w:val="28"/>
        </w:rPr>
        <w:t>Драченкова</w:t>
      </w:r>
      <w:proofErr w:type="spellEnd"/>
      <w:r>
        <w:rPr>
          <w:rFonts w:ascii="Times New Roman" w:eastAsia="Calibri" w:hAnsi="Times New Roman"/>
          <w:sz w:val="28"/>
          <w:szCs w:val="28"/>
        </w:rPr>
        <w:t xml:space="preserve"> // Научно-методический электронный журнал «Концепт». </w:t>
      </w:r>
      <w:r w:rsidRPr="005D2AA0">
        <w:rPr>
          <w:rFonts w:ascii="Times New Roman" w:eastAsia="Calibri" w:hAnsi="Times New Roman"/>
          <w:sz w:val="28"/>
          <w:szCs w:val="28"/>
        </w:rPr>
        <w:t>–</w:t>
      </w:r>
      <w:r>
        <w:rPr>
          <w:rFonts w:ascii="Times New Roman" w:eastAsia="Calibri" w:hAnsi="Times New Roman"/>
          <w:sz w:val="28"/>
          <w:szCs w:val="28"/>
        </w:rPr>
        <w:t xml:space="preserve"> 2013. </w:t>
      </w:r>
      <w:r w:rsidRPr="005D2AA0">
        <w:rPr>
          <w:rFonts w:ascii="Times New Roman" w:eastAsia="Calibri" w:hAnsi="Times New Roman"/>
          <w:sz w:val="28"/>
          <w:szCs w:val="28"/>
        </w:rPr>
        <w:t>–</w:t>
      </w:r>
      <w:r>
        <w:rPr>
          <w:rFonts w:ascii="Times New Roman" w:eastAsia="Calibri" w:hAnsi="Times New Roman"/>
          <w:sz w:val="28"/>
          <w:szCs w:val="28"/>
        </w:rPr>
        <w:t xml:space="preserve"> №2 (18). </w:t>
      </w:r>
      <w:r w:rsidRPr="005D2AA0">
        <w:rPr>
          <w:rFonts w:ascii="Times New Roman" w:eastAsia="Calibri" w:hAnsi="Times New Roman"/>
          <w:sz w:val="28"/>
          <w:szCs w:val="28"/>
        </w:rPr>
        <w:t>–</w:t>
      </w:r>
      <w:r>
        <w:rPr>
          <w:rFonts w:ascii="Times New Roman" w:eastAsia="Calibri" w:hAnsi="Times New Roman"/>
          <w:sz w:val="28"/>
          <w:szCs w:val="28"/>
        </w:rPr>
        <w:t xml:space="preserve"> Режим доступа: </w:t>
      </w:r>
      <w:r w:rsidRPr="00E547F0">
        <w:rPr>
          <w:rFonts w:ascii="Times New Roman" w:hAnsi="Times New Roman"/>
          <w:iCs/>
          <w:sz w:val="28"/>
          <w:szCs w:val="28"/>
          <w:shd w:val="clear" w:color="auto" w:fill="FFFFFF"/>
        </w:rPr>
        <w:t xml:space="preserve">URL: </w:t>
      </w:r>
      <w:hyperlink r:id="rId9" w:history="1">
        <w:r w:rsidRPr="00DA09A5">
          <w:rPr>
            <w:rStyle w:val="aa"/>
            <w:rFonts w:ascii="Times New Roman" w:hAnsi="Times New Roman"/>
            <w:iCs/>
            <w:sz w:val="28"/>
            <w:szCs w:val="28"/>
            <w:shd w:val="clear" w:color="auto" w:fill="FFFFFF"/>
          </w:rPr>
          <w:t>http://e-koncept.ru/2013/13031.htm</w:t>
        </w:r>
      </w:hyperlink>
      <w:r w:rsidRPr="00E547F0">
        <w:rPr>
          <w:rFonts w:ascii="Times New Roman" w:hAnsi="Times New Roman"/>
          <w:iCs/>
          <w:sz w:val="28"/>
          <w:szCs w:val="28"/>
          <w:shd w:val="clear" w:color="auto" w:fill="FFFFFF"/>
        </w:rPr>
        <w:t>.</w:t>
      </w:r>
      <w:r>
        <w:rPr>
          <w:rFonts w:ascii="Times New Roman" w:hAnsi="Times New Roman"/>
          <w:iCs/>
          <w:sz w:val="28"/>
          <w:szCs w:val="28"/>
          <w:shd w:val="clear" w:color="auto" w:fill="FFFFFF"/>
        </w:rPr>
        <w:t xml:space="preserve"> </w:t>
      </w:r>
      <w:r w:rsidRPr="005D2AA0">
        <w:rPr>
          <w:rFonts w:ascii="Times New Roman" w:eastAsia="Calibri" w:hAnsi="Times New Roman"/>
          <w:sz w:val="28"/>
          <w:szCs w:val="28"/>
        </w:rPr>
        <w:t>–</w:t>
      </w:r>
      <w:r>
        <w:rPr>
          <w:rFonts w:ascii="Times New Roman" w:eastAsia="Calibri" w:hAnsi="Times New Roman"/>
          <w:sz w:val="28"/>
          <w:szCs w:val="28"/>
        </w:rPr>
        <w:t xml:space="preserve"> 15.05.2017.</w:t>
      </w:r>
    </w:p>
    <w:p w:rsidR="00CF48AF" w:rsidRDefault="00CF48AF" w:rsidP="00E9323B">
      <w:pPr>
        <w:pStyle w:val="a3"/>
        <w:numPr>
          <w:ilvl w:val="0"/>
          <w:numId w:val="6"/>
        </w:numPr>
        <w:spacing w:line="360" w:lineRule="auto"/>
        <w:jc w:val="both"/>
        <w:rPr>
          <w:rFonts w:ascii="Times New Roman" w:eastAsia="Calibri" w:hAnsi="Times New Roman"/>
          <w:sz w:val="28"/>
          <w:szCs w:val="28"/>
        </w:rPr>
      </w:pPr>
      <w:r>
        <w:rPr>
          <w:rFonts w:ascii="Times New Roman" w:eastAsia="Calibri" w:hAnsi="Times New Roman"/>
          <w:sz w:val="28"/>
          <w:szCs w:val="28"/>
        </w:rPr>
        <w:t xml:space="preserve">Зайцева, Л.Ю. Анализ педагогического содержания историко-культурного наследия региона в формировании личности </w:t>
      </w:r>
      <w:r w:rsidRPr="00553BAA">
        <w:rPr>
          <w:rFonts w:ascii="Times New Roman" w:hAnsi="Times New Roman"/>
          <w:sz w:val="28"/>
          <w:szCs w:val="28"/>
        </w:rPr>
        <w:t xml:space="preserve">[Текст] </w:t>
      </w:r>
      <w:r>
        <w:rPr>
          <w:rFonts w:ascii="Times New Roman" w:eastAsia="Calibri" w:hAnsi="Times New Roman"/>
          <w:sz w:val="28"/>
          <w:szCs w:val="28"/>
        </w:rPr>
        <w:t xml:space="preserve">/ Л.Ю. Зайцева, И.Ю. </w:t>
      </w:r>
      <w:proofErr w:type="spellStart"/>
      <w:r>
        <w:rPr>
          <w:rFonts w:ascii="Times New Roman" w:eastAsia="Calibri" w:hAnsi="Times New Roman"/>
          <w:sz w:val="28"/>
          <w:szCs w:val="28"/>
        </w:rPr>
        <w:t>Блясова</w:t>
      </w:r>
      <w:proofErr w:type="spellEnd"/>
      <w:r>
        <w:rPr>
          <w:rFonts w:ascii="Times New Roman" w:eastAsia="Calibri" w:hAnsi="Times New Roman"/>
          <w:sz w:val="28"/>
          <w:szCs w:val="28"/>
        </w:rPr>
        <w:t xml:space="preserve"> // Вестник Сибирского института бизнеса и информационных технологий. </w:t>
      </w:r>
      <w:r w:rsidRPr="005D2AA0">
        <w:rPr>
          <w:rFonts w:ascii="Times New Roman" w:eastAsia="Calibri" w:hAnsi="Times New Roman"/>
          <w:sz w:val="28"/>
          <w:szCs w:val="28"/>
        </w:rPr>
        <w:t>–</w:t>
      </w:r>
      <w:r>
        <w:rPr>
          <w:rFonts w:ascii="Times New Roman" w:eastAsia="Calibri" w:hAnsi="Times New Roman"/>
          <w:sz w:val="28"/>
          <w:szCs w:val="28"/>
        </w:rPr>
        <w:t xml:space="preserve"> 2017. </w:t>
      </w:r>
      <w:r w:rsidRPr="005D2AA0">
        <w:rPr>
          <w:rFonts w:ascii="Times New Roman" w:eastAsia="Calibri" w:hAnsi="Times New Roman"/>
          <w:sz w:val="28"/>
          <w:szCs w:val="28"/>
        </w:rPr>
        <w:t>–</w:t>
      </w:r>
      <w:r>
        <w:rPr>
          <w:rFonts w:ascii="Times New Roman" w:eastAsia="Calibri" w:hAnsi="Times New Roman"/>
          <w:sz w:val="28"/>
          <w:szCs w:val="28"/>
        </w:rPr>
        <w:t xml:space="preserve"> №1 (21). </w:t>
      </w:r>
      <w:r w:rsidRPr="005D2AA0">
        <w:rPr>
          <w:rFonts w:ascii="Times New Roman" w:eastAsia="Calibri" w:hAnsi="Times New Roman"/>
          <w:sz w:val="28"/>
          <w:szCs w:val="28"/>
        </w:rPr>
        <w:t>–</w:t>
      </w:r>
      <w:r>
        <w:rPr>
          <w:rFonts w:ascii="Times New Roman" w:eastAsia="Calibri" w:hAnsi="Times New Roman"/>
          <w:sz w:val="28"/>
          <w:szCs w:val="28"/>
        </w:rPr>
        <w:t xml:space="preserve"> С. 76-81.</w:t>
      </w:r>
    </w:p>
    <w:p w:rsidR="00CF48AF" w:rsidRPr="00C9362D" w:rsidRDefault="00CF48AF" w:rsidP="00E9323B">
      <w:pPr>
        <w:pStyle w:val="a3"/>
        <w:numPr>
          <w:ilvl w:val="0"/>
          <w:numId w:val="6"/>
        </w:numPr>
        <w:spacing w:line="360" w:lineRule="auto"/>
        <w:jc w:val="both"/>
        <w:rPr>
          <w:rStyle w:val="apple-converted-space"/>
          <w:rFonts w:ascii="Times New Roman" w:eastAsia="Calibri" w:hAnsi="Times New Roman"/>
          <w:sz w:val="28"/>
          <w:szCs w:val="28"/>
        </w:rPr>
      </w:pPr>
      <w:proofErr w:type="spellStart"/>
      <w:r w:rsidRPr="00DE460E">
        <w:rPr>
          <w:rStyle w:val="apple-converted-space"/>
          <w:rFonts w:ascii="Times New Roman" w:hAnsi="Times New Roman"/>
          <w:color w:val="000000"/>
          <w:sz w:val="28"/>
          <w:szCs w:val="28"/>
          <w:shd w:val="clear" w:color="auto" w:fill="FFFFFF"/>
        </w:rPr>
        <w:t>Ипполитова</w:t>
      </w:r>
      <w:proofErr w:type="spellEnd"/>
      <w:r>
        <w:rPr>
          <w:rStyle w:val="apple-converted-space"/>
          <w:rFonts w:ascii="Times New Roman" w:hAnsi="Times New Roman"/>
          <w:color w:val="000000"/>
          <w:sz w:val="28"/>
          <w:szCs w:val="28"/>
          <w:shd w:val="clear" w:color="auto" w:fill="FFFFFF"/>
        </w:rPr>
        <w:t>,</w:t>
      </w:r>
      <w:r w:rsidRPr="00DE460E">
        <w:rPr>
          <w:rStyle w:val="apple-converted-space"/>
          <w:rFonts w:ascii="Times New Roman" w:hAnsi="Times New Roman"/>
          <w:color w:val="000000"/>
          <w:sz w:val="28"/>
          <w:szCs w:val="28"/>
          <w:shd w:val="clear" w:color="auto" w:fill="FFFFFF"/>
        </w:rPr>
        <w:t xml:space="preserve"> Н.В. </w:t>
      </w:r>
      <w:r>
        <w:rPr>
          <w:rStyle w:val="apple-converted-space"/>
          <w:rFonts w:ascii="Times New Roman" w:hAnsi="Times New Roman"/>
          <w:color w:val="000000"/>
          <w:sz w:val="28"/>
          <w:szCs w:val="28"/>
          <w:shd w:val="clear" w:color="auto" w:fill="FFFFFF"/>
        </w:rPr>
        <w:t xml:space="preserve">Методика работы над магистерской диссертацией </w:t>
      </w:r>
      <w:r w:rsidRPr="00553BAA">
        <w:rPr>
          <w:rFonts w:ascii="Times New Roman" w:hAnsi="Times New Roman"/>
          <w:sz w:val="28"/>
          <w:szCs w:val="28"/>
        </w:rPr>
        <w:t>[Текст]</w:t>
      </w:r>
      <w:r>
        <w:rPr>
          <w:rStyle w:val="apple-converted-space"/>
          <w:rFonts w:ascii="Times New Roman" w:hAnsi="Times New Roman"/>
          <w:color w:val="000000"/>
          <w:sz w:val="28"/>
          <w:szCs w:val="28"/>
          <w:shd w:val="clear" w:color="auto" w:fill="FFFFFF"/>
        </w:rPr>
        <w:t xml:space="preserve">: учебно-методическое пособие / Н.В. </w:t>
      </w:r>
      <w:proofErr w:type="spellStart"/>
      <w:r>
        <w:rPr>
          <w:rStyle w:val="apple-converted-space"/>
          <w:rFonts w:ascii="Times New Roman" w:hAnsi="Times New Roman"/>
          <w:color w:val="000000"/>
          <w:sz w:val="28"/>
          <w:szCs w:val="28"/>
          <w:shd w:val="clear" w:color="auto" w:fill="FFFFFF"/>
        </w:rPr>
        <w:t>Ипполитова</w:t>
      </w:r>
      <w:proofErr w:type="spellEnd"/>
      <w:r>
        <w:rPr>
          <w:rStyle w:val="apple-converted-space"/>
          <w:rFonts w:ascii="Times New Roman" w:hAnsi="Times New Roman"/>
          <w:color w:val="000000"/>
          <w:sz w:val="28"/>
          <w:szCs w:val="28"/>
          <w:shd w:val="clear" w:color="auto" w:fill="FFFFFF"/>
        </w:rPr>
        <w:t xml:space="preserve">, Н.С. </w:t>
      </w:r>
      <w:proofErr w:type="spellStart"/>
      <w:r>
        <w:rPr>
          <w:rStyle w:val="apple-converted-space"/>
          <w:rFonts w:ascii="Times New Roman" w:hAnsi="Times New Roman"/>
          <w:color w:val="000000"/>
          <w:sz w:val="28"/>
          <w:szCs w:val="28"/>
          <w:shd w:val="clear" w:color="auto" w:fill="FFFFFF"/>
        </w:rPr>
        <w:t>Стерхова</w:t>
      </w:r>
      <w:proofErr w:type="spellEnd"/>
      <w:r>
        <w:rPr>
          <w:rStyle w:val="apple-converted-space"/>
          <w:rFonts w:ascii="Times New Roman" w:hAnsi="Times New Roman"/>
          <w:color w:val="000000"/>
          <w:sz w:val="28"/>
          <w:szCs w:val="28"/>
          <w:shd w:val="clear" w:color="auto" w:fill="FFFFFF"/>
        </w:rPr>
        <w:t xml:space="preserve">. </w:t>
      </w:r>
      <w:r w:rsidRPr="005D2AA0">
        <w:rPr>
          <w:rFonts w:ascii="Times New Roman" w:eastAsia="Calibri" w:hAnsi="Times New Roman"/>
          <w:sz w:val="28"/>
          <w:szCs w:val="28"/>
        </w:rPr>
        <w:t>–</w:t>
      </w:r>
      <w:r>
        <w:rPr>
          <w:rStyle w:val="apple-converted-space"/>
          <w:rFonts w:ascii="Times New Roman" w:hAnsi="Times New Roman"/>
          <w:color w:val="000000"/>
          <w:sz w:val="28"/>
          <w:szCs w:val="28"/>
          <w:shd w:val="clear" w:color="auto" w:fill="FFFFFF"/>
        </w:rPr>
        <w:t xml:space="preserve"> Шадринск, </w:t>
      </w:r>
      <w:proofErr w:type="spellStart"/>
      <w:r>
        <w:rPr>
          <w:rStyle w:val="apple-converted-space"/>
          <w:rFonts w:ascii="Times New Roman" w:hAnsi="Times New Roman"/>
          <w:color w:val="000000"/>
          <w:sz w:val="28"/>
          <w:szCs w:val="28"/>
          <w:shd w:val="clear" w:color="auto" w:fill="FFFFFF"/>
        </w:rPr>
        <w:t>Шадринский</w:t>
      </w:r>
      <w:proofErr w:type="spellEnd"/>
      <w:r>
        <w:rPr>
          <w:rStyle w:val="apple-converted-space"/>
          <w:rFonts w:ascii="Times New Roman" w:hAnsi="Times New Roman"/>
          <w:color w:val="000000"/>
          <w:sz w:val="28"/>
          <w:szCs w:val="28"/>
          <w:shd w:val="clear" w:color="auto" w:fill="FFFFFF"/>
        </w:rPr>
        <w:t xml:space="preserve"> Дом Печати, 2012. </w:t>
      </w:r>
      <w:r w:rsidRPr="005D2AA0">
        <w:rPr>
          <w:rFonts w:ascii="Times New Roman" w:eastAsia="Calibri" w:hAnsi="Times New Roman"/>
          <w:sz w:val="28"/>
          <w:szCs w:val="28"/>
        </w:rPr>
        <w:t>–</w:t>
      </w:r>
      <w:r>
        <w:rPr>
          <w:rStyle w:val="apple-converted-space"/>
          <w:rFonts w:ascii="Times New Roman" w:hAnsi="Times New Roman"/>
          <w:color w:val="000000"/>
          <w:sz w:val="28"/>
          <w:szCs w:val="28"/>
          <w:shd w:val="clear" w:color="auto" w:fill="FFFFFF"/>
        </w:rPr>
        <w:t xml:space="preserve"> 94 с.</w:t>
      </w:r>
    </w:p>
    <w:p w:rsidR="00CF48AF" w:rsidRPr="005416BE" w:rsidRDefault="00CF48AF" w:rsidP="00E9323B">
      <w:pPr>
        <w:pStyle w:val="a3"/>
        <w:numPr>
          <w:ilvl w:val="0"/>
          <w:numId w:val="6"/>
        </w:numPr>
        <w:spacing w:line="360" w:lineRule="auto"/>
        <w:jc w:val="both"/>
        <w:rPr>
          <w:rFonts w:ascii="Times New Roman" w:eastAsia="Calibri" w:hAnsi="Times New Roman"/>
          <w:sz w:val="28"/>
          <w:szCs w:val="28"/>
        </w:rPr>
      </w:pPr>
      <w:r>
        <w:rPr>
          <w:rStyle w:val="apple-converted-space"/>
          <w:rFonts w:ascii="Times New Roman" w:hAnsi="Times New Roman"/>
          <w:color w:val="000000"/>
          <w:sz w:val="28"/>
          <w:szCs w:val="28"/>
          <w:shd w:val="clear" w:color="auto" w:fill="FFFFFF"/>
        </w:rPr>
        <w:lastRenderedPageBreak/>
        <w:t xml:space="preserve">Историко-культурный стандарт [Электронный ресурс]. </w:t>
      </w:r>
      <w:r w:rsidRPr="00332A55">
        <w:rPr>
          <w:rFonts w:ascii="Times New Roman" w:hAnsi="Times New Roman"/>
          <w:sz w:val="28"/>
          <w:szCs w:val="28"/>
        </w:rPr>
        <w:t xml:space="preserve">– </w:t>
      </w:r>
      <w:r>
        <w:rPr>
          <w:rFonts w:ascii="Times New Roman" w:hAnsi="Times New Roman"/>
          <w:sz w:val="28"/>
          <w:szCs w:val="28"/>
        </w:rPr>
        <w:t>Режим доступа</w:t>
      </w:r>
      <w:r w:rsidRPr="00332A55">
        <w:rPr>
          <w:rFonts w:ascii="Times New Roman" w:hAnsi="Times New Roman"/>
          <w:sz w:val="28"/>
          <w:szCs w:val="28"/>
        </w:rPr>
        <w:t>:</w:t>
      </w:r>
      <w:r>
        <w:rPr>
          <w:rFonts w:ascii="Times New Roman" w:hAnsi="Times New Roman"/>
          <w:sz w:val="28"/>
          <w:szCs w:val="28"/>
        </w:rPr>
        <w:t xml:space="preserve"> </w:t>
      </w:r>
      <w:hyperlink r:id="rId10" w:history="1">
        <w:r w:rsidRPr="00DA09A5">
          <w:rPr>
            <w:rStyle w:val="aa"/>
            <w:rFonts w:ascii="Times New Roman" w:hAnsi="Times New Roman"/>
            <w:sz w:val="28"/>
            <w:szCs w:val="28"/>
          </w:rPr>
          <w:t>http://rushistory.org/proekty/kontseptsiya-novogo-uchebno-metodicheskogo-kompleksa-po-otechestvennoj-istorii/istoriko-kulturnyj-standart.html</w:t>
        </w:r>
      </w:hyperlink>
      <w:r>
        <w:rPr>
          <w:rFonts w:ascii="Times New Roman" w:hAnsi="Times New Roman"/>
          <w:sz w:val="28"/>
          <w:szCs w:val="28"/>
        </w:rPr>
        <w:t xml:space="preserve">. </w:t>
      </w:r>
      <w:r w:rsidRPr="00332A55">
        <w:rPr>
          <w:rFonts w:ascii="Times New Roman" w:hAnsi="Times New Roman"/>
          <w:sz w:val="28"/>
          <w:szCs w:val="28"/>
        </w:rPr>
        <w:t>–</w:t>
      </w:r>
      <w:r>
        <w:rPr>
          <w:rFonts w:ascii="Times New Roman" w:hAnsi="Times New Roman"/>
          <w:sz w:val="28"/>
          <w:szCs w:val="28"/>
        </w:rPr>
        <w:t xml:space="preserve"> 12.08.2017.</w:t>
      </w:r>
    </w:p>
    <w:p w:rsidR="00CF48AF" w:rsidRPr="00FF742E" w:rsidRDefault="00CF48AF" w:rsidP="00E9323B">
      <w:pPr>
        <w:pStyle w:val="a3"/>
        <w:numPr>
          <w:ilvl w:val="0"/>
          <w:numId w:val="6"/>
        </w:numPr>
        <w:spacing w:line="360" w:lineRule="auto"/>
        <w:jc w:val="both"/>
        <w:rPr>
          <w:rFonts w:ascii="Times New Roman" w:eastAsia="Calibri" w:hAnsi="Times New Roman"/>
          <w:sz w:val="28"/>
          <w:szCs w:val="28"/>
        </w:rPr>
      </w:pPr>
      <w:r>
        <w:rPr>
          <w:rFonts w:ascii="Times New Roman" w:eastAsia="Calibri" w:hAnsi="Times New Roman"/>
          <w:sz w:val="28"/>
          <w:szCs w:val="28"/>
        </w:rPr>
        <w:t xml:space="preserve"> </w:t>
      </w:r>
      <w:proofErr w:type="spellStart"/>
      <w:r>
        <w:rPr>
          <w:rFonts w:ascii="Times New Roman" w:eastAsia="Calibri" w:hAnsi="Times New Roman"/>
          <w:sz w:val="28"/>
          <w:szCs w:val="28"/>
        </w:rPr>
        <w:t>Казаева</w:t>
      </w:r>
      <w:proofErr w:type="spellEnd"/>
      <w:r>
        <w:rPr>
          <w:rFonts w:ascii="Times New Roman" w:eastAsia="Calibri" w:hAnsi="Times New Roman"/>
          <w:sz w:val="28"/>
          <w:szCs w:val="28"/>
        </w:rPr>
        <w:t xml:space="preserve">, Е.А. </w:t>
      </w:r>
      <w:r w:rsidRPr="002B7BD3">
        <w:rPr>
          <w:rFonts w:ascii="Times New Roman" w:hAnsi="Times New Roman"/>
          <w:color w:val="000000"/>
          <w:sz w:val="28"/>
          <w:szCs w:val="28"/>
          <w:shd w:val="clear" w:color="auto" w:fill="FFFFFF"/>
        </w:rPr>
        <w:t xml:space="preserve">Педагогическая концепция развития гражданской позиции будущего учителя </w:t>
      </w:r>
      <w:r w:rsidRPr="00553BAA">
        <w:rPr>
          <w:rFonts w:ascii="Times New Roman" w:hAnsi="Times New Roman"/>
          <w:sz w:val="28"/>
          <w:szCs w:val="28"/>
        </w:rPr>
        <w:t>[Текст]</w:t>
      </w:r>
      <w:proofErr w:type="gramStart"/>
      <w:r w:rsidRPr="00553BAA">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монография </w:t>
      </w:r>
      <w:r w:rsidRPr="002B7BD3">
        <w:rPr>
          <w:rFonts w:ascii="Times New Roman" w:hAnsi="Times New Roman"/>
          <w:color w:val="000000"/>
          <w:sz w:val="28"/>
          <w:szCs w:val="28"/>
          <w:shd w:val="clear" w:color="auto" w:fill="FFFFFF"/>
        </w:rPr>
        <w:t>/ Е.</w:t>
      </w:r>
      <w:r>
        <w:rPr>
          <w:rFonts w:ascii="Times New Roman" w:hAnsi="Times New Roman"/>
          <w:color w:val="000000"/>
          <w:sz w:val="28"/>
          <w:szCs w:val="28"/>
          <w:shd w:val="clear" w:color="auto" w:fill="FFFFFF"/>
        </w:rPr>
        <w:t xml:space="preserve">А. </w:t>
      </w:r>
      <w:proofErr w:type="spellStart"/>
      <w:r>
        <w:rPr>
          <w:rFonts w:ascii="Times New Roman" w:hAnsi="Times New Roman"/>
          <w:color w:val="000000"/>
          <w:sz w:val="28"/>
          <w:szCs w:val="28"/>
          <w:shd w:val="clear" w:color="auto" w:fill="FFFFFF"/>
        </w:rPr>
        <w:t>Казаева</w:t>
      </w:r>
      <w:proofErr w:type="spellEnd"/>
      <w:r>
        <w:rPr>
          <w:rFonts w:ascii="Times New Roman" w:hAnsi="Times New Roman"/>
          <w:color w:val="000000"/>
          <w:sz w:val="28"/>
          <w:szCs w:val="28"/>
          <w:shd w:val="clear" w:color="auto" w:fill="FFFFFF"/>
        </w:rPr>
        <w:t xml:space="preserve">. </w:t>
      </w:r>
      <w:r w:rsidRPr="005D2AA0">
        <w:rPr>
          <w:rFonts w:ascii="Times New Roman" w:eastAsia="Calibri" w:hAnsi="Times New Roman"/>
          <w:sz w:val="28"/>
          <w:szCs w:val="28"/>
        </w:rPr>
        <w:t>–</w:t>
      </w:r>
      <w:r>
        <w:rPr>
          <w:rFonts w:ascii="Times New Roman" w:hAnsi="Times New Roman"/>
          <w:color w:val="000000"/>
          <w:sz w:val="28"/>
          <w:szCs w:val="28"/>
          <w:shd w:val="clear" w:color="auto" w:fill="FFFFFF"/>
        </w:rPr>
        <w:t xml:space="preserve"> Москва</w:t>
      </w:r>
      <w:r w:rsidRPr="002B7BD3">
        <w:rPr>
          <w:rFonts w:ascii="Times New Roman" w:hAnsi="Times New Roman"/>
          <w:color w:val="000000"/>
          <w:sz w:val="28"/>
          <w:szCs w:val="28"/>
          <w:shd w:val="clear" w:color="auto" w:fill="FFFFFF"/>
        </w:rPr>
        <w:t xml:space="preserve">: ВЛАДОС, 2010. </w:t>
      </w:r>
      <w:r w:rsidRPr="005D2AA0">
        <w:rPr>
          <w:rFonts w:ascii="Times New Roman" w:eastAsia="Calibri" w:hAnsi="Times New Roman"/>
          <w:sz w:val="28"/>
          <w:szCs w:val="28"/>
        </w:rPr>
        <w:t>–</w:t>
      </w:r>
      <w:r w:rsidRPr="002B7BD3">
        <w:rPr>
          <w:rFonts w:ascii="Times New Roman" w:hAnsi="Times New Roman"/>
          <w:color w:val="000000"/>
          <w:sz w:val="28"/>
          <w:szCs w:val="28"/>
          <w:shd w:val="clear" w:color="auto" w:fill="FFFFFF"/>
        </w:rPr>
        <w:t xml:space="preserve"> 439 с.</w:t>
      </w:r>
    </w:p>
    <w:p w:rsidR="00CF48AF" w:rsidRDefault="00CF48AF" w:rsidP="00E9323B">
      <w:pPr>
        <w:pStyle w:val="a3"/>
        <w:numPr>
          <w:ilvl w:val="0"/>
          <w:numId w:val="6"/>
        </w:numPr>
        <w:spacing w:line="360" w:lineRule="auto"/>
        <w:jc w:val="both"/>
        <w:rPr>
          <w:rFonts w:ascii="Times New Roman" w:eastAsia="Calibri" w:hAnsi="Times New Roman"/>
          <w:sz w:val="28"/>
          <w:szCs w:val="28"/>
        </w:rPr>
      </w:pPr>
      <w:proofErr w:type="spellStart"/>
      <w:r>
        <w:rPr>
          <w:rFonts w:ascii="Times New Roman" w:eastAsia="Calibri" w:hAnsi="Times New Roman"/>
          <w:sz w:val="28"/>
          <w:szCs w:val="28"/>
        </w:rPr>
        <w:t>Кучерова</w:t>
      </w:r>
      <w:proofErr w:type="spellEnd"/>
      <w:r>
        <w:rPr>
          <w:rFonts w:ascii="Times New Roman" w:eastAsia="Calibri" w:hAnsi="Times New Roman"/>
          <w:sz w:val="28"/>
          <w:szCs w:val="28"/>
        </w:rPr>
        <w:t xml:space="preserve">, О.Е. Классный руководитель: духовно-нравственное воспитание школьников </w:t>
      </w:r>
      <w:r w:rsidRPr="00553BAA">
        <w:rPr>
          <w:rFonts w:ascii="Times New Roman" w:hAnsi="Times New Roman"/>
          <w:sz w:val="28"/>
          <w:szCs w:val="28"/>
        </w:rPr>
        <w:t xml:space="preserve">[Текст] </w:t>
      </w:r>
      <w:r>
        <w:rPr>
          <w:rFonts w:ascii="Times New Roman" w:eastAsia="Calibri" w:hAnsi="Times New Roman"/>
          <w:sz w:val="28"/>
          <w:szCs w:val="28"/>
        </w:rPr>
        <w:t xml:space="preserve">/ О.Е. </w:t>
      </w:r>
      <w:proofErr w:type="spellStart"/>
      <w:r>
        <w:rPr>
          <w:rFonts w:ascii="Times New Roman" w:eastAsia="Calibri" w:hAnsi="Times New Roman"/>
          <w:sz w:val="28"/>
          <w:szCs w:val="28"/>
        </w:rPr>
        <w:t>Кучерова</w:t>
      </w:r>
      <w:proofErr w:type="spellEnd"/>
      <w:r>
        <w:rPr>
          <w:rFonts w:ascii="Times New Roman" w:eastAsia="Calibri" w:hAnsi="Times New Roman"/>
          <w:sz w:val="28"/>
          <w:szCs w:val="28"/>
        </w:rPr>
        <w:t xml:space="preserve"> // Эксперимент и инновации в школе. </w:t>
      </w:r>
      <w:r w:rsidRPr="005D2AA0">
        <w:rPr>
          <w:rFonts w:ascii="Times New Roman" w:eastAsia="Calibri" w:hAnsi="Times New Roman"/>
          <w:sz w:val="28"/>
          <w:szCs w:val="28"/>
        </w:rPr>
        <w:t>–</w:t>
      </w:r>
      <w:r>
        <w:rPr>
          <w:rFonts w:ascii="Times New Roman" w:eastAsia="Calibri" w:hAnsi="Times New Roman"/>
          <w:sz w:val="28"/>
          <w:szCs w:val="28"/>
        </w:rPr>
        <w:t xml:space="preserve"> 2012. </w:t>
      </w:r>
      <w:r w:rsidRPr="005D2AA0">
        <w:rPr>
          <w:rFonts w:ascii="Times New Roman" w:eastAsia="Calibri" w:hAnsi="Times New Roman"/>
          <w:sz w:val="28"/>
          <w:szCs w:val="28"/>
        </w:rPr>
        <w:t>–</w:t>
      </w:r>
      <w:r>
        <w:rPr>
          <w:rFonts w:ascii="Times New Roman" w:eastAsia="Calibri" w:hAnsi="Times New Roman"/>
          <w:sz w:val="28"/>
          <w:szCs w:val="28"/>
        </w:rPr>
        <w:t xml:space="preserve"> №6. </w:t>
      </w:r>
      <w:r w:rsidRPr="005D2AA0">
        <w:rPr>
          <w:rFonts w:ascii="Times New Roman" w:eastAsia="Calibri" w:hAnsi="Times New Roman"/>
          <w:sz w:val="28"/>
          <w:szCs w:val="28"/>
        </w:rPr>
        <w:t>–</w:t>
      </w:r>
      <w:r>
        <w:rPr>
          <w:rFonts w:ascii="Times New Roman" w:eastAsia="Calibri" w:hAnsi="Times New Roman"/>
          <w:sz w:val="28"/>
          <w:szCs w:val="28"/>
        </w:rPr>
        <w:t xml:space="preserve"> С. 38-46.</w:t>
      </w:r>
    </w:p>
    <w:p w:rsidR="00CF48AF" w:rsidRPr="0014309D" w:rsidRDefault="00CF48AF" w:rsidP="00E9323B">
      <w:pPr>
        <w:pStyle w:val="a3"/>
        <w:numPr>
          <w:ilvl w:val="0"/>
          <w:numId w:val="6"/>
        </w:numPr>
        <w:spacing w:line="360" w:lineRule="auto"/>
        <w:jc w:val="both"/>
        <w:rPr>
          <w:rFonts w:ascii="Times New Roman" w:eastAsia="Calibri" w:hAnsi="Times New Roman"/>
          <w:sz w:val="28"/>
          <w:szCs w:val="28"/>
        </w:rPr>
      </w:pPr>
      <w:r>
        <w:rPr>
          <w:rFonts w:ascii="Times New Roman" w:hAnsi="Times New Roman"/>
          <w:iCs/>
          <w:sz w:val="28"/>
          <w:szCs w:val="28"/>
        </w:rPr>
        <w:t xml:space="preserve">Логинова, А.А. Духовно-нравственное </w:t>
      </w:r>
      <w:r w:rsidRPr="002E7730">
        <w:rPr>
          <w:rFonts w:ascii="Times New Roman" w:hAnsi="Times New Roman"/>
          <w:color w:val="000000"/>
          <w:sz w:val="28"/>
          <w:szCs w:val="28"/>
          <w:shd w:val="clear" w:color="auto" w:fill="FFFFFF"/>
        </w:rPr>
        <w:t>развитие и воспитание учащихся. Мониторинг результатов. 5-7 классы</w:t>
      </w:r>
      <w:r>
        <w:rPr>
          <w:rFonts w:ascii="Times New Roman" w:hAnsi="Times New Roman"/>
          <w:color w:val="000000"/>
          <w:sz w:val="28"/>
          <w:szCs w:val="28"/>
          <w:shd w:val="clear" w:color="auto" w:fill="FFFFFF"/>
        </w:rPr>
        <w:t xml:space="preserve"> </w:t>
      </w:r>
      <w:r w:rsidRPr="00553BAA">
        <w:rPr>
          <w:rFonts w:ascii="Times New Roman" w:hAnsi="Times New Roman"/>
          <w:sz w:val="28"/>
          <w:szCs w:val="28"/>
        </w:rPr>
        <w:t>[Текст]</w:t>
      </w:r>
      <w:proofErr w:type="gramStart"/>
      <w:r>
        <w:rPr>
          <w:rFonts w:ascii="Times New Roman" w:hAnsi="Times New Roman"/>
          <w:sz w:val="28"/>
          <w:szCs w:val="28"/>
        </w:rPr>
        <w:t xml:space="preserve"> </w:t>
      </w:r>
      <w:r w:rsidRPr="002E7730">
        <w:rPr>
          <w:rFonts w:ascii="Times New Roman" w:hAnsi="Times New Roman"/>
          <w:color w:val="000000"/>
          <w:sz w:val="28"/>
          <w:szCs w:val="28"/>
          <w:shd w:val="clear" w:color="auto" w:fill="FFFFFF"/>
        </w:rPr>
        <w:t>:</w:t>
      </w:r>
      <w:proofErr w:type="gramEnd"/>
      <w:r w:rsidRPr="002E7730">
        <w:rPr>
          <w:rFonts w:ascii="Times New Roman" w:hAnsi="Times New Roman"/>
          <w:color w:val="000000"/>
          <w:sz w:val="28"/>
          <w:szCs w:val="28"/>
          <w:shd w:val="clear" w:color="auto" w:fill="FFFFFF"/>
        </w:rPr>
        <w:t xml:space="preserve"> методическое пособие / А. А. Ло</w:t>
      </w:r>
      <w:r>
        <w:rPr>
          <w:rFonts w:ascii="Times New Roman" w:hAnsi="Times New Roman"/>
          <w:color w:val="000000"/>
          <w:sz w:val="28"/>
          <w:szCs w:val="28"/>
          <w:shd w:val="clear" w:color="auto" w:fill="FFFFFF"/>
        </w:rPr>
        <w:t xml:space="preserve">гинова, А. Я. Данилюк. </w:t>
      </w:r>
      <w:r w:rsidRPr="005D2AA0">
        <w:rPr>
          <w:rFonts w:ascii="Times New Roman" w:eastAsia="Calibri" w:hAnsi="Times New Roman"/>
          <w:sz w:val="28"/>
          <w:szCs w:val="28"/>
        </w:rPr>
        <w:t>–</w:t>
      </w:r>
      <w:r>
        <w:rPr>
          <w:rFonts w:ascii="Times New Roman" w:hAnsi="Times New Roman"/>
          <w:color w:val="000000"/>
          <w:sz w:val="28"/>
          <w:szCs w:val="28"/>
          <w:shd w:val="clear" w:color="auto" w:fill="FFFFFF"/>
        </w:rPr>
        <w:t xml:space="preserve"> М.</w:t>
      </w:r>
      <w:r w:rsidRPr="002E7730">
        <w:rPr>
          <w:rFonts w:ascii="Times New Roman" w:hAnsi="Times New Roman"/>
          <w:color w:val="000000"/>
          <w:sz w:val="28"/>
          <w:szCs w:val="28"/>
          <w:shd w:val="clear" w:color="auto" w:fill="FFFFFF"/>
        </w:rPr>
        <w:t xml:space="preserve">: Просвещение, 2014. </w:t>
      </w:r>
      <w:r w:rsidRPr="005D2AA0">
        <w:rPr>
          <w:rFonts w:ascii="Times New Roman" w:eastAsia="Calibri" w:hAnsi="Times New Roman"/>
          <w:sz w:val="28"/>
          <w:szCs w:val="28"/>
        </w:rPr>
        <w:t>–</w:t>
      </w:r>
      <w:r w:rsidRPr="002E7730">
        <w:rPr>
          <w:rFonts w:ascii="Times New Roman" w:hAnsi="Times New Roman"/>
          <w:color w:val="000000"/>
          <w:sz w:val="28"/>
          <w:szCs w:val="28"/>
          <w:shd w:val="clear" w:color="auto" w:fill="FFFFFF"/>
        </w:rPr>
        <w:t xml:space="preserve"> 171 с.</w:t>
      </w:r>
    </w:p>
    <w:p w:rsidR="00CF48AF" w:rsidRPr="00B34F52" w:rsidRDefault="00CF48AF" w:rsidP="00E9323B">
      <w:pPr>
        <w:pStyle w:val="a3"/>
        <w:numPr>
          <w:ilvl w:val="0"/>
          <w:numId w:val="6"/>
        </w:numPr>
        <w:spacing w:line="360" w:lineRule="auto"/>
        <w:jc w:val="both"/>
        <w:rPr>
          <w:rFonts w:ascii="Times New Roman" w:eastAsia="Calibri" w:hAnsi="Times New Roman"/>
          <w:sz w:val="28"/>
          <w:szCs w:val="28"/>
        </w:rPr>
      </w:pPr>
      <w:r>
        <w:rPr>
          <w:rFonts w:ascii="Times New Roman" w:hAnsi="Times New Roman"/>
          <w:iCs/>
          <w:sz w:val="28"/>
          <w:szCs w:val="28"/>
        </w:rPr>
        <w:t xml:space="preserve"> Матвеева, Н.С. Духовно-нравственное воспитание </w:t>
      </w:r>
      <w:r w:rsidRPr="00B75C8A">
        <w:rPr>
          <w:rFonts w:ascii="Times New Roman" w:hAnsi="Times New Roman"/>
          <w:color w:val="000000"/>
          <w:sz w:val="28"/>
          <w:szCs w:val="28"/>
          <w:shd w:val="clear" w:color="auto" w:fill="FFFFFF"/>
        </w:rPr>
        <w:t>учащихся в современных социокультурных условиях</w:t>
      </w:r>
      <w:r>
        <w:rPr>
          <w:rFonts w:ascii="Times New Roman" w:hAnsi="Times New Roman"/>
          <w:color w:val="000000"/>
          <w:sz w:val="28"/>
          <w:szCs w:val="28"/>
          <w:shd w:val="clear" w:color="auto" w:fill="FFFFFF"/>
        </w:rPr>
        <w:t xml:space="preserve"> </w:t>
      </w:r>
      <w:r w:rsidRPr="00553BAA">
        <w:rPr>
          <w:rFonts w:ascii="Times New Roman" w:hAnsi="Times New Roman"/>
          <w:sz w:val="28"/>
          <w:szCs w:val="28"/>
        </w:rPr>
        <w:t>[Текст]</w:t>
      </w:r>
      <w:proofErr w:type="gramStart"/>
      <w:r>
        <w:rPr>
          <w:rFonts w:ascii="Times New Roman" w:hAnsi="Times New Roman"/>
          <w:sz w:val="28"/>
          <w:szCs w:val="28"/>
        </w:rPr>
        <w:t xml:space="preserve"> </w:t>
      </w:r>
      <w:r w:rsidRPr="00B75C8A">
        <w:rPr>
          <w:rFonts w:ascii="Times New Roman" w:hAnsi="Times New Roman"/>
          <w:color w:val="000000"/>
          <w:sz w:val="28"/>
          <w:szCs w:val="28"/>
          <w:shd w:val="clear" w:color="auto" w:fill="FFFFFF"/>
        </w:rPr>
        <w:t>:</w:t>
      </w:r>
      <w:proofErr w:type="gramEnd"/>
      <w:r w:rsidRPr="00B75C8A">
        <w:rPr>
          <w:rFonts w:ascii="Times New Roman" w:hAnsi="Times New Roman"/>
          <w:color w:val="000000"/>
          <w:sz w:val="28"/>
          <w:szCs w:val="28"/>
          <w:shd w:val="clear" w:color="auto" w:fill="FFFFFF"/>
        </w:rPr>
        <w:t xml:space="preserve"> у</w:t>
      </w:r>
      <w:r>
        <w:rPr>
          <w:rFonts w:ascii="Times New Roman" w:hAnsi="Times New Roman"/>
          <w:color w:val="000000"/>
          <w:sz w:val="28"/>
          <w:szCs w:val="28"/>
          <w:shd w:val="clear" w:color="auto" w:fill="FFFFFF"/>
        </w:rPr>
        <w:t>чебно-методическое пособие / Н.</w:t>
      </w:r>
      <w:r w:rsidRPr="00B75C8A">
        <w:rPr>
          <w:rFonts w:ascii="Times New Roman" w:hAnsi="Times New Roman"/>
          <w:color w:val="000000"/>
          <w:sz w:val="28"/>
          <w:szCs w:val="28"/>
          <w:shd w:val="clear" w:color="auto" w:fill="FFFFFF"/>
        </w:rPr>
        <w:t xml:space="preserve">С. Матвеева, Т. В. Гудкова, Н. В. </w:t>
      </w:r>
      <w:proofErr w:type="spellStart"/>
      <w:r w:rsidRPr="00B75C8A">
        <w:rPr>
          <w:rFonts w:ascii="Times New Roman" w:hAnsi="Times New Roman"/>
          <w:color w:val="000000"/>
          <w:sz w:val="28"/>
          <w:szCs w:val="28"/>
          <w:shd w:val="clear" w:color="auto" w:fill="FFFFFF"/>
        </w:rPr>
        <w:t>Алтыникова</w:t>
      </w:r>
      <w:proofErr w:type="spellEnd"/>
      <w:r w:rsidRPr="00B75C8A">
        <w:rPr>
          <w:rFonts w:ascii="Times New Roman" w:hAnsi="Times New Roman"/>
          <w:color w:val="000000"/>
          <w:sz w:val="28"/>
          <w:szCs w:val="28"/>
          <w:shd w:val="clear" w:color="auto" w:fill="FFFFFF"/>
        </w:rPr>
        <w:t xml:space="preserve">. </w:t>
      </w:r>
      <w:r w:rsidRPr="005D2AA0">
        <w:rPr>
          <w:rFonts w:ascii="Times New Roman" w:eastAsia="Calibri" w:hAnsi="Times New Roman"/>
          <w:sz w:val="28"/>
          <w:szCs w:val="28"/>
        </w:rPr>
        <w:t>–</w:t>
      </w:r>
      <w:r>
        <w:rPr>
          <w:rFonts w:ascii="Times New Roman" w:hAnsi="Times New Roman"/>
          <w:color w:val="000000"/>
          <w:sz w:val="28"/>
          <w:szCs w:val="28"/>
          <w:shd w:val="clear" w:color="auto" w:fill="FFFFFF"/>
        </w:rPr>
        <w:t xml:space="preserve"> Новосибирск</w:t>
      </w:r>
      <w:r w:rsidRPr="00B75C8A">
        <w:rPr>
          <w:rFonts w:ascii="Times New Roman" w:hAnsi="Times New Roman"/>
          <w:color w:val="000000"/>
          <w:sz w:val="28"/>
          <w:szCs w:val="28"/>
          <w:shd w:val="clear" w:color="auto" w:fill="FFFFFF"/>
        </w:rPr>
        <w:t xml:space="preserve">: ФГБОУ ВПО </w:t>
      </w:r>
      <w:r>
        <w:rPr>
          <w:rFonts w:ascii="Times New Roman" w:hAnsi="Times New Roman"/>
          <w:color w:val="000000"/>
          <w:sz w:val="28"/>
          <w:szCs w:val="28"/>
          <w:shd w:val="clear" w:color="auto" w:fill="FFFFFF"/>
        </w:rPr>
        <w:t>«Новосибирский государственный педагогический университет»</w:t>
      </w:r>
      <w:r w:rsidRPr="00B75C8A">
        <w:rPr>
          <w:rFonts w:ascii="Times New Roman" w:hAnsi="Times New Roman"/>
          <w:color w:val="000000"/>
          <w:sz w:val="28"/>
          <w:szCs w:val="28"/>
          <w:shd w:val="clear" w:color="auto" w:fill="FFFFFF"/>
        </w:rPr>
        <w:t xml:space="preserve">, 2014. </w:t>
      </w:r>
      <w:r w:rsidRPr="005D2AA0">
        <w:rPr>
          <w:rFonts w:ascii="Times New Roman" w:eastAsia="Calibri" w:hAnsi="Times New Roman"/>
          <w:sz w:val="28"/>
          <w:szCs w:val="28"/>
        </w:rPr>
        <w:t>–</w:t>
      </w:r>
      <w:r w:rsidRPr="00B75C8A">
        <w:rPr>
          <w:rFonts w:ascii="Times New Roman" w:hAnsi="Times New Roman"/>
          <w:color w:val="000000"/>
          <w:sz w:val="28"/>
          <w:szCs w:val="28"/>
          <w:shd w:val="clear" w:color="auto" w:fill="FFFFFF"/>
        </w:rPr>
        <w:t xml:space="preserve"> 96</w:t>
      </w:r>
      <w:r>
        <w:rPr>
          <w:rFonts w:ascii="Times New Roman" w:hAnsi="Times New Roman"/>
          <w:color w:val="000000"/>
          <w:sz w:val="28"/>
          <w:szCs w:val="28"/>
          <w:shd w:val="clear" w:color="auto" w:fill="FFFFFF"/>
        </w:rPr>
        <w:t xml:space="preserve"> с. </w:t>
      </w:r>
    </w:p>
    <w:p w:rsidR="00CF48AF" w:rsidRDefault="00CF48AF" w:rsidP="00E9323B">
      <w:pPr>
        <w:pStyle w:val="a3"/>
        <w:numPr>
          <w:ilvl w:val="0"/>
          <w:numId w:val="6"/>
        </w:numPr>
        <w:spacing w:line="360" w:lineRule="auto"/>
        <w:jc w:val="both"/>
        <w:rPr>
          <w:rFonts w:ascii="Times New Roman" w:eastAsia="Calibri" w:hAnsi="Times New Roman"/>
          <w:sz w:val="28"/>
          <w:szCs w:val="28"/>
        </w:rPr>
      </w:pPr>
      <w:r w:rsidRPr="006667C4">
        <w:rPr>
          <w:rFonts w:ascii="Times New Roman" w:eastAsia="Calibri" w:hAnsi="Times New Roman"/>
          <w:sz w:val="28"/>
          <w:szCs w:val="28"/>
        </w:rPr>
        <w:t>Метлик</w:t>
      </w:r>
      <w:r>
        <w:rPr>
          <w:rFonts w:ascii="Times New Roman" w:eastAsia="Calibri" w:hAnsi="Times New Roman"/>
          <w:sz w:val="28"/>
          <w:szCs w:val="28"/>
        </w:rPr>
        <w:t>,</w:t>
      </w:r>
      <w:r w:rsidRPr="006667C4">
        <w:rPr>
          <w:rFonts w:ascii="Times New Roman" w:eastAsia="Calibri" w:hAnsi="Times New Roman"/>
          <w:sz w:val="28"/>
          <w:szCs w:val="28"/>
        </w:rPr>
        <w:t xml:space="preserve"> И.В. Духовно-нравственное воспитание: вопросы теории, методологии и практики в российской школе</w:t>
      </w:r>
      <w:r>
        <w:rPr>
          <w:rFonts w:ascii="Times New Roman" w:hAnsi="Times New Roman"/>
          <w:sz w:val="28"/>
          <w:szCs w:val="28"/>
        </w:rPr>
        <w:t xml:space="preserve"> </w:t>
      </w:r>
      <w:r w:rsidRPr="00553BAA">
        <w:rPr>
          <w:rFonts w:ascii="Times New Roman" w:hAnsi="Times New Roman"/>
          <w:sz w:val="28"/>
          <w:szCs w:val="28"/>
        </w:rPr>
        <w:t>[Текст]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монография</w:t>
      </w:r>
      <w:r w:rsidRPr="00553BAA">
        <w:rPr>
          <w:rFonts w:ascii="Times New Roman" w:hAnsi="Times New Roman"/>
          <w:sz w:val="28"/>
          <w:szCs w:val="28"/>
        </w:rPr>
        <w:t xml:space="preserve"> </w:t>
      </w:r>
      <w:r>
        <w:rPr>
          <w:rFonts w:ascii="Times New Roman" w:hAnsi="Times New Roman"/>
          <w:sz w:val="28"/>
          <w:szCs w:val="28"/>
        </w:rPr>
        <w:t>/ И.В. Метлик, И.А. Галицкая, А.В. Ситников</w:t>
      </w:r>
      <w:r w:rsidRPr="006667C4">
        <w:rPr>
          <w:rFonts w:ascii="Times New Roman" w:eastAsia="Calibri" w:hAnsi="Times New Roman"/>
          <w:sz w:val="28"/>
          <w:szCs w:val="28"/>
        </w:rPr>
        <w:t xml:space="preserve"> / Под ред. </w:t>
      </w:r>
      <w:proofErr w:type="spellStart"/>
      <w:r w:rsidRPr="006667C4">
        <w:rPr>
          <w:rFonts w:ascii="Times New Roman" w:eastAsia="Calibri" w:hAnsi="Times New Roman"/>
          <w:sz w:val="28"/>
          <w:szCs w:val="28"/>
        </w:rPr>
        <w:t>д.п.н</w:t>
      </w:r>
      <w:proofErr w:type="spellEnd"/>
      <w:r w:rsidRPr="006667C4">
        <w:rPr>
          <w:rFonts w:ascii="Times New Roman" w:eastAsia="Calibri" w:hAnsi="Times New Roman"/>
          <w:sz w:val="28"/>
          <w:szCs w:val="28"/>
        </w:rPr>
        <w:t xml:space="preserve">. И.В. Метлика. </w:t>
      </w:r>
      <w:r w:rsidRPr="005D2AA0">
        <w:rPr>
          <w:rFonts w:ascii="Times New Roman" w:eastAsia="Calibri" w:hAnsi="Times New Roman"/>
          <w:sz w:val="28"/>
          <w:szCs w:val="28"/>
        </w:rPr>
        <w:t>–</w:t>
      </w:r>
      <w:r w:rsidRPr="006667C4">
        <w:rPr>
          <w:rFonts w:ascii="Times New Roman" w:eastAsia="Calibri" w:hAnsi="Times New Roman"/>
          <w:sz w:val="28"/>
          <w:szCs w:val="28"/>
        </w:rPr>
        <w:t xml:space="preserve"> М.: ПРО-ПРЕСС, 2012. </w:t>
      </w:r>
      <w:r w:rsidRPr="005D2AA0">
        <w:rPr>
          <w:rFonts w:ascii="Times New Roman" w:eastAsia="Calibri" w:hAnsi="Times New Roman"/>
          <w:sz w:val="28"/>
          <w:szCs w:val="28"/>
        </w:rPr>
        <w:t>–</w:t>
      </w:r>
      <w:r w:rsidRPr="006667C4">
        <w:rPr>
          <w:rFonts w:ascii="Times New Roman" w:eastAsia="Calibri" w:hAnsi="Times New Roman"/>
          <w:sz w:val="28"/>
          <w:szCs w:val="28"/>
        </w:rPr>
        <w:t xml:space="preserve"> 264 с. </w:t>
      </w:r>
    </w:p>
    <w:p w:rsidR="00CF48AF" w:rsidRDefault="00CF48AF" w:rsidP="00E9323B">
      <w:pPr>
        <w:pStyle w:val="a3"/>
        <w:numPr>
          <w:ilvl w:val="0"/>
          <w:numId w:val="6"/>
        </w:numPr>
        <w:spacing w:line="360" w:lineRule="auto"/>
        <w:jc w:val="both"/>
        <w:rPr>
          <w:rFonts w:ascii="Times New Roman" w:eastAsia="Calibri" w:hAnsi="Times New Roman"/>
          <w:sz w:val="28"/>
          <w:szCs w:val="28"/>
        </w:rPr>
      </w:pPr>
      <w:r>
        <w:rPr>
          <w:rFonts w:ascii="Times New Roman" w:eastAsia="Calibri" w:hAnsi="Times New Roman"/>
          <w:sz w:val="28"/>
          <w:szCs w:val="28"/>
        </w:rPr>
        <w:t xml:space="preserve"> Никандров, Н.Д. </w:t>
      </w:r>
      <w:r w:rsidRPr="00CD225E">
        <w:rPr>
          <w:rFonts w:ascii="Times New Roman" w:hAnsi="Times New Roman"/>
          <w:color w:val="000000"/>
          <w:sz w:val="28"/>
          <w:szCs w:val="28"/>
          <w:shd w:val="clear" w:color="auto" w:fill="FFFFFF"/>
        </w:rPr>
        <w:t xml:space="preserve">Россия: Социализация и воспитание на рубеже тысячелетий </w:t>
      </w:r>
      <w:r>
        <w:rPr>
          <w:rFonts w:ascii="Times New Roman" w:hAnsi="Times New Roman"/>
          <w:sz w:val="28"/>
          <w:szCs w:val="28"/>
        </w:rPr>
        <w:t>[Текст]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монография </w:t>
      </w:r>
      <w:r w:rsidRPr="00CD225E">
        <w:rPr>
          <w:rFonts w:ascii="Times New Roman" w:hAnsi="Times New Roman"/>
          <w:color w:val="000000"/>
          <w:sz w:val="28"/>
          <w:szCs w:val="28"/>
          <w:shd w:val="clear" w:color="auto" w:fill="FFFFFF"/>
        </w:rPr>
        <w:t>/ Н.</w:t>
      </w:r>
      <w:r>
        <w:rPr>
          <w:rFonts w:ascii="Times New Roman" w:hAnsi="Times New Roman"/>
          <w:color w:val="000000"/>
          <w:sz w:val="28"/>
          <w:szCs w:val="28"/>
          <w:shd w:val="clear" w:color="auto" w:fill="FFFFFF"/>
        </w:rPr>
        <w:t xml:space="preserve">Д. Никандров. </w:t>
      </w:r>
      <w:r w:rsidRPr="005D2AA0">
        <w:rPr>
          <w:rFonts w:ascii="Times New Roman" w:eastAsia="Calibri" w:hAnsi="Times New Roman"/>
          <w:sz w:val="28"/>
          <w:szCs w:val="28"/>
        </w:rPr>
        <w:t>–</w:t>
      </w:r>
      <w:r>
        <w:rPr>
          <w:rFonts w:ascii="Times New Roman" w:hAnsi="Times New Roman"/>
          <w:color w:val="000000"/>
          <w:sz w:val="28"/>
          <w:szCs w:val="28"/>
          <w:shd w:val="clear" w:color="auto" w:fill="FFFFFF"/>
        </w:rPr>
        <w:t xml:space="preserve"> М.</w:t>
      </w:r>
      <w:r w:rsidRPr="00CD225E">
        <w:rPr>
          <w:rFonts w:ascii="Times New Roman" w:hAnsi="Times New Roman"/>
          <w:color w:val="000000"/>
          <w:sz w:val="28"/>
          <w:szCs w:val="28"/>
          <w:shd w:val="clear" w:color="auto" w:fill="FFFFFF"/>
        </w:rPr>
        <w:t xml:space="preserve">: Гелиос АРВ, 2000. </w:t>
      </w:r>
      <w:r w:rsidRPr="005D2AA0">
        <w:rPr>
          <w:rFonts w:ascii="Times New Roman" w:eastAsia="Calibri" w:hAnsi="Times New Roman"/>
          <w:sz w:val="28"/>
          <w:szCs w:val="28"/>
        </w:rPr>
        <w:t>–</w:t>
      </w:r>
      <w:r w:rsidRPr="00CD225E">
        <w:rPr>
          <w:rFonts w:ascii="Times New Roman" w:hAnsi="Times New Roman"/>
          <w:color w:val="000000"/>
          <w:sz w:val="28"/>
          <w:szCs w:val="28"/>
          <w:shd w:val="clear" w:color="auto" w:fill="FFFFFF"/>
        </w:rPr>
        <w:t xml:space="preserve"> 228</w:t>
      </w:r>
      <w:r>
        <w:rPr>
          <w:rFonts w:ascii="Times New Roman" w:hAnsi="Times New Roman"/>
          <w:color w:val="000000"/>
          <w:sz w:val="28"/>
          <w:szCs w:val="28"/>
          <w:shd w:val="clear" w:color="auto" w:fill="FFFFFF"/>
        </w:rPr>
        <w:t xml:space="preserve"> с.</w:t>
      </w:r>
    </w:p>
    <w:p w:rsidR="00CF48AF" w:rsidRDefault="00CF48AF" w:rsidP="00E9323B">
      <w:pPr>
        <w:pStyle w:val="a3"/>
        <w:numPr>
          <w:ilvl w:val="0"/>
          <w:numId w:val="6"/>
        </w:numPr>
        <w:spacing w:line="360" w:lineRule="auto"/>
        <w:jc w:val="both"/>
        <w:rPr>
          <w:rFonts w:ascii="Times New Roman" w:eastAsia="Calibri" w:hAnsi="Times New Roman"/>
          <w:sz w:val="28"/>
          <w:szCs w:val="28"/>
        </w:rPr>
      </w:pPr>
      <w:proofErr w:type="spellStart"/>
      <w:r w:rsidRPr="00EF048D">
        <w:rPr>
          <w:rFonts w:ascii="Times New Roman" w:eastAsia="Calibri" w:hAnsi="Times New Roman"/>
          <w:sz w:val="28"/>
          <w:szCs w:val="28"/>
        </w:rPr>
        <w:t>Пономарёва</w:t>
      </w:r>
      <w:proofErr w:type="spellEnd"/>
      <w:r>
        <w:rPr>
          <w:rFonts w:ascii="Times New Roman" w:eastAsia="Calibri" w:hAnsi="Times New Roman"/>
          <w:sz w:val="28"/>
          <w:szCs w:val="28"/>
        </w:rPr>
        <w:t>,</w:t>
      </w:r>
      <w:r w:rsidRPr="00EF048D">
        <w:rPr>
          <w:rFonts w:ascii="Times New Roman" w:eastAsia="Calibri" w:hAnsi="Times New Roman"/>
          <w:sz w:val="28"/>
          <w:szCs w:val="28"/>
        </w:rPr>
        <w:t xml:space="preserve"> Л.И. Соотношение парадигм сопровождения и поддержки в педагогической теории и практике</w:t>
      </w:r>
      <w:r>
        <w:rPr>
          <w:rFonts w:ascii="Times New Roman" w:eastAsia="Calibri" w:hAnsi="Times New Roman"/>
          <w:sz w:val="28"/>
          <w:szCs w:val="28"/>
        </w:rPr>
        <w:t xml:space="preserve"> </w:t>
      </w:r>
      <w:r w:rsidRPr="00553BAA">
        <w:rPr>
          <w:rFonts w:ascii="Times New Roman" w:hAnsi="Times New Roman"/>
          <w:sz w:val="28"/>
          <w:szCs w:val="28"/>
        </w:rPr>
        <w:t xml:space="preserve">[Текст] </w:t>
      </w:r>
      <w:r>
        <w:rPr>
          <w:rFonts w:ascii="Times New Roman" w:eastAsia="Calibri" w:hAnsi="Times New Roman"/>
          <w:sz w:val="28"/>
          <w:szCs w:val="28"/>
        </w:rPr>
        <w:t xml:space="preserve">/ Л.И. </w:t>
      </w:r>
      <w:proofErr w:type="spellStart"/>
      <w:r>
        <w:rPr>
          <w:rFonts w:ascii="Times New Roman" w:eastAsia="Calibri" w:hAnsi="Times New Roman"/>
          <w:sz w:val="28"/>
          <w:szCs w:val="28"/>
        </w:rPr>
        <w:t>Пономарёва</w:t>
      </w:r>
      <w:proofErr w:type="spellEnd"/>
      <w:r w:rsidRPr="00EF048D">
        <w:rPr>
          <w:rFonts w:ascii="Times New Roman" w:eastAsia="Calibri" w:hAnsi="Times New Roman"/>
          <w:sz w:val="28"/>
          <w:szCs w:val="28"/>
        </w:rPr>
        <w:t xml:space="preserve"> // Педагогическое образование в России. </w:t>
      </w:r>
      <w:r w:rsidRPr="005D2AA0">
        <w:rPr>
          <w:rFonts w:ascii="Times New Roman" w:eastAsia="Calibri" w:hAnsi="Times New Roman"/>
          <w:sz w:val="28"/>
          <w:szCs w:val="28"/>
        </w:rPr>
        <w:t>–</w:t>
      </w:r>
      <w:r w:rsidRPr="00EF048D">
        <w:rPr>
          <w:rFonts w:ascii="Times New Roman" w:eastAsia="Calibri" w:hAnsi="Times New Roman"/>
          <w:sz w:val="28"/>
          <w:szCs w:val="28"/>
        </w:rPr>
        <w:t xml:space="preserve"> 2014. </w:t>
      </w:r>
      <w:r w:rsidRPr="005D2AA0">
        <w:rPr>
          <w:rFonts w:ascii="Times New Roman" w:eastAsia="Calibri" w:hAnsi="Times New Roman"/>
          <w:sz w:val="28"/>
          <w:szCs w:val="28"/>
        </w:rPr>
        <w:t>–</w:t>
      </w:r>
      <w:r w:rsidRPr="00EF048D">
        <w:rPr>
          <w:rFonts w:ascii="Times New Roman" w:eastAsia="Calibri" w:hAnsi="Times New Roman"/>
          <w:sz w:val="28"/>
          <w:szCs w:val="28"/>
        </w:rPr>
        <w:t xml:space="preserve"> </w:t>
      </w:r>
      <w:r>
        <w:rPr>
          <w:rFonts w:ascii="Times New Roman" w:eastAsia="Calibri" w:hAnsi="Times New Roman"/>
          <w:sz w:val="28"/>
          <w:szCs w:val="28"/>
        </w:rPr>
        <w:t>№</w:t>
      </w:r>
      <w:r w:rsidRPr="00EF048D">
        <w:rPr>
          <w:rFonts w:ascii="Times New Roman" w:eastAsia="Calibri" w:hAnsi="Times New Roman"/>
          <w:sz w:val="28"/>
          <w:szCs w:val="28"/>
        </w:rPr>
        <w:t xml:space="preserve">10. </w:t>
      </w:r>
      <w:r w:rsidRPr="005D2AA0">
        <w:rPr>
          <w:rFonts w:ascii="Times New Roman" w:eastAsia="Calibri" w:hAnsi="Times New Roman"/>
          <w:sz w:val="28"/>
          <w:szCs w:val="28"/>
        </w:rPr>
        <w:t>–</w:t>
      </w:r>
      <w:r w:rsidRPr="00EF048D">
        <w:rPr>
          <w:rFonts w:ascii="Times New Roman" w:eastAsia="Calibri" w:hAnsi="Times New Roman"/>
          <w:sz w:val="28"/>
          <w:szCs w:val="28"/>
        </w:rPr>
        <w:t xml:space="preserve"> С. 171-174.</w:t>
      </w:r>
    </w:p>
    <w:p w:rsidR="00CF48AF" w:rsidRDefault="00CF48AF" w:rsidP="00E9323B">
      <w:pPr>
        <w:pStyle w:val="a3"/>
        <w:numPr>
          <w:ilvl w:val="0"/>
          <w:numId w:val="6"/>
        </w:numPr>
        <w:spacing w:line="360" w:lineRule="auto"/>
        <w:jc w:val="both"/>
        <w:rPr>
          <w:rFonts w:ascii="Times New Roman" w:eastAsia="Calibri" w:hAnsi="Times New Roman"/>
          <w:sz w:val="28"/>
          <w:szCs w:val="28"/>
        </w:rPr>
      </w:pPr>
      <w:r>
        <w:rPr>
          <w:rFonts w:ascii="Times New Roman" w:hAnsi="Times New Roman"/>
          <w:sz w:val="28"/>
          <w:szCs w:val="28"/>
        </w:rPr>
        <w:lastRenderedPageBreak/>
        <w:t xml:space="preserve"> </w:t>
      </w:r>
      <w:r w:rsidRPr="00D0503C">
        <w:rPr>
          <w:rFonts w:ascii="Times New Roman" w:hAnsi="Times New Roman"/>
          <w:sz w:val="28"/>
          <w:szCs w:val="28"/>
        </w:rPr>
        <w:t>Приложение к распоряжению Правительства Ханты-Мансийского автономного округа - Югры от 19.02.2010 № 91-рп</w:t>
      </w:r>
      <w:r>
        <w:rPr>
          <w:rFonts w:ascii="Times New Roman" w:hAnsi="Times New Roman"/>
          <w:sz w:val="28"/>
          <w:szCs w:val="28"/>
        </w:rPr>
        <w:t xml:space="preserve"> </w:t>
      </w:r>
      <w:r w:rsidRPr="00046E7A">
        <w:rPr>
          <w:rFonts w:ascii="Times New Roman" w:hAnsi="Times New Roman"/>
          <w:sz w:val="28"/>
          <w:szCs w:val="28"/>
        </w:rPr>
        <w:t>[</w:t>
      </w:r>
      <w:r>
        <w:rPr>
          <w:rFonts w:ascii="Times New Roman" w:hAnsi="Times New Roman"/>
          <w:sz w:val="28"/>
          <w:szCs w:val="28"/>
        </w:rPr>
        <w:t>Текст</w:t>
      </w:r>
      <w:r w:rsidRPr="00046E7A">
        <w:rPr>
          <w:rFonts w:ascii="Times New Roman" w:hAnsi="Times New Roman"/>
          <w:sz w:val="28"/>
          <w:szCs w:val="28"/>
        </w:rPr>
        <w:t>]</w:t>
      </w:r>
      <w:proofErr w:type="gramStart"/>
      <w:r>
        <w:rPr>
          <w:rFonts w:ascii="Times New Roman" w:hAnsi="Times New Roman"/>
          <w:sz w:val="28"/>
          <w:szCs w:val="28"/>
        </w:rPr>
        <w:t xml:space="preserve"> :</w:t>
      </w:r>
      <w:proofErr w:type="gramEnd"/>
      <w:r w:rsidRPr="00D0503C">
        <w:rPr>
          <w:rFonts w:ascii="Times New Roman" w:hAnsi="Times New Roman"/>
          <w:sz w:val="28"/>
          <w:szCs w:val="28"/>
        </w:rPr>
        <w:t xml:space="preserve"> Стратегия развития образования </w:t>
      </w:r>
      <w:proofErr w:type="gramStart"/>
      <w:r w:rsidRPr="00D0503C">
        <w:rPr>
          <w:rFonts w:ascii="Times New Roman" w:hAnsi="Times New Roman"/>
          <w:sz w:val="28"/>
          <w:szCs w:val="28"/>
        </w:rPr>
        <w:t>в</w:t>
      </w:r>
      <w:proofErr w:type="gramEnd"/>
      <w:r w:rsidRPr="00D0503C">
        <w:rPr>
          <w:rFonts w:ascii="Times New Roman" w:hAnsi="Times New Roman"/>
          <w:sz w:val="28"/>
          <w:szCs w:val="28"/>
        </w:rPr>
        <w:t xml:space="preserve"> </w:t>
      </w:r>
      <w:proofErr w:type="gramStart"/>
      <w:r w:rsidRPr="00D0503C">
        <w:rPr>
          <w:rFonts w:ascii="Times New Roman" w:hAnsi="Times New Roman"/>
          <w:sz w:val="28"/>
          <w:szCs w:val="28"/>
        </w:rPr>
        <w:t>Ханты-Мансийском</w:t>
      </w:r>
      <w:proofErr w:type="gramEnd"/>
      <w:r w:rsidRPr="00D0503C">
        <w:rPr>
          <w:rFonts w:ascii="Times New Roman" w:hAnsi="Times New Roman"/>
          <w:sz w:val="28"/>
          <w:szCs w:val="28"/>
        </w:rPr>
        <w:t xml:space="preserve"> автономном округе </w:t>
      </w:r>
      <w:r w:rsidRPr="005D2AA0">
        <w:rPr>
          <w:rFonts w:ascii="Times New Roman" w:eastAsia="Calibri" w:hAnsi="Times New Roman"/>
          <w:sz w:val="28"/>
          <w:szCs w:val="28"/>
        </w:rPr>
        <w:t>–</w:t>
      </w:r>
      <w:r w:rsidRPr="00D0503C">
        <w:rPr>
          <w:rFonts w:ascii="Times New Roman" w:hAnsi="Times New Roman"/>
          <w:sz w:val="28"/>
          <w:szCs w:val="28"/>
        </w:rPr>
        <w:t xml:space="preserve"> Югре до 2020 года.</w:t>
      </w:r>
    </w:p>
    <w:p w:rsidR="00CF48AF" w:rsidRPr="00226499" w:rsidRDefault="00CF48AF" w:rsidP="00E9323B">
      <w:pPr>
        <w:pStyle w:val="a3"/>
        <w:numPr>
          <w:ilvl w:val="0"/>
          <w:numId w:val="6"/>
        </w:numPr>
        <w:spacing w:line="360" w:lineRule="auto"/>
        <w:jc w:val="both"/>
        <w:rPr>
          <w:rFonts w:ascii="Times New Roman" w:eastAsia="Calibri" w:hAnsi="Times New Roman"/>
          <w:sz w:val="28"/>
          <w:szCs w:val="28"/>
        </w:rPr>
      </w:pPr>
      <w:r>
        <w:rPr>
          <w:rFonts w:ascii="Times New Roman" w:hAnsi="Times New Roman"/>
          <w:color w:val="000000"/>
          <w:sz w:val="28"/>
          <w:szCs w:val="28"/>
        </w:rPr>
        <w:t xml:space="preserve"> Проблемы воспитания и социализации молодёжи </w:t>
      </w:r>
      <w:r w:rsidRPr="00553BAA">
        <w:rPr>
          <w:rFonts w:ascii="Times New Roman" w:hAnsi="Times New Roman"/>
          <w:sz w:val="28"/>
          <w:szCs w:val="28"/>
        </w:rPr>
        <w:t>[Текст]</w:t>
      </w:r>
      <w:r>
        <w:rPr>
          <w:rFonts w:ascii="Times New Roman" w:hAnsi="Times New Roman"/>
          <w:sz w:val="28"/>
          <w:szCs w:val="28"/>
        </w:rPr>
        <w:t xml:space="preserve"> </w:t>
      </w:r>
      <w:r>
        <w:rPr>
          <w:rFonts w:ascii="Times New Roman" w:hAnsi="Times New Roman"/>
          <w:color w:val="000000"/>
          <w:sz w:val="28"/>
          <w:szCs w:val="28"/>
        </w:rPr>
        <w:t>: монография / науч. ред. Н.О. Яковлева, общ</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 xml:space="preserve">ед. Г.Я. </w:t>
      </w:r>
      <w:proofErr w:type="spellStart"/>
      <w:r>
        <w:rPr>
          <w:rFonts w:ascii="Times New Roman" w:hAnsi="Times New Roman"/>
          <w:color w:val="000000"/>
          <w:sz w:val="28"/>
          <w:szCs w:val="28"/>
        </w:rPr>
        <w:t>Гревцева</w:t>
      </w:r>
      <w:proofErr w:type="spellEnd"/>
      <w:r>
        <w:rPr>
          <w:rFonts w:ascii="Times New Roman" w:hAnsi="Times New Roman"/>
          <w:color w:val="000000"/>
          <w:sz w:val="28"/>
          <w:szCs w:val="28"/>
        </w:rPr>
        <w:t xml:space="preserve">. </w:t>
      </w:r>
      <w:r w:rsidRPr="005D2AA0">
        <w:rPr>
          <w:rFonts w:ascii="Times New Roman" w:eastAsia="Calibri" w:hAnsi="Times New Roman"/>
          <w:sz w:val="28"/>
          <w:szCs w:val="28"/>
        </w:rPr>
        <w:t>–</w:t>
      </w:r>
      <w:r>
        <w:rPr>
          <w:rFonts w:ascii="Times New Roman" w:hAnsi="Times New Roman"/>
          <w:color w:val="000000"/>
          <w:sz w:val="28"/>
          <w:szCs w:val="28"/>
        </w:rPr>
        <w:t xml:space="preserve"> Челябинск: Цицеро, 2014. </w:t>
      </w:r>
      <w:r w:rsidRPr="005D2AA0">
        <w:rPr>
          <w:rFonts w:ascii="Times New Roman" w:eastAsia="Calibri" w:hAnsi="Times New Roman"/>
          <w:sz w:val="28"/>
          <w:szCs w:val="28"/>
        </w:rPr>
        <w:t>–</w:t>
      </w:r>
      <w:r>
        <w:rPr>
          <w:rFonts w:ascii="Times New Roman" w:hAnsi="Times New Roman"/>
          <w:color w:val="000000"/>
          <w:sz w:val="28"/>
          <w:szCs w:val="28"/>
        </w:rPr>
        <w:t xml:space="preserve"> 204 с.</w:t>
      </w:r>
    </w:p>
    <w:p w:rsidR="00CF48AF" w:rsidRPr="00D109A7" w:rsidRDefault="00CF48AF" w:rsidP="00E9323B">
      <w:pPr>
        <w:pStyle w:val="a3"/>
        <w:numPr>
          <w:ilvl w:val="0"/>
          <w:numId w:val="6"/>
        </w:numPr>
        <w:spacing w:line="360" w:lineRule="auto"/>
        <w:jc w:val="both"/>
        <w:rPr>
          <w:rFonts w:ascii="Times New Roman" w:eastAsia="Calibri" w:hAnsi="Times New Roman"/>
          <w:i/>
          <w:sz w:val="28"/>
          <w:szCs w:val="28"/>
        </w:rPr>
      </w:pPr>
      <w:r>
        <w:rPr>
          <w:rFonts w:ascii="Times New Roman" w:hAnsi="Times New Roman"/>
          <w:iCs/>
          <w:sz w:val="28"/>
          <w:szCs w:val="28"/>
        </w:rPr>
        <w:t xml:space="preserve">Склярова, Т.В. Православное воспитание в контексте социализации </w:t>
      </w:r>
      <w:r w:rsidRPr="00553BAA">
        <w:rPr>
          <w:rFonts w:ascii="Times New Roman" w:hAnsi="Times New Roman"/>
          <w:sz w:val="28"/>
          <w:szCs w:val="28"/>
        </w:rPr>
        <w:t>[Текст]</w:t>
      </w:r>
      <w:proofErr w:type="gramStart"/>
      <w:r w:rsidRPr="00553BAA">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монография</w:t>
      </w:r>
      <w:r>
        <w:rPr>
          <w:rFonts w:ascii="Times New Roman" w:hAnsi="Times New Roman"/>
          <w:iCs/>
          <w:sz w:val="28"/>
          <w:szCs w:val="28"/>
        </w:rPr>
        <w:t xml:space="preserve"> / Т.В. Склярова. </w:t>
      </w:r>
      <w:r w:rsidRPr="005D2AA0">
        <w:rPr>
          <w:rFonts w:ascii="Times New Roman" w:eastAsia="Calibri" w:hAnsi="Times New Roman"/>
          <w:sz w:val="28"/>
          <w:szCs w:val="28"/>
        </w:rPr>
        <w:t>–</w:t>
      </w:r>
      <w:r>
        <w:rPr>
          <w:rFonts w:ascii="Times New Roman" w:hAnsi="Times New Roman"/>
          <w:iCs/>
          <w:sz w:val="28"/>
          <w:szCs w:val="28"/>
        </w:rPr>
        <w:t xml:space="preserve"> М.: Православный Свято-</w:t>
      </w:r>
      <w:proofErr w:type="spellStart"/>
      <w:r>
        <w:rPr>
          <w:rFonts w:ascii="Times New Roman" w:hAnsi="Times New Roman"/>
          <w:iCs/>
          <w:sz w:val="28"/>
          <w:szCs w:val="28"/>
        </w:rPr>
        <w:t>Тихоновский</w:t>
      </w:r>
      <w:proofErr w:type="spellEnd"/>
      <w:r>
        <w:rPr>
          <w:rFonts w:ascii="Times New Roman" w:hAnsi="Times New Roman"/>
          <w:iCs/>
          <w:sz w:val="28"/>
          <w:szCs w:val="28"/>
        </w:rPr>
        <w:t xml:space="preserve"> гуманитарный </w:t>
      </w:r>
      <w:proofErr w:type="spellStart"/>
      <w:r>
        <w:rPr>
          <w:rFonts w:ascii="Times New Roman" w:hAnsi="Times New Roman"/>
          <w:iCs/>
          <w:sz w:val="28"/>
          <w:szCs w:val="28"/>
        </w:rPr>
        <w:t>унивеситет</w:t>
      </w:r>
      <w:proofErr w:type="spellEnd"/>
      <w:r>
        <w:rPr>
          <w:rFonts w:ascii="Times New Roman" w:hAnsi="Times New Roman"/>
          <w:iCs/>
          <w:sz w:val="28"/>
          <w:szCs w:val="28"/>
        </w:rPr>
        <w:t xml:space="preserve">, 2006. </w:t>
      </w:r>
      <w:r w:rsidRPr="005D2AA0">
        <w:rPr>
          <w:rFonts w:ascii="Times New Roman" w:eastAsia="Calibri" w:hAnsi="Times New Roman"/>
          <w:sz w:val="28"/>
          <w:szCs w:val="28"/>
        </w:rPr>
        <w:t>–</w:t>
      </w:r>
      <w:r>
        <w:rPr>
          <w:rFonts w:ascii="Times New Roman" w:hAnsi="Times New Roman"/>
          <w:iCs/>
          <w:sz w:val="28"/>
          <w:szCs w:val="28"/>
        </w:rPr>
        <w:t xml:space="preserve"> 149 с. </w:t>
      </w:r>
    </w:p>
    <w:p w:rsidR="00CF48AF" w:rsidRPr="00D109A7" w:rsidRDefault="00CF48AF" w:rsidP="00E9323B">
      <w:pPr>
        <w:pStyle w:val="a3"/>
        <w:numPr>
          <w:ilvl w:val="0"/>
          <w:numId w:val="6"/>
        </w:numPr>
        <w:spacing w:line="360" w:lineRule="auto"/>
        <w:jc w:val="both"/>
        <w:rPr>
          <w:rFonts w:ascii="Times New Roman" w:eastAsia="Calibri" w:hAnsi="Times New Roman"/>
          <w:sz w:val="28"/>
          <w:szCs w:val="28"/>
        </w:rPr>
      </w:pPr>
      <w:r>
        <w:rPr>
          <w:rFonts w:ascii="Times New Roman" w:eastAsia="Calibri" w:hAnsi="Times New Roman"/>
          <w:color w:val="000000"/>
          <w:sz w:val="28"/>
          <w:szCs w:val="28"/>
        </w:rPr>
        <w:t xml:space="preserve"> </w:t>
      </w:r>
      <w:r w:rsidRPr="001B1A79">
        <w:rPr>
          <w:rFonts w:ascii="Times New Roman" w:eastAsia="Calibri" w:hAnsi="Times New Roman"/>
          <w:color w:val="000000"/>
          <w:sz w:val="28"/>
          <w:szCs w:val="28"/>
        </w:rPr>
        <w:t>Стандарт Православного компонента начального общего, основного общего, среднего (полного) образования</w:t>
      </w:r>
      <w:r>
        <w:rPr>
          <w:rFonts w:ascii="Times New Roman" w:eastAsia="Calibri" w:hAnsi="Times New Roman"/>
          <w:color w:val="000000"/>
          <w:sz w:val="28"/>
          <w:szCs w:val="28"/>
        </w:rPr>
        <w:t xml:space="preserve"> </w:t>
      </w:r>
      <w:r w:rsidRPr="006176AA">
        <w:rPr>
          <w:rFonts w:ascii="Times New Roman" w:eastAsia="Calibri" w:hAnsi="Times New Roman"/>
          <w:color w:val="000000"/>
          <w:sz w:val="28"/>
          <w:szCs w:val="28"/>
        </w:rPr>
        <w:t>[</w:t>
      </w:r>
      <w:r>
        <w:rPr>
          <w:rFonts w:ascii="Times New Roman" w:eastAsia="Calibri" w:hAnsi="Times New Roman"/>
          <w:color w:val="000000"/>
          <w:sz w:val="28"/>
          <w:szCs w:val="28"/>
        </w:rPr>
        <w:t>Текст</w:t>
      </w:r>
      <w:r w:rsidRPr="006176AA">
        <w:rPr>
          <w:rFonts w:ascii="Times New Roman" w:eastAsia="Calibri" w:hAnsi="Times New Roman"/>
          <w:color w:val="000000"/>
          <w:sz w:val="28"/>
          <w:szCs w:val="28"/>
        </w:rPr>
        <w:t>]</w:t>
      </w:r>
      <w:proofErr w:type="gramStart"/>
      <w:r>
        <w:rPr>
          <w:rFonts w:ascii="Times New Roman" w:eastAsia="Calibri" w:hAnsi="Times New Roman"/>
          <w:color w:val="000000"/>
          <w:sz w:val="28"/>
          <w:szCs w:val="28"/>
        </w:rPr>
        <w:t xml:space="preserve"> :</w:t>
      </w:r>
      <w:proofErr w:type="gramEnd"/>
      <w:r>
        <w:rPr>
          <w:rFonts w:ascii="Times New Roman" w:eastAsia="Calibri" w:hAnsi="Times New Roman"/>
          <w:color w:val="000000"/>
          <w:sz w:val="28"/>
          <w:szCs w:val="28"/>
        </w:rPr>
        <w:t xml:space="preserve"> </w:t>
      </w:r>
      <w:r w:rsidRPr="001B1A79">
        <w:rPr>
          <w:rFonts w:ascii="Times New Roman" w:eastAsia="Calibri" w:hAnsi="Times New Roman"/>
          <w:color w:val="000000"/>
          <w:sz w:val="28"/>
          <w:szCs w:val="28"/>
        </w:rPr>
        <w:t>утверждён решением Священного Синода Русской Право</w:t>
      </w:r>
      <w:r>
        <w:rPr>
          <w:rFonts w:ascii="Times New Roman" w:eastAsia="Calibri" w:hAnsi="Times New Roman"/>
          <w:color w:val="000000"/>
          <w:sz w:val="28"/>
          <w:szCs w:val="28"/>
        </w:rPr>
        <w:t>славной Церкви 27 июля 2011 г.</w:t>
      </w:r>
    </w:p>
    <w:p w:rsidR="00CF48AF" w:rsidRPr="00F54F95" w:rsidRDefault="00CF48AF" w:rsidP="00E9323B">
      <w:pPr>
        <w:pStyle w:val="a3"/>
        <w:numPr>
          <w:ilvl w:val="0"/>
          <w:numId w:val="6"/>
        </w:numPr>
        <w:spacing w:line="360" w:lineRule="auto"/>
        <w:jc w:val="both"/>
        <w:rPr>
          <w:rFonts w:ascii="Times New Roman" w:hAnsi="Times New Roman"/>
          <w:b/>
          <w:sz w:val="28"/>
          <w:szCs w:val="28"/>
        </w:rPr>
      </w:pPr>
      <w:proofErr w:type="spellStart"/>
      <w:r w:rsidRPr="004552B7">
        <w:rPr>
          <w:rFonts w:ascii="Times New Roman" w:eastAsia="Calibri" w:hAnsi="Times New Roman"/>
          <w:sz w:val="28"/>
          <w:szCs w:val="28"/>
        </w:rPr>
        <w:t>Стерхов</w:t>
      </w:r>
      <w:proofErr w:type="spellEnd"/>
      <w:r w:rsidRPr="004552B7">
        <w:rPr>
          <w:rFonts w:ascii="Times New Roman" w:eastAsia="Calibri" w:hAnsi="Times New Roman"/>
          <w:sz w:val="28"/>
          <w:szCs w:val="28"/>
        </w:rPr>
        <w:t xml:space="preserve">, А.А. Духовно-нравственное воспитание в школе средствами общественных наук </w:t>
      </w:r>
      <w:r w:rsidRPr="00553BAA">
        <w:rPr>
          <w:rFonts w:ascii="Times New Roman" w:hAnsi="Times New Roman"/>
          <w:sz w:val="28"/>
          <w:szCs w:val="28"/>
        </w:rPr>
        <w:t xml:space="preserve">[Текст] </w:t>
      </w:r>
      <w:r w:rsidRPr="004552B7">
        <w:rPr>
          <w:rFonts w:ascii="Times New Roman" w:eastAsia="Calibri" w:hAnsi="Times New Roman"/>
          <w:sz w:val="28"/>
          <w:szCs w:val="28"/>
        </w:rPr>
        <w:t xml:space="preserve">/ А.А. </w:t>
      </w:r>
      <w:proofErr w:type="spellStart"/>
      <w:r w:rsidRPr="004552B7">
        <w:rPr>
          <w:rFonts w:ascii="Times New Roman" w:eastAsia="Calibri" w:hAnsi="Times New Roman"/>
          <w:sz w:val="28"/>
          <w:szCs w:val="28"/>
        </w:rPr>
        <w:t>Стерхов</w:t>
      </w:r>
      <w:proofErr w:type="spellEnd"/>
      <w:r w:rsidRPr="004552B7">
        <w:rPr>
          <w:rFonts w:ascii="Times New Roman" w:eastAsia="Calibri" w:hAnsi="Times New Roman"/>
          <w:sz w:val="28"/>
          <w:szCs w:val="28"/>
        </w:rPr>
        <w:t xml:space="preserve"> // Информационное пространство: социальные и </w:t>
      </w:r>
      <w:proofErr w:type="spellStart"/>
      <w:r w:rsidRPr="004552B7">
        <w:rPr>
          <w:rFonts w:ascii="Times New Roman" w:eastAsia="Calibri" w:hAnsi="Times New Roman"/>
          <w:sz w:val="28"/>
          <w:szCs w:val="28"/>
        </w:rPr>
        <w:t>медийные</w:t>
      </w:r>
      <w:proofErr w:type="spellEnd"/>
      <w:r w:rsidRPr="004552B7">
        <w:rPr>
          <w:rFonts w:ascii="Times New Roman" w:eastAsia="Calibri" w:hAnsi="Times New Roman"/>
          <w:sz w:val="28"/>
          <w:szCs w:val="28"/>
        </w:rPr>
        <w:t xml:space="preserve"> аспекты: материалы Международной научно-практической конференции 25-26 марта 2015 года. </w:t>
      </w:r>
      <w:r w:rsidRPr="005D2AA0">
        <w:rPr>
          <w:rFonts w:ascii="Times New Roman" w:eastAsia="Calibri" w:hAnsi="Times New Roman"/>
          <w:sz w:val="28"/>
          <w:szCs w:val="28"/>
        </w:rPr>
        <w:t>–</w:t>
      </w:r>
      <w:r w:rsidRPr="004552B7">
        <w:rPr>
          <w:rFonts w:ascii="Times New Roman" w:eastAsia="Calibri" w:hAnsi="Times New Roman"/>
          <w:sz w:val="28"/>
          <w:szCs w:val="28"/>
        </w:rPr>
        <w:t xml:space="preserve"> Шадринск: </w:t>
      </w:r>
      <w:proofErr w:type="spellStart"/>
      <w:r w:rsidRPr="004552B7">
        <w:rPr>
          <w:rFonts w:ascii="Times New Roman" w:eastAsia="Calibri" w:hAnsi="Times New Roman"/>
          <w:sz w:val="28"/>
          <w:szCs w:val="28"/>
        </w:rPr>
        <w:t>Ш</w:t>
      </w:r>
      <w:r>
        <w:rPr>
          <w:rFonts w:ascii="Times New Roman" w:eastAsia="Calibri" w:hAnsi="Times New Roman"/>
          <w:sz w:val="28"/>
          <w:szCs w:val="28"/>
        </w:rPr>
        <w:t>адринский</w:t>
      </w:r>
      <w:proofErr w:type="spellEnd"/>
      <w:r>
        <w:rPr>
          <w:rFonts w:ascii="Times New Roman" w:eastAsia="Calibri" w:hAnsi="Times New Roman"/>
          <w:sz w:val="28"/>
          <w:szCs w:val="28"/>
        </w:rPr>
        <w:t xml:space="preserve"> государственный педагогический институт</w:t>
      </w:r>
      <w:r w:rsidRPr="004552B7">
        <w:rPr>
          <w:rFonts w:ascii="Times New Roman" w:eastAsia="Calibri" w:hAnsi="Times New Roman"/>
          <w:sz w:val="28"/>
          <w:szCs w:val="28"/>
        </w:rPr>
        <w:t xml:space="preserve">, 2015. </w:t>
      </w:r>
      <w:r w:rsidRPr="005D2AA0">
        <w:rPr>
          <w:rFonts w:ascii="Times New Roman" w:eastAsia="Calibri" w:hAnsi="Times New Roman"/>
          <w:sz w:val="28"/>
          <w:szCs w:val="28"/>
        </w:rPr>
        <w:t>–</w:t>
      </w:r>
      <w:r w:rsidRPr="004552B7">
        <w:rPr>
          <w:rFonts w:ascii="Times New Roman" w:eastAsia="Calibri" w:hAnsi="Times New Roman"/>
          <w:sz w:val="28"/>
          <w:szCs w:val="28"/>
        </w:rPr>
        <w:t xml:space="preserve"> С. 101-104. </w:t>
      </w:r>
    </w:p>
    <w:p w:rsidR="00CF48AF" w:rsidRPr="00F54F95" w:rsidRDefault="00CF48AF" w:rsidP="00E9323B">
      <w:pPr>
        <w:pStyle w:val="a5"/>
        <w:numPr>
          <w:ilvl w:val="0"/>
          <w:numId w:val="6"/>
        </w:numPr>
        <w:spacing w:after="200" w:line="360" w:lineRule="auto"/>
        <w:jc w:val="both"/>
        <w:rPr>
          <w:rFonts w:ascii="Times New Roman" w:hAnsi="Times New Roman"/>
          <w:b/>
          <w:sz w:val="28"/>
          <w:szCs w:val="28"/>
        </w:rPr>
      </w:pPr>
      <w:proofErr w:type="spellStart"/>
      <w:r w:rsidRPr="00F54F95">
        <w:rPr>
          <w:rFonts w:ascii="Times New Roman" w:eastAsia="Calibri" w:hAnsi="Times New Roman"/>
          <w:sz w:val="28"/>
          <w:szCs w:val="28"/>
        </w:rPr>
        <w:t>Стерхов</w:t>
      </w:r>
      <w:proofErr w:type="spellEnd"/>
      <w:r w:rsidRPr="00F54F95">
        <w:rPr>
          <w:rFonts w:ascii="Times New Roman" w:eastAsia="Calibri" w:hAnsi="Times New Roman"/>
          <w:sz w:val="28"/>
          <w:szCs w:val="28"/>
        </w:rPr>
        <w:t>, А.А. Педагогическое сопровождение процесса духовно-нравственного развития учащихся в общеобразовательном учреждении</w:t>
      </w:r>
      <w:r w:rsidRPr="00F54F95">
        <w:rPr>
          <w:rFonts w:ascii="Times New Roman" w:hAnsi="Times New Roman"/>
          <w:sz w:val="28"/>
          <w:szCs w:val="28"/>
        </w:rPr>
        <w:t xml:space="preserve">: учебное пособие </w:t>
      </w:r>
      <w:r w:rsidRPr="00553BAA">
        <w:rPr>
          <w:rFonts w:ascii="Times New Roman" w:hAnsi="Times New Roman"/>
          <w:sz w:val="28"/>
          <w:szCs w:val="28"/>
        </w:rPr>
        <w:t xml:space="preserve">[Текст] </w:t>
      </w:r>
      <w:r w:rsidRPr="00F54F95">
        <w:rPr>
          <w:rFonts w:ascii="Times New Roman" w:hAnsi="Times New Roman"/>
          <w:sz w:val="28"/>
          <w:szCs w:val="28"/>
        </w:rPr>
        <w:t xml:space="preserve">/ А.А. </w:t>
      </w:r>
      <w:proofErr w:type="spellStart"/>
      <w:r w:rsidRPr="00F54F95">
        <w:rPr>
          <w:rFonts w:ascii="Times New Roman" w:hAnsi="Times New Roman"/>
          <w:sz w:val="28"/>
          <w:szCs w:val="28"/>
        </w:rPr>
        <w:t>Стерхов</w:t>
      </w:r>
      <w:proofErr w:type="spellEnd"/>
      <w:r w:rsidRPr="00F54F95">
        <w:rPr>
          <w:rFonts w:ascii="Times New Roman" w:hAnsi="Times New Roman"/>
          <w:sz w:val="28"/>
          <w:szCs w:val="28"/>
        </w:rPr>
        <w:t>. – Шадринск: Издательство ОГУП «</w:t>
      </w:r>
      <w:proofErr w:type="spellStart"/>
      <w:r w:rsidRPr="00F54F95">
        <w:rPr>
          <w:rFonts w:ascii="Times New Roman" w:hAnsi="Times New Roman"/>
          <w:sz w:val="28"/>
          <w:szCs w:val="28"/>
        </w:rPr>
        <w:t>Шадринский</w:t>
      </w:r>
      <w:proofErr w:type="spellEnd"/>
      <w:r w:rsidRPr="00F54F95">
        <w:rPr>
          <w:rFonts w:ascii="Times New Roman" w:hAnsi="Times New Roman"/>
          <w:sz w:val="28"/>
          <w:szCs w:val="28"/>
        </w:rPr>
        <w:t xml:space="preserve"> Дом Печати», 2017. – 88 с. </w:t>
      </w:r>
    </w:p>
    <w:p w:rsidR="00CF48AF" w:rsidRPr="00D33367" w:rsidRDefault="00CF48AF" w:rsidP="00E9323B">
      <w:pPr>
        <w:pStyle w:val="a3"/>
        <w:numPr>
          <w:ilvl w:val="0"/>
          <w:numId w:val="6"/>
        </w:numPr>
        <w:spacing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Стерхов</w:t>
      </w:r>
      <w:proofErr w:type="spellEnd"/>
      <w:r>
        <w:rPr>
          <w:rFonts w:ascii="Times New Roman" w:hAnsi="Times New Roman"/>
          <w:sz w:val="28"/>
          <w:szCs w:val="28"/>
        </w:rPr>
        <w:t xml:space="preserve">, А.А. Специфика педагогического сопровождения духовно-нравственного развития учащихся православной гимназии </w:t>
      </w:r>
      <w:r w:rsidRPr="00553BAA">
        <w:rPr>
          <w:rFonts w:ascii="Times New Roman" w:hAnsi="Times New Roman"/>
          <w:sz w:val="28"/>
          <w:szCs w:val="28"/>
        </w:rPr>
        <w:t xml:space="preserve">[Текст] </w:t>
      </w:r>
      <w:r>
        <w:rPr>
          <w:rFonts w:ascii="Times New Roman" w:hAnsi="Times New Roman"/>
          <w:sz w:val="28"/>
          <w:szCs w:val="28"/>
        </w:rPr>
        <w:t xml:space="preserve">/ А.А. </w:t>
      </w:r>
      <w:proofErr w:type="spellStart"/>
      <w:r>
        <w:rPr>
          <w:rFonts w:ascii="Times New Roman" w:hAnsi="Times New Roman"/>
          <w:sz w:val="28"/>
          <w:szCs w:val="28"/>
        </w:rPr>
        <w:t>Стерхов</w:t>
      </w:r>
      <w:proofErr w:type="spellEnd"/>
      <w:r>
        <w:rPr>
          <w:rFonts w:ascii="Times New Roman" w:hAnsi="Times New Roman"/>
          <w:sz w:val="28"/>
          <w:szCs w:val="28"/>
        </w:rPr>
        <w:t xml:space="preserve"> // Современные наукоёмкие технологии. </w:t>
      </w:r>
      <w:r w:rsidRPr="005D2AA0">
        <w:rPr>
          <w:rFonts w:ascii="Times New Roman" w:eastAsia="Calibri" w:hAnsi="Times New Roman"/>
          <w:sz w:val="28"/>
          <w:szCs w:val="28"/>
        </w:rPr>
        <w:t>–</w:t>
      </w:r>
      <w:r>
        <w:rPr>
          <w:rFonts w:ascii="Times New Roman" w:hAnsi="Times New Roman"/>
          <w:sz w:val="28"/>
          <w:szCs w:val="28"/>
        </w:rPr>
        <w:t xml:space="preserve"> 2015. </w:t>
      </w:r>
      <w:r w:rsidRPr="005D2AA0">
        <w:rPr>
          <w:rFonts w:ascii="Times New Roman" w:eastAsia="Calibri" w:hAnsi="Times New Roman"/>
          <w:sz w:val="28"/>
          <w:szCs w:val="28"/>
        </w:rPr>
        <w:t>–</w:t>
      </w:r>
      <w:r>
        <w:rPr>
          <w:rFonts w:ascii="Times New Roman" w:hAnsi="Times New Roman"/>
          <w:sz w:val="28"/>
          <w:szCs w:val="28"/>
        </w:rPr>
        <w:t xml:space="preserve"> №12. </w:t>
      </w:r>
      <w:r w:rsidRPr="005D2AA0">
        <w:rPr>
          <w:rFonts w:ascii="Times New Roman" w:eastAsia="Calibri" w:hAnsi="Times New Roman"/>
          <w:sz w:val="28"/>
          <w:szCs w:val="28"/>
        </w:rPr>
        <w:t>–</w:t>
      </w:r>
      <w:r>
        <w:rPr>
          <w:rFonts w:ascii="Times New Roman" w:hAnsi="Times New Roman"/>
          <w:sz w:val="28"/>
          <w:szCs w:val="28"/>
        </w:rPr>
        <w:t xml:space="preserve"> С. </w:t>
      </w:r>
      <w:r w:rsidRPr="00D33367">
        <w:rPr>
          <w:rFonts w:ascii="Times New Roman" w:hAnsi="Times New Roman"/>
          <w:sz w:val="28"/>
          <w:szCs w:val="28"/>
        </w:rPr>
        <w:t>156-160.</w:t>
      </w:r>
    </w:p>
    <w:p w:rsidR="00CF48AF" w:rsidRPr="00515303" w:rsidRDefault="00CF48AF" w:rsidP="00E9323B">
      <w:pPr>
        <w:pStyle w:val="a3"/>
        <w:numPr>
          <w:ilvl w:val="0"/>
          <w:numId w:val="6"/>
        </w:numPr>
        <w:spacing w:after="92" w:line="360" w:lineRule="auto"/>
        <w:jc w:val="both"/>
        <w:rPr>
          <w:rFonts w:ascii="Times New Roman" w:hAnsi="Times New Roman"/>
          <w:caps/>
          <w:color w:val="000000"/>
          <w:sz w:val="28"/>
          <w:szCs w:val="28"/>
        </w:rPr>
      </w:pPr>
      <w:r>
        <w:rPr>
          <w:rFonts w:ascii="Times New Roman" w:hAnsi="Times New Roman"/>
          <w:sz w:val="28"/>
          <w:szCs w:val="28"/>
        </w:rPr>
        <w:t xml:space="preserve">Стратегия национальной безопасности Российской Федерации </w:t>
      </w:r>
      <w:r w:rsidRPr="006176AA">
        <w:rPr>
          <w:rFonts w:ascii="Times New Roman" w:hAnsi="Times New Roman"/>
          <w:sz w:val="28"/>
          <w:szCs w:val="28"/>
        </w:rPr>
        <w:t>[</w:t>
      </w:r>
      <w:r>
        <w:rPr>
          <w:rFonts w:ascii="Times New Roman" w:hAnsi="Times New Roman"/>
          <w:sz w:val="28"/>
          <w:szCs w:val="28"/>
        </w:rPr>
        <w:t>Текст</w:t>
      </w:r>
      <w:r w:rsidRPr="006176AA">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утверждена Указом Президента Российской Федерации от 31 декабря 2015 г. № 683.</w:t>
      </w:r>
    </w:p>
    <w:p w:rsidR="00CF48AF" w:rsidRPr="00B769CF" w:rsidRDefault="00CF48AF" w:rsidP="00E9323B">
      <w:pPr>
        <w:pStyle w:val="a3"/>
        <w:numPr>
          <w:ilvl w:val="0"/>
          <w:numId w:val="6"/>
        </w:numPr>
        <w:spacing w:after="92" w:line="360" w:lineRule="auto"/>
        <w:jc w:val="both"/>
        <w:rPr>
          <w:rFonts w:ascii="Times New Roman" w:hAnsi="Times New Roman"/>
          <w:caps/>
          <w:color w:val="000000"/>
          <w:sz w:val="28"/>
          <w:szCs w:val="28"/>
        </w:rPr>
      </w:pPr>
      <w:r>
        <w:rPr>
          <w:rFonts w:ascii="Times New Roman" w:hAnsi="Times New Roman"/>
          <w:sz w:val="28"/>
          <w:szCs w:val="28"/>
        </w:rPr>
        <w:lastRenderedPageBreak/>
        <w:t xml:space="preserve"> </w:t>
      </w:r>
      <w:r w:rsidRPr="003D1AE1">
        <w:rPr>
          <w:rFonts w:ascii="Times New Roman" w:hAnsi="Times New Roman"/>
          <w:sz w:val="28"/>
          <w:szCs w:val="28"/>
        </w:rPr>
        <w:t>Федеральный закон Российской Федерации от 29.12.2012 г. № 273-ФЗ «Об образовании в Российской Федерации»</w:t>
      </w:r>
      <w:r>
        <w:rPr>
          <w:rFonts w:ascii="Times New Roman" w:hAnsi="Times New Roman"/>
          <w:sz w:val="28"/>
          <w:szCs w:val="28"/>
        </w:rPr>
        <w:t xml:space="preserve"> [Электронный ресурс]</w:t>
      </w:r>
      <w:r w:rsidRPr="003D1AE1">
        <w:rPr>
          <w:rFonts w:ascii="Times New Roman" w:hAnsi="Times New Roman"/>
          <w:sz w:val="28"/>
          <w:szCs w:val="28"/>
        </w:rPr>
        <w:t xml:space="preserve">. </w:t>
      </w:r>
      <w:r w:rsidRPr="001A38EB">
        <w:rPr>
          <w:rFonts w:ascii="Times New Roman" w:hAnsi="Times New Roman"/>
          <w:sz w:val="28"/>
          <w:szCs w:val="28"/>
        </w:rPr>
        <w:t>–</w:t>
      </w:r>
      <w:r>
        <w:rPr>
          <w:rFonts w:ascii="Times New Roman" w:hAnsi="Times New Roman"/>
          <w:sz w:val="28"/>
          <w:szCs w:val="28"/>
        </w:rPr>
        <w:t xml:space="preserve"> Режим доступа: </w:t>
      </w:r>
      <w:hyperlink r:id="rId11" w:history="1">
        <w:r w:rsidRPr="00310E38">
          <w:rPr>
            <w:rStyle w:val="aa"/>
            <w:rFonts w:ascii="Times New Roman" w:hAnsi="Times New Roman"/>
            <w:sz w:val="28"/>
            <w:szCs w:val="28"/>
          </w:rPr>
          <w:t>http://zakon-ob-obrazovanii.ru/</w:t>
        </w:r>
      </w:hyperlink>
      <w:r>
        <w:rPr>
          <w:rFonts w:ascii="Times New Roman" w:hAnsi="Times New Roman"/>
          <w:sz w:val="28"/>
          <w:szCs w:val="28"/>
        </w:rPr>
        <w:t xml:space="preserve">. </w:t>
      </w:r>
      <w:r w:rsidRPr="001A38EB">
        <w:rPr>
          <w:rFonts w:ascii="Times New Roman" w:hAnsi="Times New Roman"/>
          <w:sz w:val="28"/>
          <w:szCs w:val="28"/>
        </w:rPr>
        <w:t>–</w:t>
      </w:r>
      <w:r>
        <w:rPr>
          <w:rFonts w:ascii="Times New Roman" w:hAnsi="Times New Roman"/>
          <w:sz w:val="28"/>
          <w:szCs w:val="28"/>
        </w:rPr>
        <w:t xml:space="preserve"> 15.09.2017.  </w:t>
      </w:r>
    </w:p>
    <w:p w:rsidR="00CF48AF" w:rsidRDefault="00CF48AF" w:rsidP="00E9323B">
      <w:pPr>
        <w:pStyle w:val="a3"/>
        <w:numPr>
          <w:ilvl w:val="0"/>
          <w:numId w:val="6"/>
        </w:numPr>
        <w:spacing w:line="360" w:lineRule="auto"/>
        <w:jc w:val="both"/>
        <w:rPr>
          <w:rFonts w:ascii="Times New Roman" w:hAnsi="Times New Roman"/>
          <w:sz w:val="28"/>
          <w:szCs w:val="28"/>
        </w:rPr>
      </w:pPr>
      <w:r>
        <w:rPr>
          <w:rFonts w:ascii="Times New Roman" w:hAnsi="Times New Roman"/>
          <w:sz w:val="28"/>
          <w:szCs w:val="28"/>
        </w:rPr>
        <w:t xml:space="preserve"> </w:t>
      </w:r>
      <w:r w:rsidRPr="00B769CF">
        <w:rPr>
          <w:rFonts w:ascii="Times New Roman" w:hAnsi="Times New Roman"/>
          <w:sz w:val="28"/>
          <w:szCs w:val="28"/>
        </w:rPr>
        <w:t>Федеральный государственный стандарт основного общего образования</w:t>
      </w:r>
      <w:r w:rsidRPr="00B769CF">
        <w:rPr>
          <w:rFonts w:ascii="Times New Roman" w:hAnsi="Times New Roman"/>
          <w:color w:val="000000"/>
          <w:sz w:val="28"/>
          <w:szCs w:val="28"/>
        </w:rPr>
        <w:t xml:space="preserve"> [</w:t>
      </w:r>
      <w:r>
        <w:rPr>
          <w:rFonts w:ascii="Times New Roman" w:hAnsi="Times New Roman"/>
          <w:color w:val="000000"/>
          <w:sz w:val="28"/>
          <w:szCs w:val="28"/>
        </w:rPr>
        <w:t>Электронный ресурс</w:t>
      </w:r>
      <w:r w:rsidRPr="00B769CF">
        <w:rPr>
          <w:rFonts w:ascii="Times New Roman" w:hAnsi="Times New Roman"/>
          <w:color w:val="000000"/>
          <w:sz w:val="28"/>
          <w:szCs w:val="28"/>
        </w:rPr>
        <w:t>]</w:t>
      </w:r>
      <w:r>
        <w:rPr>
          <w:rFonts w:ascii="Times New Roman" w:hAnsi="Times New Roman"/>
          <w:sz w:val="28"/>
          <w:szCs w:val="28"/>
        </w:rPr>
        <w:t xml:space="preserve">. </w:t>
      </w:r>
      <w:r w:rsidRPr="005D2AA0">
        <w:rPr>
          <w:rFonts w:ascii="Times New Roman" w:eastAsia="Calibri" w:hAnsi="Times New Roman"/>
          <w:sz w:val="28"/>
          <w:szCs w:val="28"/>
        </w:rPr>
        <w:t>–</w:t>
      </w:r>
      <w:r>
        <w:rPr>
          <w:rFonts w:ascii="Times New Roman" w:hAnsi="Times New Roman"/>
          <w:sz w:val="28"/>
          <w:szCs w:val="28"/>
        </w:rPr>
        <w:t xml:space="preserve"> </w:t>
      </w:r>
      <w:r>
        <w:rPr>
          <w:rFonts w:ascii="Times New Roman" w:hAnsi="Times New Roman"/>
          <w:color w:val="000000"/>
          <w:sz w:val="28"/>
          <w:szCs w:val="28"/>
        </w:rPr>
        <w:t>Режим доступа:</w:t>
      </w:r>
      <w:r w:rsidRPr="00B769CF">
        <w:rPr>
          <w:rFonts w:ascii="Times New Roman" w:hAnsi="Times New Roman"/>
          <w:sz w:val="28"/>
          <w:szCs w:val="28"/>
        </w:rPr>
        <w:t xml:space="preserve"> </w:t>
      </w:r>
      <w:hyperlink r:id="rId12" w:history="1">
        <w:r w:rsidRPr="00DA09A5">
          <w:rPr>
            <w:rStyle w:val="aa"/>
            <w:rFonts w:ascii="Times New Roman" w:hAnsi="Times New Roman"/>
            <w:sz w:val="28"/>
            <w:szCs w:val="28"/>
          </w:rPr>
          <w:t>http://minobr.gov-murman.ru/files/Pr_1897.pdf</w:t>
        </w:r>
      </w:hyperlink>
      <w:r>
        <w:rPr>
          <w:rFonts w:ascii="Times New Roman" w:hAnsi="Times New Roman"/>
          <w:sz w:val="28"/>
          <w:szCs w:val="28"/>
        </w:rPr>
        <w:t xml:space="preserve">. </w:t>
      </w:r>
      <w:r w:rsidRPr="005D2AA0">
        <w:rPr>
          <w:rFonts w:ascii="Times New Roman" w:eastAsia="Calibri" w:hAnsi="Times New Roman"/>
          <w:sz w:val="28"/>
          <w:szCs w:val="28"/>
        </w:rPr>
        <w:t>–</w:t>
      </w:r>
      <w:r>
        <w:rPr>
          <w:rFonts w:ascii="Times New Roman" w:eastAsia="Calibri" w:hAnsi="Times New Roman"/>
          <w:sz w:val="28"/>
          <w:szCs w:val="28"/>
        </w:rPr>
        <w:t xml:space="preserve"> </w:t>
      </w:r>
      <w:r w:rsidRPr="00B769CF">
        <w:rPr>
          <w:rFonts w:ascii="Times New Roman" w:hAnsi="Times New Roman"/>
          <w:sz w:val="28"/>
          <w:szCs w:val="28"/>
        </w:rPr>
        <w:t>05.</w:t>
      </w:r>
      <w:r>
        <w:rPr>
          <w:rFonts w:ascii="Times New Roman" w:hAnsi="Times New Roman"/>
          <w:sz w:val="28"/>
          <w:szCs w:val="28"/>
        </w:rPr>
        <w:t>09</w:t>
      </w:r>
      <w:r w:rsidRPr="00B769CF">
        <w:rPr>
          <w:rFonts w:ascii="Times New Roman" w:hAnsi="Times New Roman"/>
          <w:sz w:val="28"/>
          <w:szCs w:val="28"/>
        </w:rPr>
        <w:t>.201</w:t>
      </w:r>
      <w:r>
        <w:rPr>
          <w:rFonts w:ascii="Times New Roman" w:hAnsi="Times New Roman"/>
          <w:sz w:val="28"/>
          <w:szCs w:val="28"/>
        </w:rPr>
        <w:t>7</w:t>
      </w:r>
      <w:r w:rsidRPr="00B769CF">
        <w:rPr>
          <w:rFonts w:ascii="Times New Roman" w:hAnsi="Times New Roman"/>
          <w:sz w:val="28"/>
          <w:szCs w:val="28"/>
        </w:rPr>
        <w:t>.</w:t>
      </w:r>
    </w:p>
    <w:p w:rsidR="00CF48AF" w:rsidRPr="002A2EFE" w:rsidRDefault="00CF48AF" w:rsidP="00E9323B">
      <w:pPr>
        <w:pStyle w:val="a3"/>
        <w:numPr>
          <w:ilvl w:val="0"/>
          <w:numId w:val="6"/>
        </w:numPr>
        <w:spacing w:line="360" w:lineRule="auto"/>
        <w:jc w:val="both"/>
        <w:rPr>
          <w:rFonts w:ascii="Times New Roman" w:hAnsi="Times New Roman"/>
          <w:b/>
          <w:sz w:val="28"/>
          <w:szCs w:val="28"/>
        </w:rPr>
      </w:pPr>
      <w:r>
        <w:rPr>
          <w:rFonts w:ascii="Times New Roman" w:eastAsia="Calibri" w:hAnsi="Times New Roman"/>
          <w:sz w:val="28"/>
          <w:szCs w:val="28"/>
        </w:rPr>
        <w:t xml:space="preserve"> </w:t>
      </w:r>
      <w:proofErr w:type="spellStart"/>
      <w:r w:rsidRPr="002A2EFE">
        <w:rPr>
          <w:rFonts w:ascii="Times New Roman" w:hAnsi="Times New Roman"/>
          <w:sz w:val="28"/>
          <w:szCs w:val="28"/>
        </w:rPr>
        <w:t>Шитякова</w:t>
      </w:r>
      <w:proofErr w:type="spellEnd"/>
      <w:r>
        <w:rPr>
          <w:rFonts w:ascii="Times New Roman" w:hAnsi="Times New Roman"/>
          <w:sz w:val="28"/>
          <w:szCs w:val="28"/>
        </w:rPr>
        <w:t xml:space="preserve">, Н.П. </w:t>
      </w:r>
      <w:r w:rsidRPr="002A2EFE">
        <w:rPr>
          <w:rFonts w:ascii="Times New Roman" w:hAnsi="Times New Roman"/>
          <w:sz w:val="28"/>
          <w:szCs w:val="28"/>
        </w:rPr>
        <w:t>Духовно-нравственное воспитание личности: проблемы, теории, технологии</w:t>
      </w:r>
      <w:r>
        <w:rPr>
          <w:rFonts w:ascii="Times New Roman" w:hAnsi="Times New Roman"/>
          <w:sz w:val="28"/>
          <w:szCs w:val="28"/>
        </w:rPr>
        <w:t xml:space="preserve"> </w:t>
      </w:r>
      <w:r w:rsidRPr="002A2EFE">
        <w:rPr>
          <w:rFonts w:ascii="Times New Roman" w:hAnsi="Times New Roman"/>
          <w:sz w:val="28"/>
          <w:szCs w:val="28"/>
        </w:rPr>
        <w:t>[</w:t>
      </w:r>
      <w:r>
        <w:rPr>
          <w:rFonts w:ascii="Times New Roman" w:hAnsi="Times New Roman"/>
          <w:sz w:val="28"/>
          <w:szCs w:val="28"/>
        </w:rPr>
        <w:t>Текст</w:t>
      </w:r>
      <w:r w:rsidRPr="002A2EFE">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монография / Н.П. </w:t>
      </w:r>
      <w:proofErr w:type="spellStart"/>
      <w:r>
        <w:rPr>
          <w:rFonts w:ascii="Times New Roman" w:hAnsi="Times New Roman"/>
          <w:sz w:val="28"/>
          <w:szCs w:val="28"/>
        </w:rPr>
        <w:t>Шитякова</w:t>
      </w:r>
      <w:proofErr w:type="spellEnd"/>
      <w:r>
        <w:rPr>
          <w:rFonts w:ascii="Times New Roman" w:hAnsi="Times New Roman"/>
          <w:sz w:val="28"/>
          <w:szCs w:val="28"/>
        </w:rPr>
        <w:t>, И.В. Верховых</w:t>
      </w:r>
      <w:r w:rsidRPr="002A2EFE">
        <w:rPr>
          <w:rFonts w:ascii="Times New Roman" w:hAnsi="Times New Roman"/>
          <w:sz w:val="28"/>
          <w:szCs w:val="28"/>
        </w:rPr>
        <w:t xml:space="preserve">. </w:t>
      </w:r>
      <w:r w:rsidRPr="005D2AA0">
        <w:rPr>
          <w:rFonts w:ascii="Times New Roman" w:eastAsia="Calibri" w:hAnsi="Times New Roman"/>
          <w:sz w:val="28"/>
          <w:szCs w:val="28"/>
        </w:rPr>
        <w:t>–</w:t>
      </w:r>
      <w:r>
        <w:rPr>
          <w:rFonts w:ascii="Times New Roman" w:eastAsia="Calibri" w:hAnsi="Times New Roman"/>
          <w:sz w:val="28"/>
          <w:szCs w:val="28"/>
        </w:rPr>
        <w:t xml:space="preserve"> </w:t>
      </w:r>
      <w:r w:rsidRPr="002A2EFE">
        <w:rPr>
          <w:rFonts w:ascii="Times New Roman" w:hAnsi="Times New Roman"/>
          <w:sz w:val="28"/>
          <w:szCs w:val="28"/>
        </w:rPr>
        <w:t xml:space="preserve">Челябинск: Издательство Челябинского государственного педагогического университета, 2016. </w:t>
      </w:r>
      <w:r w:rsidRPr="005D2AA0">
        <w:rPr>
          <w:rFonts w:ascii="Times New Roman" w:eastAsia="Calibri" w:hAnsi="Times New Roman"/>
          <w:sz w:val="28"/>
          <w:szCs w:val="28"/>
        </w:rPr>
        <w:t>–</w:t>
      </w:r>
      <w:r>
        <w:rPr>
          <w:rFonts w:ascii="Times New Roman" w:eastAsia="Calibri" w:hAnsi="Times New Roman"/>
          <w:sz w:val="28"/>
          <w:szCs w:val="28"/>
        </w:rPr>
        <w:t xml:space="preserve"> </w:t>
      </w:r>
      <w:r w:rsidRPr="002A2EFE">
        <w:rPr>
          <w:rFonts w:ascii="Times New Roman" w:hAnsi="Times New Roman"/>
          <w:sz w:val="28"/>
          <w:szCs w:val="28"/>
        </w:rPr>
        <w:t>197 с.</w:t>
      </w:r>
    </w:p>
    <w:p w:rsidR="00CF48AF" w:rsidRPr="005F32D5" w:rsidRDefault="00CF48AF" w:rsidP="00E9323B">
      <w:pPr>
        <w:pStyle w:val="a3"/>
        <w:numPr>
          <w:ilvl w:val="0"/>
          <w:numId w:val="6"/>
        </w:numPr>
        <w:spacing w:line="360" w:lineRule="auto"/>
        <w:jc w:val="both"/>
        <w:rPr>
          <w:rFonts w:ascii="Times New Roman" w:hAnsi="Times New Roman"/>
          <w:b/>
          <w:sz w:val="28"/>
          <w:szCs w:val="28"/>
        </w:rPr>
      </w:pPr>
      <w:r>
        <w:rPr>
          <w:rFonts w:ascii="Times New Roman" w:eastAsia="Calibri" w:hAnsi="Times New Roman"/>
          <w:sz w:val="28"/>
          <w:szCs w:val="28"/>
        </w:rPr>
        <w:t xml:space="preserve"> </w:t>
      </w:r>
      <w:proofErr w:type="spellStart"/>
      <w:r>
        <w:rPr>
          <w:rFonts w:ascii="Times New Roman" w:eastAsia="Calibri" w:hAnsi="Times New Roman"/>
          <w:sz w:val="28"/>
          <w:szCs w:val="28"/>
        </w:rPr>
        <w:t>Шитякова</w:t>
      </w:r>
      <w:proofErr w:type="spellEnd"/>
      <w:r>
        <w:rPr>
          <w:rFonts w:ascii="Times New Roman" w:eastAsia="Calibri" w:hAnsi="Times New Roman"/>
          <w:sz w:val="28"/>
          <w:szCs w:val="28"/>
        </w:rPr>
        <w:t xml:space="preserve">, Н.П. </w:t>
      </w:r>
      <w:r w:rsidRPr="005F32D5">
        <w:rPr>
          <w:rFonts w:ascii="Times New Roman" w:hAnsi="Times New Roman"/>
          <w:color w:val="000000"/>
          <w:sz w:val="28"/>
          <w:szCs w:val="28"/>
          <w:shd w:val="clear" w:color="auto" w:fill="FFFFFF"/>
        </w:rPr>
        <w:t xml:space="preserve">Теоретико-методологические основы и практика духовно-нравственного воспитания школьников в условиях модернизации образования </w:t>
      </w:r>
      <w:r w:rsidRPr="00553BAA">
        <w:rPr>
          <w:rFonts w:ascii="Times New Roman" w:hAnsi="Times New Roman"/>
          <w:sz w:val="28"/>
          <w:szCs w:val="28"/>
        </w:rPr>
        <w:t>[Текст]</w:t>
      </w:r>
      <w:proofErr w:type="gramStart"/>
      <w:r w:rsidRPr="00553BAA">
        <w:rPr>
          <w:rFonts w:ascii="Times New Roman" w:hAnsi="Times New Roman"/>
          <w:sz w:val="28"/>
          <w:szCs w:val="28"/>
        </w:rPr>
        <w:t xml:space="preserve"> </w:t>
      </w:r>
      <w:r>
        <w:rPr>
          <w:rFonts w:ascii="Times New Roman" w:eastAsia="Calibri" w:hAnsi="Times New Roman"/>
          <w:sz w:val="28"/>
          <w:szCs w:val="28"/>
        </w:rPr>
        <w:t>:</w:t>
      </w:r>
      <w:proofErr w:type="gramEnd"/>
      <w:r>
        <w:rPr>
          <w:rFonts w:ascii="Times New Roman" w:eastAsia="Calibri" w:hAnsi="Times New Roman"/>
          <w:sz w:val="28"/>
          <w:szCs w:val="28"/>
        </w:rPr>
        <w:t xml:space="preserve"> монография </w:t>
      </w:r>
      <w:r>
        <w:rPr>
          <w:rFonts w:ascii="Times New Roman" w:hAnsi="Times New Roman"/>
          <w:color w:val="000000"/>
          <w:sz w:val="28"/>
          <w:szCs w:val="28"/>
          <w:shd w:val="clear" w:color="auto" w:fill="FFFFFF"/>
        </w:rPr>
        <w:t xml:space="preserve">/ Н.П. </w:t>
      </w:r>
      <w:proofErr w:type="spellStart"/>
      <w:r>
        <w:rPr>
          <w:rFonts w:ascii="Times New Roman" w:hAnsi="Times New Roman"/>
          <w:color w:val="000000"/>
          <w:sz w:val="28"/>
          <w:szCs w:val="28"/>
          <w:shd w:val="clear" w:color="auto" w:fill="FFFFFF"/>
        </w:rPr>
        <w:t>Шитякова</w:t>
      </w:r>
      <w:proofErr w:type="spellEnd"/>
      <w:r>
        <w:rPr>
          <w:rFonts w:ascii="Times New Roman" w:hAnsi="Times New Roman"/>
          <w:color w:val="000000"/>
          <w:sz w:val="28"/>
          <w:szCs w:val="28"/>
          <w:shd w:val="clear" w:color="auto" w:fill="FFFFFF"/>
        </w:rPr>
        <w:t xml:space="preserve">. </w:t>
      </w:r>
      <w:r w:rsidRPr="005D2AA0">
        <w:rPr>
          <w:rFonts w:ascii="Times New Roman" w:eastAsia="Calibri" w:hAnsi="Times New Roman"/>
          <w:sz w:val="28"/>
          <w:szCs w:val="28"/>
        </w:rPr>
        <w:t>–</w:t>
      </w:r>
      <w:r>
        <w:rPr>
          <w:rFonts w:ascii="Times New Roman" w:hAnsi="Times New Roman"/>
          <w:color w:val="000000"/>
          <w:sz w:val="28"/>
          <w:szCs w:val="28"/>
          <w:shd w:val="clear" w:color="auto" w:fill="FFFFFF"/>
        </w:rPr>
        <w:t xml:space="preserve"> Челябинск</w:t>
      </w:r>
      <w:r w:rsidRPr="005F32D5">
        <w:rPr>
          <w:rFonts w:ascii="Times New Roman" w:hAnsi="Times New Roman"/>
          <w:color w:val="000000"/>
          <w:sz w:val="28"/>
          <w:szCs w:val="28"/>
          <w:shd w:val="clear" w:color="auto" w:fill="FFFFFF"/>
        </w:rPr>
        <w:t>: Челябинск</w:t>
      </w:r>
      <w:proofErr w:type="gramStart"/>
      <w:r w:rsidRPr="005F32D5">
        <w:rPr>
          <w:rFonts w:ascii="Times New Roman" w:hAnsi="Times New Roman"/>
          <w:color w:val="000000"/>
          <w:sz w:val="28"/>
          <w:szCs w:val="28"/>
          <w:shd w:val="clear" w:color="auto" w:fill="FFFFFF"/>
        </w:rPr>
        <w:t>.</w:t>
      </w:r>
      <w:proofErr w:type="gramEnd"/>
      <w:r w:rsidRPr="005F32D5">
        <w:rPr>
          <w:rFonts w:ascii="Times New Roman" w:hAnsi="Times New Roman"/>
          <w:color w:val="000000"/>
          <w:sz w:val="28"/>
          <w:szCs w:val="28"/>
          <w:shd w:val="clear" w:color="auto" w:fill="FFFFFF"/>
        </w:rPr>
        <w:t xml:space="preserve"> </w:t>
      </w:r>
      <w:proofErr w:type="gramStart"/>
      <w:r w:rsidRPr="005F32D5">
        <w:rPr>
          <w:rFonts w:ascii="Times New Roman" w:hAnsi="Times New Roman"/>
          <w:color w:val="000000"/>
          <w:sz w:val="28"/>
          <w:szCs w:val="28"/>
          <w:shd w:val="clear" w:color="auto" w:fill="FFFFFF"/>
        </w:rPr>
        <w:t>г</w:t>
      </w:r>
      <w:proofErr w:type="gramEnd"/>
      <w:r w:rsidRPr="005F32D5">
        <w:rPr>
          <w:rFonts w:ascii="Times New Roman" w:hAnsi="Times New Roman"/>
          <w:color w:val="000000"/>
          <w:sz w:val="28"/>
          <w:szCs w:val="28"/>
          <w:shd w:val="clear" w:color="auto" w:fill="FFFFFF"/>
        </w:rPr>
        <w:t xml:space="preserve">ос. </w:t>
      </w:r>
      <w:proofErr w:type="spellStart"/>
      <w:r w:rsidRPr="005F32D5">
        <w:rPr>
          <w:rFonts w:ascii="Times New Roman" w:hAnsi="Times New Roman"/>
          <w:color w:val="000000"/>
          <w:sz w:val="28"/>
          <w:szCs w:val="28"/>
          <w:shd w:val="clear" w:color="auto" w:fill="FFFFFF"/>
        </w:rPr>
        <w:t>пед</w:t>
      </w:r>
      <w:proofErr w:type="spellEnd"/>
      <w:r w:rsidRPr="005F32D5">
        <w:rPr>
          <w:rFonts w:ascii="Times New Roman" w:hAnsi="Times New Roman"/>
          <w:color w:val="000000"/>
          <w:sz w:val="28"/>
          <w:szCs w:val="28"/>
          <w:shd w:val="clear" w:color="auto" w:fill="FFFFFF"/>
        </w:rPr>
        <w:t xml:space="preserve">. ун-т, 2004. </w:t>
      </w:r>
      <w:r w:rsidRPr="005D2AA0">
        <w:rPr>
          <w:rFonts w:ascii="Times New Roman" w:eastAsia="Calibri" w:hAnsi="Times New Roman"/>
          <w:sz w:val="28"/>
          <w:szCs w:val="28"/>
        </w:rPr>
        <w:t>–</w:t>
      </w:r>
      <w:r w:rsidRPr="005F32D5">
        <w:rPr>
          <w:rFonts w:ascii="Times New Roman" w:hAnsi="Times New Roman"/>
          <w:color w:val="000000"/>
          <w:sz w:val="28"/>
          <w:szCs w:val="28"/>
          <w:shd w:val="clear" w:color="auto" w:fill="FFFFFF"/>
        </w:rPr>
        <w:t xml:space="preserve"> 171 с.</w:t>
      </w:r>
    </w:p>
    <w:p w:rsidR="00CF48AF" w:rsidRPr="00F650A1" w:rsidRDefault="00CF48AF" w:rsidP="00E9323B">
      <w:pPr>
        <w:pStyle w:val="a3"/>
        <w:numPr>
          <w:ilvl w:val="0"/>
          <w:numId w:val="6"/>
        </w:numPr>
        <w:spacing w:line="360" w:lineRule="auto"/>
        <w:jc w:val="both"/>
        <w:rPr>
          <w:rFonts w:ascii="Times New Roman" w:hAnsi="Times New Roman"/>
          <w:b/>
          <w:sz w:val="28"/>
          <w:szCs w:val="28"/>
        </w:rPr>
      </w:pPr>
      <w:r>
        <w:rPr>
          <w:rFonts w:ascii="Times New Roman" w:hAnsi="Times New Roman"/>
          <w:color w:val="000000"/>
          <w:sz w:val="28"/>
          <w:szCs w:val="28"/>
          <w:shd w:val="clear" w:color="auto" w:fill="FFFFFF"/>
        </w:rPr>
        <w:t xml:space="preserve"> Яковлева, Н.О. </w:t>
      </w:r>
      <w:r w:rsidRPr="00E451F3">
        <w:rPr>
          <w:rFonts w:ascii="Times New Roman" w:hAnsi="Times New Roman"/>
          <w:color w:val="000000"/>
          <w:sz w:val="28"/>
          <w:szCs w:val="28"/>
          <w:shd w:val="clear" w:color="auto" w:fill="FFFFFF"/>
        </w:rPr>
        <w:t>Теоретико-методологические основы педагогического проектирования</w:t>
      </w:r>
      <w:r>
        <w:rPr>
          <w:rFonts w:ascii="Times New Roman" w:hAnsi="Times New Roman"/>
          <w:color w:val="000000"/>
          <w:sz w:val="28"/>
          <w:szCs w:val="28"/>
          <w:shd w:val="clear" w:color="auto" w:fill="FFFFFF"/>
        </w:rPr>
        <w:t xml:space="preserve"> </w:t>
      </w:r>
      <w:r>
        <w:rPr>
          <w:rFonts w:ascii="Times New Roman" w:hAnsi="Times New Roman"/>
          <w:sz w:val="28"/>
          <w:szCs w:val="28"/>
        </w:rPr>
        <w:t>[Текст]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монография</w:t>
      </w:r>
      <w:r w:rsidRPr="00E451F3">
        <w:rPr>
          <w:rFonts w:ascii="Times New Roman" w:hAnsi="Times New Roman"/>
          <w:color w:val="000000"/>
          <w:sz w:val="28"/>
          <w:szCs w:val="28"/>
          <w:shd w:val="clear" w:color="auto" w:fill="FFFFFF"/>
        </w:rPr>
        <w:t xml:space="preserve"> / Н. </w:t>
      </w:r>
      <w:r>
        <w:rPr>
          <w:rFonts w:ascii="Times New Roman" w:hAnsi="Times New Roman"/>
          <w:color w:val="000000"/>
          <w:sz w:val="28"/>
          <w:szCs w:val="28"/>
          <w:shd w:val="clear" w:color="auto" w:fill="FFFFFF"/>
        </w:rPr>
        <w:t xml:space="preserve">О. Яковлева. </w:t>
      </w:r>
      <w:r w:rsidRPr="005D2AA0">
        <w:rPr>
          <w:rFonts w:ascii="Times New Roman" w:eastAsia="Calibri" w:hAnsi="Times New Roman"/>
          <w:sz w:val="28"/>
          <w:szCs w:val="28"/>
        </w:rPr>
        <w:t>–</w:t>
      </w:r>
      <w:r>
        <w:rPr>
          <w:rFonts w:ascii="Times New Roman" w:hAnsi="Times New Roman"/>
          <w:color w:val="000000"/>
          <w:sz w:val="28"/>
          <w:szCs w:val="28"/>
          <w:shd w:val="clear" w:color="auto" w:fill="FFFFFF"/>
        </w:rPr>
        <w:t xml:space="preserve"> М.</w:t>
      </w:r>
      <w:r w:rsidRPr="00E451F3">
        <w:rPr>
          <w:rFonts w:ascii="Times New Roman" w:hAnsi="Times New Roman"/>
          <w:color w:val="000000"/>
          <w:sz w:val="28"/>
          <w:szCs w:val="28"/>
          <w:shd w:val="clear" w:color="auto" w:fill="FFFFFF"/>
        </w:rPr>
        <w:t xml:space="preserve">: </w:t>
      </w:r>
      <w:proofErr w:type="spellStart"/>
      <w:r w:rsidRPr="00E451F3">
        <w:rPr>
          <w:rFonts w:ascii="Times New Roman" w:hAnsi="Times New Roman"/>
          <w:color w:val="000000"/>
          <w:sz w:val="28"/>
          <w:szCs w:val="28"/>
          <w:shd w:val="clear" w:color="auto" w:fill="FFFFFF"/>
        </w:rPr>
        <w:t>АТиСО</w:t>
      </w:r>
      <w:proofErr w:type="spellEnd"/>
      <w:r w:rsidRPr="00E451F3">
        <w:rPr>
          <w:rFonts w:ascii="Times New Roman" w:hAnsi="Times New Roman"/>
          <w:color w:val="000000"/>
          <w:sz w:val="28"/>
          <w:szCs w:val="28"/>
          <w:shd w:val="clear" w:color="auto" w:fill="FFFFFF"/>
        </w:rPr>
        <w:t xml:space="preserve">, 2002. </w:t>
      </w:r>
      <w:r w:rsidRPr="005D2AA0">
        <w:rPr>
          <w:rFonts w:ascii="Times New Roman" w:eastAsia="Calibri" w:hAnsi="Times New Roman"/>
          <w:sz w:val="28"/>
          <w:szCs w:val="28"/>
        </w:rPr>
        <w:t>–</w:t>
      </w:r>
      <w:r w:rsidRPr="00E451F3">
        <w:rPr>
          <w:rFonts w:ascii="Times New Roman" w:hAnsi="Times New Roman"/>
          <w:color w:val="000000"/>
          <w:sz w:val="28"/>
          <w:szCs w:val="28"/>
          <w:shd w:val="clear" w:color="auto" w:fill="FFFFFF"/>
        </w:rPr>
        <w:t xml:space="preserve"> 239 с.</w:t>
      </w:r>
    </w:p>
    <w:p w:rsidR="00CF48AF" w:rsidRPr="002C13B5" w:rsidRDefault="00CF48AF" w:rsidP="00E9323B">
      <w:pPr>
        <w:pStyle w:val="a3"/>
        <w:numPr>
          <w:ilvl w:val="0"/>
          <w:numId w:val="6"/>
        </w:numPr>
        <w:spacing w:line="360" w:lineRule="auto"/>
        <w:jc w:val="both"/>
        <w:rPr>
          <w:rFonts w:ascii="Times New Roman" w:hAnsi="Times New Roman"/>
          <w:b/>
          <w:sz w:val="28"/>
          <w:szCs w:val="28"/>
        </w:rPr>
      </w:pPr>
      <w:r>
        <w:rPr>
          <w:rFonts w:ascii="Times New Roman" w:hAnsi="Times New Roman"/>
          <w:color w:val="000000"/>
          <w:sz w:val="28"/>
          <w:szCs w:val="28"/>
          <w:shd w:val="clear" w:color="auto" w:fill="FFFFFF"/>
        </w:rPr>
        <w:t xml:space="preserve"> </w:t>
      </w:r>
      <w:r w:rsidRPr="00F650A1">
        <w:rPr>
          <w:rFonts w:ascii="Times New Roman" w:hAnsi="Times New Roman"/>
          <w:color w:val="000000"/>
          <w:sz w:val="28"/>
          <w:szCs w:val="28"/>
          <w:shd w:val="clear" w:color="auto" w:fill="FFFFFF"/>
        </w:rPr>
        <w:t>Яковлева, Н.О.</w:t>
      </w:r>
      <w:r>
        <w:rPr>
          <w:rFonts w:ascii="Times New Roman" w:hAnsi="Times New Roman"/>
          <w:color w:val="000000"/>
          <w:sz w:val="28"/>
          <w:szCs w:val="28"/>
          <w:shd w:val="clear" w:color="auto" w:fill="FFFFFF"/>
        </w:rPr>
        <w:t xml:space="preserve"> </w:t>
      </w:r>
      <w:r w:rsidRPr="00F650A1">
        <w:rPr>
          <w:rFonts w:ascii="Times New Roman" w:hAnsi="Times New Roman"/>
          <w:color w:val="000000"/>
          <w:sz w:val="28"/>
          <w:szCs w:val="28"/>
          <w:shd w:val="clear" w:color="auto" w:fill="FFFFFF"/>
        </w:rPr>
        <w:t>Концепция педагогического проектирования: методологические аспекты</w:t>
      </w:r>
      <w:r>
        <w:rPr>
          <w:rFonts w:ascii="Times New Roman" w:hAnsi="Times New Roman"/>
          <w:color w:val="000000"/>
          <w:sz w:val="28"/>
          <w:szCs w:val="28"/>
          <w:shd w:val="clear" w:color="auto" w:fill="FFFFFF"/>
        </w:rPr>
        <w:t xml:space="preserve"> </w:t>
      </w:r>
      <w:r>
        <w:rPr>
          <w:rFonts w:ascii="Times New Roman" w:hAnsi="Times New Roman"/>
          <w:sz w:val="28"/>
          <w:szCs w:val="28"/>
        </w:rPr>
        <w:t>[Текст]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монография</w:t>
      </w:r>
      <w:r w:rsidRPr="00F650A1">
        <w:rPr>
          <w:rFonts w:ascii="Times New Roman" w:hAnsi="Times New Roman"/>
          <w:color w:val="000000"/>
          <w:sz w:val="28"/>
          <w:szCs w:val="28"/>
          <w:shd w:val="clear" w:color="auto" w:fill="FFFFFF"/>
        </w:rPr>
        <w:t xml:space="preserve"> / Н.</w:t>
      </w:r>
      <w:r>
        <w:rPr>
          <w:rFonts w:ascii="Times New Roman" w:hAnsi="Times New Roman"/>
          <w:color w:val="000000"/>
          <w:sz w:val="28"/>
          <w:szCs w:val="28"/>
          <w:shd w:val="clear" w:color="auto" w:fill="FFFFFF"/>
        </w:rPr>
        <w:t xml:space="preserve">О. Яковлева. </w:t>
      </w:r>
      <w:r w:rsidRPr="005D2AA0">
        <w:rPr>
          <w:rFonts w:ascii="Times New Roman" w:eastAsia="Calibri" w:hAnsi="Times New Roman"/>
          <w:sz w:val="28"/>
          <w:szCs w:val="28"/>
        </w:rPr>
        <w:t>–</w:t>
      </w:r>
      <w:r>
        <w:rPr>
          <w:rFonts w:ascii="Times New Roman" w:hAnsi="Times New Roman"/>
          <w:color w:val="000000"/>
          <w:sz w:val="28"/>
          <w:szCs w:val="28"/>
          <w:shd w:val="clear" w:color="auto" w:fill="FFFFFF"/>
        </w:rPr>
        <w:t xml:space="preserve"> М.</w:t>
      </w:r>
      <w:r w:rsidRPr="00F650A1">
        <w:rPr>
          <w:rFonts w:ascii="Times New Roman" w:hAnsi="Times New Roman"/>
          <w:color w:val="000000"/>
          <w:sz w:val="28"/>
          <w:szCs w:val="28"/>
          <w:shd w:val="clear" w:color="auto" w:fill="FFFFFF"/>
        </w:rPr>
        <w:t xml:space="preserve">: </w:t>
      </w:r>
      <w:proofErr w:type="spellStart"/>
      <w:r w:rsidRPr="00F650A1">
        <w:rPr>
          <w:rFonts w:ascii="Times New Roman" w:hAnsi="Times New Roman"/>
          <w:color w:val="000000"/>
          <w:sz w:val="28"/>
          <w:szCs w:val="28"/>
          <w:shd w:val="clear" w:color="auto" w:fill="FFFFFF"/>
        </w:rPr>
        <w:t>АТиСО</w:t>
      </w:r>
      <w:proofErr w:type="spellEnd"/>
      <w:r w:rsidRPr="00F650A1">
        <w:rPr>
          <w:rFonts w:ascii="Times New Roman" w:hAnsi="Times New Roman"/>
          <w:color w:val="000000"/>
          <w:sz w:val="28"/>
          <w:szCs w:val="28"/>
          <w:shd w:val="clear" w:color="auto" w:fill="FFFFFF"/>
        </w:rPr>
        <w:t>, 2002</w:t>
      </w:r>
      <w:r>
        <w:rPr>
          <w:rFonts w:ascii="Times New Roman" w:hAnsi="Times New Roman"/>
          <w:color w:val="000000"/>
          <w:sz w:val="28"/>
          <w:szCs w:val="28"/>
          <w:shd w:val="clear" w:color="auto" w:fill="FFFFFF"/>
        </w:rPr>
        <w:t xml:space="preserve">. </w:t>
      </w:r>
      <w:r w:rsidRPr="005D2AA0">
        <w:rPr>
          <w:rFonts w:ascii="Times New Roman" w:eastAsia="Calibri" w:hAnsi="Times New Roman"/>
          <w:sz w:val="28"/>
          <w:szCs w:val="28"/>
        </w:rPr>
        <w:t>–</w:t>
      </w:r>
      <w:r w:rsidRPr="00F650A1">
        <w:rPr>
          <w:rFonts w:ascii="Times New Roman" w:hAnsi="Times New Roman"/>
          <w:color w:val="000000"/>
          <w:sz w:val="28"/>
          <w:szCs w:val="28"/>
          <w:shd w:val="clear" w:color="auto" w:fill="FFFFFF"/>
        </w:rPr>
        <w:t xml:space="preserve"> 194 с.</w:t>
      </w:r>
    </w:p>
    <w:p w:rsidR="00CF48AF" w:rsidRPr="008F5A44" w:rsidRDefault="00CF48AF" w:rsidP="00E9323B">
      <w:pPr>
        <w:pStyle w:val="a3"/>
        <w:numPr>
          <w:ilvl w:val="0"/>
          <w:numId w:val="6"/>
        </w:numPr>
        <w:spacing w:line="360" w:lineRule="auto"/>
        <w:jc w:val="both"/>
        <w:rPr>
          <w:rFonts w:ascii="Times New Roman" w:hAnsi="Times New Roman"/>
          <w:b/>
          <w:sz w:val="28"/>
          <w:szCs w:val="28"/>
        </w:rPr>
      </w:pPr>
      <w:r>
        <w:rPr>
          <w:rFonts w:ascii="Times New Roman" w:hAnsi="Times New Roman"/>
          <w:color w:val="000000"/>
          <w:sz w:val="28"/>
          <w:szCs w:val="28"/>
          <w:shd w:val="clear" w:color="auto" w:fill="FFFFFF"/>
        </w:rPr>
        <w:t xml:space="preserve"> Яковлева, Н.О. Сопровождение как педагогическая деятельность </w:t>
      </w:r>
      <w:r>
        <w:rPr>
          <w:rFonts w:ascii="Times New Roman" w:hAnsi="Times New Roman"/>
          <w:sz w:val="28"/>
          <w:szCs w:val="28"/>
        </w:rPr>
        <w:t xml:space="preserve">[Текст] </w:t>
      </w:r>
      <w:r>
        <w:rPr>
          <w:rFonts w:ascii="Times New Roman" w:hAnsi="Times New Roman"/>
          <w:color w:val="000000"/>
          <w:sz w:val="28"/>
          <w:szCs w:val="28"/>
          <w:shd w:val="clear" w:color="auto" w:fill="FFFFFF"/>
        </w:rPr>
        <w:t>/ Н.О. Яковлева // Вестник Южно-Уральского государственного университета. Серия</w:t>
      </w:r>
      <w:r w:rsidRPr="008F5A4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Образование</w:t>
      </w:r>
      <w:r w:rsidRPr="008F5A4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Педагогические</w:t>
      </w:r>
      <w:r w:rsidRPr="008F5A4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науки</w:t>
      </w:r>
      <w:r w:rsidRPr="008F5A44">
        <w:rPr>
          <w:rFonts w:ascii="Times New Roman" w:hAnsi="Times New Roman"/>
          <w:color w:val="000000"/>
          <w:sz w:val="28"/>
          <w:szCs w:val="28"/>
          <w:shd w:val="clear" w:color="auto" w:fill="FFFFFF"/>
        </w:rPr>
        <w:t xml:space="preserve">. </w:t>
      </w:r>
      <w:r w:rsidRPr="005D2AA0">
        <w:rPr>
          <w:rFonts w:ascii="Times New Roman" w:eastAsia="Calibri" w:hAnsi="Times New Roman"/>
          <w:sz w:val="28"/>
          <w:szCs w:val="28"/>
        </w:rPr>
        <w:t>–</w:t>
      </w:r>
      <w:r>
        <w:rPr>
          <w:rFonts w:ascii="Times New Roman" w:hAnsi="Times New Roman"/>
          <w:color w:val="000000"/>
          <w:sz w:val="28"/>
          <w:szCs w:val="28"/>
          <w:shd w:val="clear" w:color="auto" w:fill="FFFFFF"/>
        </w:rPr>
        <w:t xml:space="preserve"> 2012. </w:t>
      </w:r>
      <w:r w:rsidRPr="005D2AA0">
        <w:rPr>
          <w:rFonts w:ascii="Times New Roman" w:eastAsia="Calibri" w:hAnsi="Times New Roman"/>
          <w:sz w:val="28"/>
          <w:szCs w:val="28"/>
        </w:rPr>
        <w:t>–</w:t>
      </w:r>
      <w:r>
        <w:rPr>
          <w:rFonts w:ascii="Times New Roman" w:hAnsi="Times New Roman"/>
          <w:color w:val="000000"/>
          <w:sz w:val="28"/>
          <w:szCs w:val="28"/>
          <w:shd w:val="clear" w:color="auto" w:fill="FFFFFF"/>
        </w:rPr>
        <w:t xml:space="preserve"> №4 (263). </w:t>
      </w:r>
      <w:r w:rsidRPr="005D2AA0">
        <w:rPr>
          <w:rFonts w:ascii="Times New Roman" w:eastAsia="Calibri" w:hAnsi="Times New Roman"/>
          <w:sz w:val="28"/>
          <w:szCs w:val="28"/>
        </w:rPr>
        <w:t>–</w:t>
      </w:r>
      <w:r>
        <w:rPr>
          <w:rFonts w:ascii="Times New Roman" w:hAnsi="Times New Roman"/>
          <w:color w:val="000000"/>
          <w:sz w:val="28"/>
          <w:szCs w:val="28"/>
          <w:shd w:val="clear" w:color="auto" w:fill="FFFFFF"/>
        </w:rPr>
        <w:t xml:space="preserve"> С. 46-49.</w:t>
      </w:r>
    </w:p>
    <w:p w:rsidR="00CF48AF" w:rsidRDefault="00CF48AF" w:rsidP="00B12614">
      <w:pPr>
        <w:widowControl w:val="0"/>
        <w:spacing w:line="293" w:lineRule="exact"/>
        <w:ind w:firstLine="709"/>
        <w:jc w:val="center"/>
        <w:rPr>
          <w:rFonts w:ascii="Times New Roman" w:eastAsia="Arial Unicode MS" w:hAnsi="Times New Roman"/>
          <w:b/>
          <w:bCs/>
          <w:color w:val="000000"/>
          <w:sz w:val="28"/>
          <w:szCs w:val="28"/>
        </w:rPr>
      </w:pPr>
    </w:p>
    <w:p w:rsidR="00CF48AF" w:rsidRDefault="00CF48AF" w:rsidP="00B12614">
      <w:pPr>
        <w:widowControl w:val="0"/>
        <w:spacing w:line="293" w:lineRule="exact"/>
        <w:ind w:firstLine="709"/>
        <w:jc w:val="center"/>
        <w:rPr>
          <w:rFonts w:ascii="Times New Roman" w:eastAsia="Arial Unicode MS" w:hAnsi="Times New Roman"/>
          <w:b/>
          <w:bCs/>
          <w:color w:val="000000"/>
          <w:sz w:val="28"/>
          <w:szCs w:val="28"/>
        </w:rPr>
      </w:pPr>
    </w:p>
    <w:p w:rsidR="00CF48AF" w:rsidRDefault="00CF48AF" w:rsidP="00B12614">
      <w:pPr>
        <w:widowControl w:val="0"/>
        <w:spacing w:line="293" w:lineRule="exact"/>
        <w:ind w:firstLine="709"/>
        <w:jc w:val="center"/>
        <w:rPr>
          <w:rFonts w:ascii="Times New Roman" w:eastAsia="Arial Unicode MS" w:hAnsi="Times New Roman"/>
          <w:b/>
          <w:bCs/>
          <w:color w:val="000000"/>
          <w:sz w:val="28"/>
          <w:szCs w:val="28"/>
        </w:rPr>
      </w:pPr>
    </w:p>
    <w:p w:rsidR="00B12614" w:rsidRDefault="00B12614" w:rsidP="00B12614">
      <w:pPr>
        <w:widowControl w:val="0"/>
        <w:spacing w:line="293" w:lineRule="exact"/>
        <w:ind w:firstLine="709"/>
        <w:jc w:val="center"/>
        <w:rPr>
          <w:rFonts w:ascii="Times New Roman" w:eastAsia="Arial Unicode MS" w:hAnsi="Times New Roman"/>
          <w:b/>
          <w:bCs/>
          <w:color w:val="000000"/>
          <w:sz w:val="28"/>
          <w:szCs w:val="28"/>
        </w:rPr>
      </w:pPr>
    </w:p>
    <w:p w:rsidR="00B12614" w:rsidRDefault="00B12614" w:rsidP="00B12614">
      <w:pPr>
        <w:widowControl w:val="0"/>
        <w:spacing w:line="293" w:lineRule="exact"/>
        <w:ind w:firstLine="709"/>
        <w:jc w:val="center"/>
        <w:rPr>
          <w:rFonts w:ascii="Times New Roman" w:eastAsia="Arial Unicode MS" w:hAnsi="Times New Roman"/>
          <w:b/>
          <w:bCs/>
          <w:color w:val="000000"/>
          <w:sz w:val="28"/>
          <w:szCs w:val="28"/>
        </w:rPr>
      </w:pPr>
    </w:p>
    <w:p w:rsidR="00B12614" w:rsidRDefault="00B12614" w:rsidP="00B12614">
      <w:pPr>
        <w:widowControl w:val="0"/>
        <w:spacing w:line="293" w:lineRule="exact"/>
        <w:ind w:firstLine="709"/>
        <w:jc w:val="center"/>
        <w:rPr>
          <w:rFonts w:ascii="Times New Roman" w:eastAsia="Arial Unicode MS" w:hAnsi="Times New Roman"/>
          <w:b/>
          <w:bCs/>
          <w:color w:val="000000"/>
          <w:sz w:val="28"/>
          <w:szCs w:val="28"/>
        </w:rPr>
      </w:pPr>
    </w:p>
    <w:p w:rsidR="00B12614" w:rsidRDefault="00B12614" w:rsidP="00B12614">
      <w:pPr>
        <w:widowControl w:val="0"/>
        <w:spacing w:line="293" w:lineRule="exact"/>
        <w:ind w:firstLine="709"/>
        <w:jc w:val="center"/>
        <w:rPr>
          <w:rFonts w:ascii="Times New Roman" w:eastAsia="Arial Unicode MS" w:hAnsi="Times New Roman"/>
          <w:b/>
          <w:bCs/>
          <w:color w:val="000000"/>
          <w:sz w:val="28"/>
          <w:szCs w:val="28"/>
        </w:rPr>
      </w:pPr>
    </w:p>
    <w:p w:rsidR="00B12614" w:rsidRDefault="00B12614" w:rsidP="00B12614">
      <w:pPr>
        <w:widowControl w:val="0"/>
        <w:spacing w:line="293" w:lineRule="exact"/>
        <w:ind w:firstLine="709"/>
        <w:jc w:val="center"/>
        <w:rPr>
          <w:rFonts w:ascii="Times New Roman" w:eastAsia="Arial Unicode MS" w:hAnsi="Times New Roman"/>
          <w:b/>
          <w:bCs/>
          <w:color w:val="000000"/>
          <w:sz w:val="28"/>
          <w:szCs w:val="28"/>
        </w:rPr>
      </w:pPr>
    </w:p>
    <w:p w:rsidR="00B12614" w:rsidRDefault="00B12614" w:rsidP="00B12614">
      <w:pPr>
        <w:widowControl w:val="0"/>
        <w:spacing w:line="293" w:lineRule="exact"/>
        <w:ind w:firstLine="709"/>
        <w:jc w:val="center"/>
        <w:rPr>
          <w:rFonts w:ascii="Times New Roman" w:eastAsia="Arial Unicode MS" w:hAnsi="Times New Roman"/>
          <w:b/>
          <w:bCs/>
          <w:color w:val="000000"/>
          <w:sz w:val="28"/>
          <w:szCs w:val="28"/>
        </w:rPr>
      </w:pPr>
    </w:p>
    <w:p w:rsidR="00B12614" w:rsidRDefault="00B12614" w:rsidP="00513729">
      <w:pPr>
        <w:jc w:val="center"/>
      </w:pPr>
    </w:p>
    <w:p w:rsidR="0078616C" w:rsidRPr="0078616C" w:rsidRDefault="0078616C" w:rsidP="0078616C">
      <w:pPr>
        <w:ind w:firstLine="709"/>
        <w:jc w:val="right"/>
        <w:rPr>
          <w:rFonts w:ascii="Times New Roman" w:hAnsi="Times New Roman"/>
          <w:sz w:val="28"/>
          <w:szCs w:val="28"/>
        </w:rPr>
      </w:pPr>
      <w:r w:rsidRPr="0078616C">
        <w:rPr>
          <w:rFonts w:ascii="Times New Roman" w:hAnsi="Times New Roman"/>
          <w:b/>
          <w:bCs/>
          <w:sz w:val="28"/>
          <w:szCs w:val="28"/>
        </w:rPr>
        <w:t>Приложение 1</w:t>
      </w:r>
    </w:p>
    <w:p w:rsidR="0078616C" w:rsidRPr="0078616C" w:rsidRDefault="0078616C" w:rsidP="0078616C">
      <w:pPr>
        <w:spacing w:line="360" w:lineRule="auto"/>
        <w:ind w:firstLine="709"/>
        <w:jc w:val="center"/>
        <w:rPr>
          <w:rFonts w:ascii="Times New Roman" w:hAnsi="Times New Roman"/>
          <w:sz w:val="28"/>
          <w:szCs w:val="28"/>
        </w:rPr>
      </w:pPr>
      <w:r w:rsidRPr="0078616C">
        <w:rPr>
          <w:rFonts w:ascii="Times New Roman" w:hAnsi="Times New Roman"/>
          <w:sz w:val="28"/>
          <w:szCs w:val="28"/>
        </w:rPr>
        <w:br/>
        <w:t>ОЦЕНОЧНЫЙ ЛИСТ</w:t>
      </w:r>
    </w:p>
    <w:p w:rsidR="00CD4859" w:rsidRDefault="0078616C" w:rsidP="0078616C">
      <w:pPr>
        <w:spacing w:line="360" w:lineRule="auto"/>
        <w:rPr>
          <w:rFonts w:ascii="Times New Roman" w:hAnsi="Times New Roman"/>
          <w:sz w:val="28"/>
          <w:szCs w:val="28"/>
        </w:rPr>
      </w:pPr>
      <w:r w:rsidRPr="0078616C">
        <w:rPr>
          <w:rFonts w:ascii="Times New Roman" w:hAnsi="Times New Roman"/>
          <w:sz w:val="28"/>
          <w:szCs w:val="28"/>
        </w:rPr>
        <w:t>магистранта</w:t>
      </w:r>
      <w:r>
        <w:rPr>
          <w:rFonts w:ascii="Times New Roman" w:hAnsi="Times New Roman"/>
          <w:sz w:val="28"/>
          <w:szCs w:val="28"/>
        </w:rPr>
        <w:t xml:space="preserve"> 3 курса 2-73 М группы </w:t>
      </w:r>
      <w:proofErr w:type="spellStart"/>
      <w:r>
        <w:rPr>
          <w:rFonts w:ascii="Times New Roman" w:hAnsi="Times New Roman"/>
          <w:sz w:val="28"/>
          <w:szCs w:val="28"/>
        </w:rPr>
        <w:t>Стерховой</w:t>
      </w:r>
      <w:proofErr w:type="spellEnd"/>
      <w:r>
        <w:rPr>
          <w:rFonts w:ascii="Times New Roman" w:hAnsi="Times New Roman"/>
          <w:sz w:val="28"/>
          <w:szCs w:val="28"/>
        </w:rPr>
        <w:t xml:space="preserve"> Екатерины Александровны</w:t>
      </w:r>
      <w:r w:rsidRPr="0078616C">
        <w:rPr>
          <w:rFonts w:ascii="Times New Roman" w:hAnsi="Times New Roman"/>
          <w:sz w:val="28"/>
          <w:szCs w:val="28"/>
        </w:rPr>
        <w:br/>
      </w:r>
    </w:p>
    <w:tbl>
      <w:tblPr>
        <w:tblStyle w:val="a4"/>
        <w:tblW w:w="0" w:type="auto"/>
        <w:tblLook w:val="04A0" w:firstRow="1" w:lastRow="0" w:firstColumn="1" w:lastColumn="0" w:noHBand="0" w:noVBand="1"/>
      </w:tblPr>
      <w:tblGrid>
        <w:gridCol w:w="574"/>
        <w:gridCol w:w="575"/>
        <w:gridCol w:w="600"/>
        <w:gridCol w:w="600"/>
        <w:gridCol w:w="600"/>
        <w:gridCol w:w="600"/>
        <w:gridCol w:w="600"/>
        <w:gridCol w:w="1080"/>
        <w:gridCol w:w="1324"/>
        <w:gridCol w:w="1835"/>
        <w:gridCol w:w="1183"/>
      </w:tblGrid>
      <w:tr w:rsidR="00CD4859" w:rsidTr="00CD4859">
        <w:tc>
          <w:tcPr>
            <w:tcW w:w="870" w:type="dxa"/>
          </w:tcPr>
          <w:p w:rsidR="00CD4859" w:rsidRPr="00CD4859" w:rsidRDefault="00CD4859" w:rsidP="00CD4859">
            <w:pPr>
              <w:spacing w:line="360" w:lineRule="auto"/>
              <w:jc w:val="center"/>
              <w:rPr>
                <w:rFonts w:ascii="Times New Roman" w:hAnsi="Times New Roman"/>
                <w:b/>
                <w:sz w:val="28"/>
                <w:szCs w:val="28"/>
              </w:rPr>
            </w:pPr>
            <w:r w:rsidRPr="00CD4859">
              <w:rPr>
                <w:rFonts w:ascii="Times New Roman" w:hAnsi="Times New Roman"/>
                <w:b/>
                <w:sz w:val="28"/>
                <w:szCs w:val="28"/>
              </w:rPr>
              <w:t>Г-1</w:t>
            </w:r>
          </w:p>
        </w:tc>
        <w:tc>
          <w:tcPr>
            <w:tcW w:w="870" w:type="dxa"/>
          </w:tcPr>
          <w:p w:rsidR="00CD4859" w:rsidRPr="00CD4859" w:rsidRDefault="00CD4859" w:rsidP="00CD4859">
            <w:pPr>
              <w:spacing w:line="360" w:lineRule="auto"/>
              <w:jc w:val="center"/>
              <w:rPr>
                <w:rFonts w:ascii="Times New Roman" w:hAnsi="Times New Roman"/>
                <w:b/>
                <w:sz w:val="28"/>
                <w:szCs w:val="28"/>
              </w:rPr>
            </w:pPr>
            <w:r w:rsidRPr="00CD4859">
              <w:rPr>
                <w:rFonts w:ascii="Times New Roman" w:hAnsi="Times New Roman"/>
                <w:b/>
                <w:sz w:val="28"/>
                <w:szCs w:val="28"/>
              </w:rPr>
              <w:t>Г-2</w:t>
            </w:r>
          </w:p>
        </w:tc>
        <w:tc>
          <w:tcPr>
            <w:tcW w:w="870" w:type="dxa"/>
          </w:tcPr>
          <w:p w:rsidR="00CD4859" w:rsidRPr="00CD4859" w:rsidRDefault="00CD4859" w:rsidP="00CD4859">
            <w:pPr>
              <w:spacing w:line="360" w:lineRule="auto"/>
              <w:jc w:val="center"/>
              <w:rPr>
                <w:rFonts w:ascii="Times New Roman" w:hAnsi="Times New Roman"/>
                <w:b/>
                <w:sz w:val="28"/>
                <w:szCs w:val="28"/>
              </w:rPr>
            </w:pPr>
            <w:r w:rsidRPr="00CD4859">
              <w:rPr>
                <w:rFonts w:ascii="Times New Roman" w:hAnsi="Times New Roman"/>
                <w:b/>
                <w:sz w:val="28"/>
                <w:szCs w:val="28"/>
              </w:rPr>
              <w:t>П-1</w:t>
            </w:r>
          </w:p>
        </w:tc>
        <w:tc>
          <w:tcPr>
            <w:tcW w:w="870" w:type="dxa"/>
          </w:tcPr>
          <w:p w:rsidR="00CD4859" w:rsidRPr="00CD4859" w:rsidRDefault="00CD4859" w:rsidP="00CD4859">
            <w:pPr>
              <w:spacing w:line="360" w:lineRule="auto"/>
              <w:jc w:val="center"/>
              <w:rPr>
                <w:rFonts w:ascii="Times New Roman" w:hAnsi="Times New Roman"/>
                <w:b/>
                <w:sz w:val="28"/>
                <w:szCs w:val="28"/>
              </w:rPr>
            </w:pPr>
            <w:r w:rsidRPr="00CD4859">
              <w:rPr>
                <w:rFonts w:ascii="Times New Roman" w:hAnsi="Times New Roman"/>
                <w:b/>
                <w:sz w:val="28"/>
                <w:szCs w:val="28"/>
              </w:rPr>
              <w:t>П-2</w:t>
            </w:r>
          </w:p>
        </w:tc>
        <w:tc>
          <w:tcPr>
            <w:tcW w:w="870" w:type="dxa"/>
          </w:tcPr>
          <w:p w:rsidR="00CD4859" w:rsidRPr="00CD4859" w:rsidRDefault="00CD4859" w:rsidP="00CD4859">
            <w:pPr>
              <w:spacing w:line="360" w:lineRule="auto"/>
              <w:jc w:val="center"/>
              <w:rPr>
                <w:rFonts w:ascii="Times New Roman" w:hAnsi="Times New Roman"/>
                <w:b/>
                <w:sz w:val="28"/>
                <w:szCs w:val="28"/>
              </w:rPr>
            </w:pPr>
            <w:r w:rsidRPr="00CD4859">
              <w:rPr>
                <w:rFonts w:ascii="Times New Roman" w:hAnsi="Times New Roman"/>
                <w:b/>
                <w:sz w:val="28"/>
                <w:szCs w:val="28"/>
              </w:rPr>
              <w:t>П-3</w:t>
            </w:r>
          </w:p>
        </w:tc>
        <w:tc>
          <w:tcPr>
            <w:tcW w:w="870" w:type="dxa"/>
          </w:tcPr>
          <w:p w:rsidR="00CD4859" w:rsidRPr="00CD4859" w:rsidRDefault="00CD4859" w:rsidP="00CD4859">
            <w:pPr>
              <w:spacing w:line="360" w:lineRule="auto"/>
              <w:jc w:val="center"/>
              <w:rPr>
                <w:rFonts w:ascii="Times New Roman" w:hAnsi="Times New Roman"/>
                <w:b/>
                <w:sz w:val="28"/>
                <w:szCs w:val="28"/>
              </w:rPr>
            </w:pPr>
            <w:r w:rsidRPr="00CD4859">
              <w:rPr>
                <w:rFonts w:ascii="Times New Roman" w:hAnsi="Times New Roman"/>
                <w:b/>
                <w:sz w:val="28"/>
                <w:szCs w:val="28"/>
              </w:rPr>
              <w:t>П-4</w:t>
            </w:r>
          </w:p>
        </w:tc>
        <w:tc>
          <w:tcPr>
            <w:tcW w:w="870" w:type="dxa"/>
          </w:tcPr>
          <w:p w:rsidR="00CD4859" w:rsidRPr="00CD4859" w:rsidRDefault="00CD4859" w:rsidP="00CD4859">
            <w:pPr>
              <w:spacing w:line="360" w:lineRule="auto"/>
              <w:jc w:val="center"/>
              <w:rPr>
                <w:rFonts w:ascii="Times New Roman" w:hAnsi="Times New Roman"/>
                <w:b/>
                <w:sz w:val="28"/>
                <w:szCs w:val="28"/>
              </w:rPr>
            </w:pPr>
            <w:r w:rsidRPr="00CD4859">
              <w:rPr>
                <w:rFonts w:ascii="Times New Roman" w:hAnsi="Times New Roman"/>
                <w:b/>
                <w:sz w:val="28"/>
                <w:szCs w:val="28"/>
              </w:rPr>
              <w:t>П-5</w:t>
            </w:r>
          </w:p>
        </w:tc>
        <w:tc>
          <w:tcPr>
            <w:tcW w:w="870" w:type="dxa"/>
          </w:tcPr>
          <w:p w:rsidR="00CD4859" w:rsidRPr="00CD4859" w:rsidRDefault="00CD4859" w:rsidP="00CD4859">
            <w:pPr>
              <w:spacing w:line="360" w:lineRule="auto"/>
              <w:jc w:val="center"/>
              <w:rPr>
                <w:rFonts w:ascii="Times New Roman" w:hAnsi="Times New Roman"/>
                <w:b/>
                <w:sz w:val="28"/>
                <w:szCs w:val="28"/>
              </w:rPr>
            </w:pPr>
            <w:r w:rsidRPr="00CD4859">
              <w:rPr>
                <w:rFonts w:ascii="Times New Roman" w:hAnsi="Times New Roman"/>
                <w:b/>
                <w:sz w:val="28"/>
                <w:szCs w:val="28"/>
              </w:rPr>
              <w:t>Сумма</w:t>
            </w:r>
          </w:p>
        </w:tc>
        <w:tc>
          <w:tcPr>
            <w:tcW w:w="870" w:type="dxa"/>
          </w:tcPr>
          <w:p w:rsidR="00CD4859" w:rsidRPr="00CD4859" w:rsidRDefault="00CD4859" w:rsidP="00CD4859">
            <w:pPr>
              <w:spacing w:line="360" w:lineRule="auto"/>
              <w:jc w:val="center"/>
              <w:rPr>
                <w:rFonts w:ascii="Times New Roman" w:hAnsi="Times New Roman"/>
                <w:b/>
                <w:sz w:val="28"/>
                <w:szCs w:val="28"/>
              </w:rPr>
            </w:pPr>
            <w:r w:rsidRPr="00CD4859">
              <w:rPr>
                <w:rFonts w:ascii="Times New Roman" w:hAnsi="Times New Roman"/>
                <w:b/>
                <w:sz w:val="28"/>
                <w:szCs w:val="28"/>
              </w:rPr>
              <w:t>Средний балл</w:t>
            </w:r>
          </w:p>
        </w:tc>
        <w:tc>
          <w:tcPr>
            <w:tcW w:w="870" w:type="dxa"/>
          </w:tcPr>
          <w:p w:rsidR="00CD4859" w:rsidRPr="00CD4859" w:rsidRDefault="00CD4859" w:rsidP="00CD4859">
            <w:pPr>
              <w:spacing w:line="360" w:lineRule="auto"/>
              <w:jc w:val="center"/>
              <w:rPr>
                <w:rFonts w:ascii="Times New Roman" w:hAnsi="Times New Roman"/>
                <w:b/>
                <w:sz w:val="28"/>
                <w:szCs w:val="28"/>
              </w:rPr>
            </w:pPr>
            <w:r w:rsidRPr="00CD4859">
              <w:rPr>
                <w:rFonts w:ascii="Times New Roman" w:hAnsi="Times New Roman"/>
                <w:b/>
                <w:sz w:val="28"/>
                <w:szCs w:val="28"/>
              </w:rPr>
              <w:t>Уровень</w:t>
            </w:r>
          </w:p>
        </w:tc>
        <w:tc>
          <w:tcPr>
            <w:tcW w:w="871" w:type="dxa"/>
          </w:tcPr>
          <w:p w:rsidR="00CD4859" w:rsidRPr="00CD4859" w:rsidRDefault="00CD4859" w:rsidP="00CD4859">
            <w:pPr>
              <w:spacing w:line="360" w:lineRule="auto"/>
              <w:jc w:val="center"/>
              <w:rPr>
                <w:rFonts w:ascii="Times New Roman" w:hAnsi="Times New Roman"/>
                <w:b/>
                <w:sz w:val="28"/>
                <w:szCs w:val="28"/>
              </w:rPr>
            </w:pPr>
            <w:r w:rsidRPr="00CD4859">
              <w:rPr>
                <w:rFonts w:ascii="Times New Roman" w:hAnsi="Times New Roman"/>
                <w:b/>
                <w:sz w:val="28"/>
                <w:szCs w:val="28"/>
              </w:rPr>
              <w:t>Оценка</w:t>
            </w:r>
          </w:p>
        </w:tc>
      </w:tr>
      <w:tr w:rsidR="00CD4859" w:rsidTr="00CD4859">
        <w:tc>
          <w:tcPr>
            <w:tcW w:w="870" w:type="dxa"/>
          </w:tcPr>
          <w:p w:rsidR="00CD4859" w:rsidRDefault="00CD4859" w:rsidP="00CD4859">
            <w:pPr>
              <w:spacing w:line="360" w:lineRule="auto"/>
              <w:jc w:val="center"/>
              <w:rPr>
                <w:rFonts w:ascii="Times New Roman" w:hAnsi="Times New Roman"/>
                <w:sz w:val="28"/>
                <w:szCs w:val="28"/>
              </w:rPr>
            </w:pPr>
            <w:r>
              <w:rPr>
                <w:rFonts w:ascii="Times New Roman" w:hAnsi="Times New Roman"/>
                <w:sz w:val="28"/>
                <w:szCs w:val="28"/>
              </w:rPr>
              <w:t>10</w:t>
            </w:r>
          </w:p>
        </w:tc>
        <w:tc>
          <w:tcPr>
            <w:tcW w:w="870" w:type="dxa"/>
          </w:tcPr>
          <w:p w:rsidR="00CD4859" w:rsidRDefault="00CD4859" w:rsidP="00CD4859">
            <w:pPr>
              <w:spacing w:line="360" w:lineRule="auto"/>
              <w:jc w:val="center"/>
              <w:rPr>
                <w:rFonts w:ascii="Times New Roman" w:hAnsi="Times New Roman"/>
                <w:sz w:val="28"/>
                <w:szCs w:val="28"/>
              </w:rPr>
            </w:pPr>
            <w:r>
              <w:rPr>
                <w:rFonts w:ascii="Times New Roman" w:hAnsi="Times New Roman"/>
                <w:sz w:val="28"/>
                <w:szCs w:val="28"/>
              </w:rPr>
              <w:t>10</w:t>
            </w:r>
          </w:p>
        </w:tc>
        <w:tc>
          <w:tcPr>
            <w:tcW w:w="870" w:type="dxa"/>
          </w:tcPr>
          <w:p w:rsidR="00CD4859" w:rsidRDefault="00CD4859" w:rsidP="00CD4859">
            <w:pPr>
              <w:spacing w:line="360" w:lineRule="auto"/>
              <w:jc w:val="center"/>
              <w:rPr>
                <w:rFonts w:ascii="Times New Roman" w:hAnsi="Times New Roman"/>
                <w:sz w:val="28"/>
                <w:szCs w:val="28"/>
              </w:rPr>
            </w:pPr>
            <w:r>
              <w:rPr>
                <w:rFonts w:ascii="Times New Roman" w:hAnsi="Times New Roman"/>
                <w:sz w:val="28"/>
                <w:szCs w:val="28"/>
              </w:rPr>
              <w:t>10</w:t>
            </w:r>
          </w:p>
        </w:tc>
        <w:tc>
          <w:tcPr>
            <w:tcW w:w="870" w:type="dxa"/>
          </w:tcPr>
          <w:p w:rsidR="00CD4859" w:rsidRDefault="00CD4859" w:rsidP="00CD4859">
            <w:pPr>
              <w:spacing w:line="360" w:lineRule="auto"/>
              <w:jc w:val="center"/>
              <w:rPr>
                <w:rFonts w:ascii="Times New Roman" w:hAnsi="Times New Roman"/>
                <w:sz w:val="28"/>
                <w:szCs w:val="28"/>
              </w:rPr>
            </w:pPr>
            <w:r>
              <w:rPr>
                <w:rFonts w:ascii="Times New Roman" w:hAnsi="Times New Roman"/>
                <w:sz w:val="28"/>
                <w:szCs w:val="28"/>
              </w:rPr>
              <w:t>10</w:t>
            </w:r>
          </w:p>
        </w:tc>
        <w:tc>
          <w:tcPr>
            <w:tcW w:w="870" w:type="dxa"/>
          </w:tcPr>
          <w:p w:rsidR="00CD4859" w:rsidRDefault="00CD4859" w:rsidP="00CD4859">
            <w:pPr>
              <w:spacing w:line="360" w:lineRule="auto"/>
              <w:jc w:val="center"/>
              <w:rPr>
                <w:rFonts w:ascii="Times New Roman" w:hAnsi="Times New Roman"/>
                <w:sz w:val="28"/>
                <w:szCs w:val="28"/>
              </w:rPr>
            </w:pPr>
            <w:r>
              <w:rPr>
                <w:rFonts w:ascii="Times New Roman" w:hAnsi="Times New Roman"/>
                <w:sz w:val="28"/>
                <w:szCs w:val="28"/>
              </w:rPr>
              <w:t>10</w:t>
            </w:r>
          </w:p>
        </w:tc>
        <w:tc>
          <w:tcPr>
            <w:tcW w:w="870" w:type="dxa"/>
          </w:tcPr>
          <w:p w:rsidR="00CD4859" w:rsidRDefault="00CD4859" w:rsidP="00CD4859">
            <w:pPr>
              <w:spacing w:line="360" w:lineRule="auto"/>
              <w:jc w:val="center"/>
              <w:rPr>
                <w:rFonts w:ascii="Times New Roman" w:hAnsi="Times New Roman"/>
                <w:sz w:val="28"/>
                <w:szCs w:val="28"/>
              </w:rPr>
            </w:pPr>
            <w:r>
              <w:rPr>
                <w:rFonts w:ascii="Times New Roman" w:hAnsi="Times New Roman"/>
                <w:sz w:val="28"/>
                <w:szCs w:val="28"/>
              </w:rPr>
              <w:t>10</w:t>
            </w:r>
          </w:p>
        </w:tc>
        <w:tc>
          <w:tcPr>
            <w:tcW w:w="870" w:type="dxa"/>
          </w:tcPr>
          <w:p w:rsidR="00CD4859" w:rsidRDefault="00CD4859" w:rsidP="00CD4859">
            <w:pPr>
              <w:spacing w:line="360" w:lineRule="auto"/>
              <w:jc w:val="center"/>
              <w:rPr>
                <w:rFonts w:ascii="Times New Roman" w:hAnsi="Times New Roman"/>
                <w:sz w:val="28"/>
                <w:szCs w:val="28"/>
              </w:rPr>
            </w:pPr>
            <w:r>
              <w:rPr>
                <w:rFonts w:ascii="Times New Roman" w:hAnsi="Times New Roman"/>
                <w:sz w:val="28"/>
                <w:szCs w:val="28"/>
              </w:rPr>
              <w:t>10</w:t>
            </w:r>
          </w:p>
        </w:tc>
        <w:tc>
          <w:tcPr>
            <w:tcW w:w="870" w:type="dxa"/>
          </w:tcPr>
          <w:p w:rsidR="00CD4859" w:rsidRDefault="00CD4859" w:rsidP="00CD4859">
            <w:pPr>
              <w:spacing w:line="360" w:lineRule="auto"/>
              <w:jc w:val="center"/>
              <w:rPr>
                <w:rFonts w:ascii="Times New Roman" w:hAnsi="Times New Roman"/>
                <w:sz w:val="28"/>
                <w:szCs w:val="28"/>
              </w:rPr>
            </w:pPr>
            <w:r>
              <w:rPr>
                <w:rFonts w:ascii="Times New Roman" w:hAnsi="Times New Roman"/>
                <w:sz w:val="28"/>
                <w:szCs w:val="28"/>
              </w:rPr>
              <w:t>70</w:t>
            </w:r>
          </w:p>
        </w:tc>
        <w:tc>
          <w:tcPr>
            <w:tcW w:w="870" w:type="dxa"/>
          </w:tcPr>
          <w:p w:rsidR="00CD4859" w:rsidRDefault="00CD4859" w:rsidP="00CD4859">
            <w:pPr>
              <w:spacing w:line="360" w:lineRule="auto"/>
              <w:jc w:val="center"/>
              <w:rPr>
                <w:rFonts w:ascii="Times New Roman" w:hAnsi="Times New Roman"/>
                <w:sz w:val="28"/>
                <w:szCs w:val="28"/>
              </w:rPr>
            </w:pPr>
            <w:r>
              <w:rPr>
                <w:rFonts w:ascii="Times New Roman" w:hAnsi="Times New Roman"/>
                <w:sz w:val="28"/>
                <w:szCs w:val="28"/>
              </w:rPr>
              <w:t>10</w:t>
            </w:r>
          </w:p>
        </w:tc>
        <w:tc>
          <w:tcPr>
            <w:tcW w:w="870" w:type="dxa"/>
          </w:tcPr>
          <w:p w:rsidR="00CD4859" w:rsidRDefault="00CD4859" w:rsidP="0078616C">
            <w:pPr>
              <w:spacing w:line="360" w:lineRule="auto"/>
              <w:rPr>
                <w:rFonts w:ascii="Times New Roman" w:hAnsi="Times New Roman"/>
                <w:sz w:val="28"/>
                <w:szCs w:val="28"/>
              </w:rPr>
            </w:pPr>
            <w:r>
              <w:rPr>
                <w:rFonts w:ascii="Times New Roman" w:hAnsi="Times New Roman"/>
                <w:sz w:val="28"/>
                <w:szCs w:val="28"/>
              </w:rPr>
              <w:t>оптимальный</w:t>
            </w:r>
          </w:p>
        </w:tc>
        <w:tc>
          <w:tcPr>
            <w:tcW w:w="871" w:type="dxa"/>
          </w:tcPr>
          <w:p w:rsidR="00CD4859" w:rsidRDefault="00CD4859" w:rsidP="00CD4859">
            <w:pPr>
              <w:spacing w:line="360" w:lineRule="auto"/>
              <w:jc w:val="center"/>
              <w:rPr>
                <w:rFonts w:ascii="Times New Roman" w:hAnsi="Times New Roman"/>
                <w:sz w:val="28"/>
                <w:szCs w:val="28"/>
              </w:rPr>
            </w:pPr>
            <w:r>
              <w:rPr>
                <w:rFonts w:ascii="Times New Roman" w:hAnsi="Times New Roman"/>
                <w:sz w:val="28"/>
                <w:szCs w:val="28"/>
              </w:rPr>
              <w:t>5</w:t>
            </w:r>
          </w:p>
        </w:tc>
      </w:tr>
    </w:tbl>
    <w:p w:rsidR="0078616C" w:rsidRDefault="0078616C" w:rsidP="0078616C">
      <w:pPr>
        <w:spacing w:line="360" w:lineRule="auto"/>
        <w:rPr>
          <w:rFonts w:ascii="Times New Roman" w:hAnsi="Times New Roman"/>
          <w:sz w:val="28"/>
          <w:szCs w:val="28"/>
        </w:rPr>
      </w:pPr>
    </w:p>
    <w:p w:rsidR="00CD4859" w:rsidRDefault="00CD4859" w:rsidP="0078616C">
      <w:pPr>
        <w:spacing w:line="360" w:lineRule="auto"/>
        <w:rPr>
          <w:rFonts w:ascii="Times New Roman" w:hAnsi="Times New Roman"/>
          <w:sz w:val="28"/>
          <w:szCs w:val="28"/>
        </w:rPr>
      </w:pPr>
    </w:p>
    <w:p w:rsidR="00CD4859" w:rsidRPr="0011130B" w:rsidRDefault="00CD4859" w:rsidP="00CD4859">
      <w:pPr>
        <w:shd w:val="clear" w:color="auto" w:fill="FFFFFF"/>
        <w:spacing w:line="360" w:lineRule="auto"/>
        <w:ind w:left="4111" w:hanging="4111"/>
        <w:jc w:val="both"/>
        <w:rPr>
          <w:rFonts w:ascii="Times New Roman" w:hAnsi="Times New Roman"/>
          <w:sz w:val="28"/>
          <w:szCs w:val="28"/>
        </w:rPr>
      </w:pPr>
      <w:r w:rsidRPr="0011130B">
        <w:rPr>
          <w:rFonts w:ascii="Times New Roman" w:hAnsi="Times New Roman"/>
          <w:sz w:val="28"/>
          <w:szCs w:val="28"/>
        </w:rPr>
        <w:t>Руководитель от базы практики:</w:t>
      </w:r>
    </w:p>
    <w:p w:rsidR="00CD4859" w:rsidRPr="0011130B" w:rsidRDefault="00CD4859" w:rsidP="00CD4859">
      <w:pPr>
        <w:shd w:val="clear" w:color="auto" w:fill="FFFFFF"/>
        <w:spacing w:line="360" w:lineRule="auto"/>
        <w:ind w:left="4111" w:hanging="4111"/>
        <w:jc w:val="both"/>
        <w:rPr>
          <w:rFonts w:ascii="Times New Roman" w:hAnsi="Times New Roman"/>
          <w:sz w:val="28"/>
          <w:szCs w:val="28"/>
        </w:rPr>
      </w:pPr>
      <w:r>
        <w:rPr>
          <w:rFonts w:ascii="Times New Roman" w:hAnsi="Times New Roman"/>
          <w:sz w:val="28"/>
          <w:szCs w:val="28"/>
        </w:rPr>
        <w:t>методист гимназии</w:t>
      </w:r>
    </w:p>
    <w:p w:rsidR="00CD4859" w:rsidRPr="0011130B" w:rsidRDefault="00CD4859" w:rsidP="00CD4859">
      <w:pPr>
        <w:shd w:val="clear" w:color="auto" w:fill="FFFFFF"/>
        <w:spacing w:line="360" w:lineRule="auto"/>
        <w:ind w:left="4111" w:hanging="4111"/>
        <w:jc w:val="both"/>
        <w:rPr>
          <w:rFonts w:ascii="Times New Roman" w:hAnsi="Times New Roman"/>
          <w:sz w:val="28"/>
          <w:szCs w:val="28"/>
        </w:rPr>
      </w:pPr>
      <w:proofErr w:type="spellStart"/>
      <w:r>
        <w:rPr>
          <w:rFonts w:ascii="Times New Roman" w:hAnsi="Times New Roman"/>
          <w:sz w:val="28"/>
          <w:szCs w:val="28"/>
        </w:rPr>
        <w:t>Стерхов</w:t>
      </w:r>
      <w:proofErr w:type="spellEnd"/>
      <w:r>
        <w:rPr>
          <w:rFonts w:ascii="Times New Roman" w:hAnsi="Times New Roman"/>
          <w:sz w:val="28"/>
          <w:szCs w:val="28"/>
        </w:rPr>
        <w:t xml:space="preserve"> Алексей Алексеевич</w:t>
      </w:r>
      <w:r w:rsidRPr="0011130B">
        <w:rPr>
          <w:rFonts w:ascii="Times New Roman" w:hAnsi="Times New Roman"/>
          <w:sz w:val="28"/>
          <w:szCs w:val="28"/>
        </w:rPr>
        <w:tab/>
      </w:r>
      <w:r w:rsidRPr="0011130B">
        <w:rPr>
          <w:rFonts w:ascii="Times New Roman" w:hAnsi="Times New Roman"/>
          <w:sz w:val="28"/>
          <w:szCs w:val="28"/>
        </w:rPr>
        <w:tab/>
      </w:r>
      <w:r w:rsidRPr="0011130B">
        <w:rPr>
          <w:rFonts w:ascii="Times New Roman" w:hAnsi="Times New Roman"/>
          <w:sz w:val="28"/>
          <w:szCs w:val="28"/>
        </w:rPr>
        <w:tab/>
      </w:r>
      <w:r w:rsidRPr="0011130B">
        <w:rPr>
          <w:rFonts w:ascii="Times New Roman" w:hAnsi="Times New Roman"/>
          <w:sz w:val="28"/>
          <w:szCs w:val="28"/>
        </w:rPr>
        <w:tab/>
      </w:r>
      <w:r w:rsidRPr="0011130B">
        <w:rPr>
          <w:rFonts w:ascii="Times New Roman" w:hAnsi="Times New Roman"/>
          <w:sz w:val="28"/>
          <w:szCs w:val="28"/>
        </w:rPr>
        <w:tab/>
      </w:r>
      <w:r w:rsidRPr="0011130B">
        <w:rPr>
          <w:rFonts w:ascii="Times New Roman" w:hAnsi="Times New Roman"/>
          <w:sz w:val="28"/>
          <w:szCs w:val="28"/>
        </w:rPr>
        <w:tab/>
        <w:t>_______________</w:t>
      </w:r>
    </w:p>
    <w:p w:rsidR="00CD4859" w:rsidRDefault="00CD4859" w:rsidP="0078616C">
      <w:pPr>
        <w:spacing w:line="360" w:lineRule="auto"/>
        <w:rPr>
          <w:rFonts w:ascii="Times New Roman" w:hAnsi="Times New Roman"/>
          <w:sz w:val="28"/>
          <w:szCs w:val="28"/>
        </w:rPr>
      </w:pPr>
    </w:p>
    <w:p w:rsidR="00CD4859" w:rsidRPr="0078616C" w:rsidRDefault="00CD4859" w:rsidP="0078616C">
      <w:pPr>
        <w:spacing w:line="360" w:lineRule="auto"/>
        <w:rPr>
          <w:rFonts w:ascii="Times New Roman" w:hAnsi="Times New Roman"/>
          <w:sz w:val="28"/>
          <w:szCs w:val="28"/>
        </w:rPr>
      </w:pPr>
    </w:p>
    <w:p w:rsidR="00B12614" w:rsidRDefault="00B12614" w:rsidP="00513729">
      <w:pPr>
        <w:jc w:val="center"/>
      </w:pPr>
    </w:p>
    <w:p w:rsidR="00B12614" w:rsidRDefault="00B12614" w:rsidP="00513729">
      <w:pPr>
        <w:jc w:val="center"/>
      </w:pPr>
    </w:p>
    <w:p w:rsidR="00B12614" w:rsidRDefault="00B12614" w:rsidP="00513729">
      <w:pPr>
        <w:jc w:val="center"/>
      </w:pPr>
    </w:p>
    <w:p w:rsidR="00B12614" w:rsidRDefault="00B12614" w:rsidP="00513729">
      <w:pPr>
        <w:jc w:val="center"/>
      </w:pPr>
    </w:p>
    <w:p w:rsidR="00B12614" w:rsidRDefault="00B12614" w:rsidP="00513729">
      <w:pPr>
        <w:jc w:val="center"/>
      </w:pPr>
    </w:p>
    <w:p w:rsidR="00B12614" w:rsidRDefault="00B12614" w:rsidP="00513729">
      <w:pPr>
        <w:jc w:val="center"/>
      </w:pPr>
    </w:p>
    <w:p w:rsidR="00B12614" w:rsidRDefault="00B12614" w:rsidP="00513729">
      <w:pPr>
        <w:jc w:val="center"/>
      </w:pPr>
    </w:p>
    <w:p w:rsidR="00B12614" w:rsidRDefault="00B12614" w:rsidP="00513729">
      <w:pPr>
        <w:jc w:val="center"/>
      </w:pPr>
    </w:p>
    <w:p w:rsidR="00B12614" w:rsidRDefault="00B12614" w:rsidP="00513729">
      <w:pPr>
        <w:jc w:val="center"/>
      </w:pPr>
    </w:p>
    <w:p w:rsidR="008F65C3" w:rsidRDefault="008F65C3" w:rsidP="008F65C3">
      <w:pPr>
        <w:widowControl w:val="0"/>
        <w:ind w:firstLine="709"/>
        <w:rPr>
          <w:rFonts w:ascii="Arial Unicode MS" w:eastAsia="Arial Unicode MS" w:hAnsi="Arial Unicode MS" w:cs="Arial Unicode MS"/>
          <w:sz w:val="2"/>
          <w:szCs w:val="2"/>
        </w:rPr>
      </w:pPr>
    </w:p>
    <w:p w:rsidR="008F65C3" w:rsidRDefault="008F65C3" w:rsidP="008F65C3">
      <w:pPr>
        <w:widowControl w:val="0"/>
        <w:spacing w:line="298" w:lineRule="exact"/>
        <w:ind w:firstLine="709"/>
        <w:jc w:val="center"/>
        <w:rPr>
          <w:rFonts w:ascii="Times New Roman" w:eastAsia="Arial Unicode MS" w:hAnsi="Times New Roman"/>
          <w:b/>
          <w:bCs/>
          <w:color w:val="000000"/>
          <w:sz w:val="28"/>
          <w:szCs w:val="28"/>
        </w:rPr>
      </w:pPr>
    </w:p>
    <w:p w:rsidR="00B12614" w:rsidRDefault="00B12614" w:rsidP="00513729">
      <w:pPr>
        <w:jc w:val="center"/>
      </w:pPr>
    </w:p>
    <w:p w:rsidR="00B12614" w:rsidRDefault="00B12614" w:rsidP="00513729">
      <w:pPr>
        <w:jc w:val="center"/>
      </w:pPr>
    </w:p>
    <w:p w:rsidR="006074B0" w:rsidRDefault="006074B0" w:rsidP="00513729">
      <w:pPr>
        <w:jc w:val="center"/>
      </w:pPr>
    </w:p>
    <w:p w:rsidR="006074B0" w:rsidRDefault="006074B0" w:rsidP="00513729">
      <w:pPr>
        <w:jc w:val="center"/>
      </w:pPr>
    </w:p>
    <w:p w:rsidR="006074B0" w:rsidRDefault="006074B0" w:rsidP="00513729">
      <w:pPr>
        <w:jc w:val="center"/>
      </w:pPr>
    </w:p>
    <w:p w:rsidR="006074B0" w:rsidRDefault="006074B0" w:rsidP="00513729">
      <w:pPr>
        <w:jc w:val="center"/>
      </w:pPr>
    </w:p>
    <w:p w:rsidR="006074B0" w:rsidRDefault="006074B0" w:rsidP="00513729">
      <w:pPr>
        <w:jc w:val="center"/>
      </w:pPr>
    </w:p>
    <w:p w:rsidR="006074B0" w:rsidRDefault="006074B0" w:rsidP="00513729">
      <w:pPr>
        <w:jc w:val="center"/>
      </w:pPr>
    </w:p>
    <w:p w:rsidR="006074B0" w:rsidRDefault="006074B0" w:rsidP="00513729">
      <w:pPr>
        <w:jc w:val="center"/>
      </w:pPr>
    </w:p>
    <w:p w:rsidR="006074B0" w:rsidRDefault="006074B0" w:rsidP="00513729">
      <w:pPr>
        <w:jc w:val="center"/>
      </w:pPr>
    </w:p>
    <w:p w:rsidR="006074B0" w:rsidRDefault="006074B0" w:rsidP="00513729">
      <w:pPr>
        <w:jc w:val="center"/>
      </w:pPr>
    </w:p>
    <w:p w:rsidR="002C1A6F" w:rsidRDefault="002C1A6F" w:rsidP="00513729">
      <w:pPr>
        <w:jc w:val="center"/>
      </w:pPr>
    </w:p>
    <w:p w:rsidR="002C1A6F" w:rsidRDefault="002C1A6F" w:rsidP="00513729">
      <w:pPr>
        <w:jc w:val="center"/>
      </w:pPr>
    </w:p>
    <w:p w:rsidR="002C1A6F" w:rsidRDefault="002C1A6F" w:rsidP="00513729">
      <w:pPr>
        <w:jc w:val="center"/>
      </w:pPr>
      <w:bookmarkStart w:id="0" w:name="_GoBack"/>
      <w:bookmarkEnd w:id="0"/>
    </w:p>
    <w:sectPr w:rsidR="002C1A6F" w:rsidSect="009F3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mbus Roman No9 L">
    <w:altName w:val="MS Gothic"/>
    <w:charset w:val="8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1C45BFF"/>
    <w:multiLevelType w:val="hybridMultilevel"/>
    <w:tmpl w:val="56E873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AC0609"/>
    <w:multiLevelType w:val="hybridMultilevel"/>
    <w:tmpl w:val="7D4C54E6"/>
    <w:lvl w:ilvl="0" w:tplc="19A4EA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065811C4"/>
    <w:multiLevelType w:val="hybridMultilevel"/>
    <w:tmpl w:val="7DBC06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870FC"/>
    <w:multiLevelType w:val="hybridMultilevel"/>
    <w:tmpl w:val="4DB231D6"/>
    <w:lvl w:ilvl="0" w:tplc="5F68A6BA">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F6A075E"/>
    <w:multiLevelType w:val="hybridMultilevel"/>
    <w:tmpl w:val="A80C6E2E"/>
    <w:lvl w:ilvl="0" w:tplc="E8243C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64F1448"/>
    <w:multiLevelType w:val="hybridMultilevel"/>
    <w:tmpl w:val="1B02A02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387441"/>
    <w:multiLevelType w:val="hybridMultilevel"/>
    <w:tmpl w:val="2DD0CA50"/>
    <w:lvl w:ilvl="0" w:tplc="FF02B30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227056DD"/>
    <w:multiLevelType w:val="hybridMultilevel"/>
    <w:tmpl w:val="6714FA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D83415"/>
    <w:multiLevelType w:val="hybridMultilevel"/>
    <w:tmpl w:val="5C4C4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A17E5"/>
    <w:multiLevelType w:val="hybridMultilevel"/>
    <w:tmpl w:val="645A64E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2C32B50"/>
    <w:multiLevelType w:val="hybridMultilevel"/>
    <w:tmpl w:val="8F9251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DF0F23"/>
    <w:multiLevelType w:val="hybridMultilevel"/>
    <w:tmpl w:val="C4E4193A"/>
    <w:lvl w:ilvl="0" w:tplc="296C9FF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0D47C4"/>
    <w:multiLevelType w:val="hybridMultilevel"/>
    <w:tmpl w:val="F94A3614"/>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nsid w:val="366A365C"/>
    <w:multiLevelType w:val="hybridMultilevel"/>
    <w:tmpl w:val="95E2796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0805FD"/>
    <w:multiLevelType w:val="hybridMultilevel"/>
    <w:tmpl w:val="BC7674CA"/>
    <w:lvl w:ilvl="0" w:tplc="BBB8FF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3AC008EC"/>
    <w:multiLevelType w:val="hybridMultilevel"/>
    <w:tmpl w:val="1C3EE7C8"/>
    <w:lvl w:ilvl="0" w:tplc="04190011">
      <w:start w:val="1"/>
      <w:numFmt w:val="decimal"/>
      <w:lvlText w:val="%1)"/>
      <w:lvlJc w:val="left"/>
      <w:pPr>
        <w:tabs>
          <w:tab w:val="num" w:pos="720"/>
        </w:tabs>
        <w:ind w:left="720" w:hanging="360"/>
      </w:pPr>
      <w:rPr>
        <w:rFonts w:hint="default"/>
      </w:rPr>
    </w:lvl>
    <w:lvl w:ilvl="1" w:tplc="863C3CE2">
      <w:start w:val="2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B17795"/>
    <w:multiLevelType w:val="hybridMultilevel"/>
    <w:tmpl w:val="E8DCF2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EB7D1D"/>
    <w:multiLevelType w:val="hybridMultilevel"/>
    <w:tmpl w:val="4F1EB0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A57D2E"/>
    <w:multiLevelType w:val="hybridMultilevel"/>
    <w:tmpl w:val="5CFA4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513E9C"/>
    <w:multiLevelType w:val="hybridMultilevel"/>
    <w:tmpl w:val="142050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846433"/>
    <w:multiLevelType w:val="hybridMultilevel"/>
    <w:tmpl w:val="F59261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C07EF5"/>
    <w:multiLevelType w:val="hybridMultilevel"/>
    <w:tmpl w:val="A7340B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717ACA"/>
    <w:multiLevelType w:val="hybridMultilevel"/>
    <w:tmpl w:val="63204B0C"/>
    <w:lvl w:ilvl="0" w:tplc="521698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52D3618"/>
    <w:multiLevelType w:val="hybridMultilevel"/>
    <w:tmpl w:val="8FAAE5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76A1313"/>
    <w:multiLevelType w:val="hybridMultilevel"/>
    <w:tmpl w:val="CC4299FC"/>
    <w:lvl w:ilvl="0" w:tplc="04190011">
      <w:start w:val="1"/>
      <w:numFmt w:val="decimal"/>
      <w:lvlText w:val="%1)"/>
      <w:lvlJc w:val="left"/>
      <w:pPr>
        <w:tabs>
          <w:tab w:val="num" w:pos="720"/>
        </w:tabs>
        <w:ind w:left="720" w:hanging="360"/>
      </w:pPr>
      <w:rPr>
        <w:rFonts w:hint="default"/>
      </w:rPr>
    </w:lvl>
    <w:lvl w:ilvl="1" w:tplc="DD84BC12">
      <w:start w:val="2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1B13EA"/>
    <w:multiLevelType w:val="hybridMultilevel"/>
    <w:tmpl w:val="E2C65910"/>
    <w:lvl w:ilvl="0" w:tplc="04190011">
      <w:start w:val="3"/>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89979AD"/>
    <w:multiLevelType w:val="hybridMultilevel"/>
    <w:tmpl w:val="A6824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40D8A"/>
    <w:multiLevelType w:val="hybridMultilevel"/>
    <w:tmpl w:val="321841FA"/>
    <w:lvl w:ilvl="0" w:tplc="9028DCE8">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3">
    <w:nsid w:val="6AF45E3B"/>
    <w:multiLevelType w:val="hybridMultilevel"/>
    <w:tmpl w:val="B76E935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C0E1929"/>
    <w:multiLevelType w:val="hybridMultilevel"/>
    <w:tmpl w:val="BD4ED464"/>
    <w:lvl w:ilvl="0" w:tplc="0419000D">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C3D30DB"/>
    <w:multiLevelType w:val="hybridMultilevel"/>
    <w:tmpl w:val="E74003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F4F785B"/>
    <w:multiLevelType w:val="hybridMultilevel"/>
    <w:tmpl w:val="19483CF2"/>
    <w:lvl w:ilvl="0" w:tplc="D5907A8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D58614A"/>
    <w:multiLevelType w:val="hybridMultilevel"/>
    <w:tmpl w:val="5E149A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3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3"/>
  </w:num>
  <w:num w:numId="9">
    <w:abstractNumId w:val="27"/>
  </w:num>
  <w:num w:numId="10">
    <w:abstractNumId w:val="34"/>
  </w:num>
  <w:num w:numId="11">
    <w:abstractNumId w:val="17"/>
  </w:num>
  <w:num w:numId="12">
    <w:abstractNumId w:val="26"/>
  </w:num>
  <w:num w:numId="13">
    <w:abstractNumId w:val="32"/>
  </w:num>
  <w:num w:numId="14">
    <w:abstractNumId w:val="35"/>
  </w:num>
  <w:num w:numId="15">
    <w:abstractNumId w:val="9"/>
  </w:num>
  <w:num w:numId="16">
    <w:abstractNumId w:val="6"/>
  </w:num>
  <w:num w:numId="17">
    <w:abstractNumId w:val="19"/>
  </w:num>
  <w:num w:numId="18">
    <w:abstractNumId w:val="36"/>
  </w:num>
  <w:num w:numId="19">
    <w:abstractNumId w:val="1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37"/>
  </w:num>
  <w:num w:numId="25">
    <w:abstractNumId w:val="25"/>
  </w:num>
  <w:num w:numId="26">
    <w:abstractNumId w:val="7"/>
  </w:num>
  <w:num w:numId="27">
    <w:abstractNumId w:val="22"/>
  </w:num>
  <w:num w:numId="28">
    <w:abstractNumId w:val="28"/>
  </w:num>
  <w:num w:numId="29">
    <w:abstractNumId w:val="5"/>
  </w:num>
  <w:num w:numId="30">
    <w:abstractNumId w:val="15"/>
  </w:num>
  <w:num w:numId="31">
    <w:abstractNumId w:val="18"/>
  </w:num>
  <w:num w:numId="32">
    <w:abstractNumId w:val="29"/>
  </w:num>
  <w:num w:numId="33">
    <w:abstractNumId w:val="20"/>
  </w:num>
  <w:num w:numId="34">
    <w:abstractNumId w:val="10"/>
  </w:num>
  <w:num w:numId="35">
    <w:abstractNumId w:val="2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852E5"/>
    <w:rsid w:val="00004CEC"/>
    <w:rsid w:val="0006181C"/>
    <w:rsid w:val="000A68E9"/>
    <w:rsid w:val="00110784"/>
    <w:rsid w:val="0011130B"/>
    <w:rsid w:val="00133433"/>
    <w:rsid w:val="00176877"/>
    <w:rsid w:val="0018113C"/>
    <w:rsid w:val="00185738"/>
    <w:rsid w:val="001D5C68"/>
    <w:rsid w:val="001E02D2"/>
    <w:rsid w:val="001F65E7"/>
    <w:rsid w:val="00204BA6"/>
    <w:rsid w:val="00221CF8"/>
    <w:rsid w:val="00261F77"/>
    <w:rsid w:val="00262196"/>
    <w:rsid w:val="002650EA"/>
    <w:rsid w:val="0027039C"/>
    <w:rsid w:val="0027183B"/>
    <w:rsid w:val="002B4153"/>
    <w:rsid w:val="002C0953"/>
    <w:rsid w:val="002C1A6F"/>
    <w:rsid w:val="003204C8"/>
    <w:rsid w:val="00380A54"/>
    <w:rsid w:val="003852E5"/>
    <w:rsid w:val="00393074"/>
    <w:rsid w:val="003B70C1"/>
    <w:rsid w:val="003C3169"/>
    <w:rsid w:val="003E0327"/>
    <w:rsid w:val="00404057"/>
    <w:rsid w:val="00454B6B"/>
    <w:rsid w:val="00463322"/>
    <w:rsid w:val="004C6CFD"/>
    <w:rsid w:val="00513729"/>
    <w:rsid w:val="005207C5"/>
    <w:rsid w:val="005B0EB3"/>
    <w:rsid w:val="005B16C9"/>
    <w:rsid w:val="005E5BB9"/>
    <w:rsid w:val="006074B0"/>
    <w:rsid w:val="00657359"/>
    <w:rsid w:val="00677AF7"/>
    <w:rsid w:val="0069186F"/>
    <w:rsid w:val="006A7EA6"/>
    <w:rsid w:val="006B045B"/>
    <w:rsid w:val="006C75BB"/>
    <w:rsid w:val="007100CA"/>
    <w:rsid w:val="00725374"/>
    <w:rsid w:val="007527E8"/>
    <w:rsid w:val="0078616C"/>
    <w:rsid w:val="00790A75"/>
    <w:rsid w:val="00794FC0"/>
    <w:rsid w:val="007B5DC2"/>
    <w:rsid w:val="00812A37"/>
    <w:rsid w:val="008F65C3"/>
    <w:rsid w:val="0092425E"/>
    <w:rsid w:val="00927D4C"/>
    <w:rsid w:val="009C76C0"/>
    <w:rsid w:val="009D2707"/>
    <w:rsid w:val="009F39FC"/>
    <w:rsid w:val="00A55B2D"/>
    <w:rsid w:val="00A85AD5"/>
    <w:rsid w:val="00AF65DB"/>
    <w:rsid w:val="00B12614"/>
    <w:rsid w:val="00B13B40"/>
    <w:rsid w:val="00B83A05"/>
    <w:rsid w:val="00C577B8"/>
    <w:rsid w:val="00CC628A"/>
    <w:rsid w:val="00CD4859"/>
    <w:rsid w:val="00CE758C"/>
    <w:rsid w:val="00CF48AF"/>
    <w:rsid w:val="00D026B1"/>
    <w:rsid w:val="00D66E7E"/>
    <w:rsid w:val="00E15B91"/>
    <w:rsid w:val="00E66597"/>
    <w:rsid w:val="00E8466C"/>
    <w:rsid w:val="00E9323B"/>
    <w:rsid w:val="00EC4978"/>
    <w:rsid w:val="00ED531E"/>
    <w:rsid w:val="00ED5BD0"/>
    <w:rsid w:val="00F21D12"/>
    <w:rsid w:val="00F50037"/>
    <w:rsid w:val="00F559AD"/>
    <w:rsid w:val="00FA25D0"/>
    <w:rsid w:val="00FB4162"/>
    <w:rsid w:val="00FC4B97"/>
    <w:rsid w:val="00FE6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29"/>
    <w:pPr>
      <w:spacing w:after="0" w:line="240" w:lineRule="auto"/>
    </w:pPr>
    <w:rPr>
      <w:rFonts w:ascii="Arial" w:eastAsia="Times New Roman" w:hAnsi="Arial" w:cs="Times New Roman"/>
      <w:sz w:val="24"/>
      <w:szCs w:val="20"/>
      <w:lang w:eastAsia="ru-RU"/>
    </w:rPr>
  </w:style>
  <w:style w:type="paragraph" w:styleId="2">
    <w:name w:val="heading 2"/>
    <w:basedOn w:val="a"/>
    <w:link w:val="20"/>
    <w:uiPriority w:val="9"/>
    <w:qFormat/>
    <w:rsid w:val="004C6CFD"/>
    <w:pPr>
      <w:spacing w:before="100" w:beforeAutospacing="1" w:after="100" w:afterAutospacing="1"/>
      <w:outlineLvl w:val="1"/>
    </w:pPr>
    <w:rPr>
      <w:rFonts w:ascii="Times New Roman" w:hAnsi="Times New Roman"/>
      <w:b/>
      <w:bCs/>
      <w:sz w:val="36"/>
      <w:szCs w:val="36"/>
    </w:rPr>
  </w:style>
  <w:style w:type="paragraph" w:styleId="3">
    <w:name w:val="heading 3"/>
    <w:basedOn w:val="a"/>
    <w:link w:val="30"/>
    <w:uiPriority w:val="9"/>
    <w:qFormat/>
    <w:rsid w:val="004C6CFD"/>
    <w:pPr>
      <w:spacing w:before="100" w:beforeAutospacing="1" w:after="100" w:afterAutospacing="1"/>
      <w:outlineLvl w:val="2"/>
    </w:pPr>
    <w:rPr>
      <w:rFonts w:ascii="Times New Roman" w:hAnsi="Times New Roman"/>
      <w:b/>
      <w:bCs/>
      <w:sz w:val="27"/>
      <w:szCs w:val="27"/>
    </w:rPr>
  </w:style>
  <w:style w:type="paragraph" w:styleId="4">
    <w:name w:val="heading 4"/>
    <w:basedOn w:val="a"/>
    <w:next w:val="a"/>
    <w:link w:val="40"/>
    <w:uiPriority w:val="9"/>
    <w:semiHidden/>
    <w:unhideWhenUsed/>
    <w:qFormat/>
    <w:rsid w:val="00C577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3729"/>
    <w:pPr>
      <w:spacing w:after="0" w:line="240" w:lineRule="auto"/>
    </w:pPr>
    <w:rPr>
      <w:rFonts w:ascii="Arial" w:eastAsia="Times New Roman" w:hAnsi="Arial" w:cs="Times New Roman"/>
      <w:sz w:val="24"/>
      <w:szCs w:val="20"/>
      <w:lang w:eastAsia="ru-RU"/>
    </w:rPr>
  </w:style>
  <w:style w:type="table" w:styleId="a4">
    <w:name w:val="Table Grid"/>
    <w:basedOn w:val="a1"/>
    <w:rsid w:val="00607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6074B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2C1A6F"/>
  </w:style>
  <w:style w:type="paragraph" w:customStyle="1" w:styleId="1">
    <w:name w:val="Абзац списка1"/>
    <w:basedOn w:val="a"/>
    <w:rsid w:val="00261F77"/>
    <w:pPr>
      <w:spacing w:after="200" w:line="276" w:lineRule="auto"/>
      <w:ind w:left="720"/>
      <w:contextualSpacing/>
    </w:pPr>
    <w:rPr>
      <w:rFonts w:ascii="Calibri" w:hAnsi="Calibri"/>
      <w:sz w:val="22"/>
      <w:szCs w:val="22"/>
      <w:lang w:eastAsia="en-US"/>
    </w:rPr>
  </w:style>
  <w:style w:type="paragraph" w:customStyle="1" w:styleId="Style11">
    <w:name w:val="Style11"/>
    <w:basedOn w:val="a"/>
    <w:rsid w:val="007527E8"/>
    <w:pPr>
      <w:widowControl w:val="0"/>
      <w:autoSpaceDE w:val="0"/>
      <w:autoSpaceDN w:val="0"/>
      <w:adjustRightInd w:val="0"/>
      <w:spacing w:line="341" w:lineRule="exact"/>
      <w:ind w:firstLine="1070"/>
    </w:pPr>
    <w:rPr>
      <w:rFonts w:ascii="Times New Roman" w:hAnsi="Times New Roman"/>
      <w:szCs w:val="24"/>
    </w:rPr>
  </w:style>
  <w:style w:type="character" w:customStyle="1" w:styleId="FontStyle53">
    <w:name w:val="Font Style53"/>
    <w:basedOn w:val="a0"/>
    <w:rsid w:val="007527E8"/>
    <w:rPr>
      <w:rFonts w:ascii="Times New Roman" w:hAnsi="Times New Roman" w:cs="Times New Roman" w:hint="default"/>
      <w:sz w:val="24"/>
      <w:szCs w:val="24"/>
    </w:rPr>
  </w:style>
  <w:style w:type="paragraph" w:styleId="a7">
    <w:name w:val="Normal (Web)"/>
    <w:basedOn w:val="a"/>
    <w:uiPriority w:val="99"/>
    <w:semiHidden/>
    <w:unhideWhenUsed/>
    <w:rsid w:val="0027183B"/>
    <w:pPr>
      <w:spacing w:before="100" w:beforeAutospacing="1" w:after="100" w:afterAutospacing="1"/>
    </w:pPr>
    <w:rPr>
      <w:rFonts w:ascii="Times New Roman" w:hAnsi="Times New Roman"/>
      <w:szCs w:val="24"/>
    </w:rPr>
  </w:style>
  <w:style w:type="character" w:customStyle="1" w:styleId="20">
    <w:name w:val="Заголовок 2 Знак"/>
    <w:basedOn w:val="a0"/>
    <w:link w:val="2"/>
    <w:uiPriority w:val="9"/>
    <w:rsid w:val="004C6C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6CFD"/>
    <w:rPr>
      <w:rFonts w:ascii="Times New Roman" w:eastAsia="Times New Roman" w:hAnsi="Times New Roman" w:cs="Times New Roman"/>
      <w:b/>
      <w:bCs/>
      <w:sz w:val="27"/>
      <w:szCs w:val="27"/>
      <w:lang w:eastAsia="ru-RU"/>
    </w:rPr>
  </w:style>
  <w:style w:type="character" w:styleId="a8">
    <w:name w:val="Emphasis"/>
    <w:basedOn w:val="a0"/>
    <w:uiPriority w:val="20"/>
    <w:qFormat/>
    <w:rsid w:val="004C6CFD"/>
    <w:rPr>
      <w:i/>
      <w:iCs/>
    </w:rPr>
  </w:style>
  <w:style w:type="character" w:styleId="a9">
    <w:name w:val="Strong"/>
    <w:basedOn w:val="a0"/>
    <w:uiPriority w:val="22"/>
    <w:qFormat/>
    <w:rsid w:val="00C577B8"/>
    <w:rPr>
      <w:b/>
      <w:bCs/>
    </w:rPr>
  </w:style>
  <w:style w:type="character" w:customStyle="1" w:styleId="40">
    <w:name w:val="Заголовок 4 Знак"/>
    <w:basedOn w:val="a0"/>
    <w:link w:val="4"/>
    <w:uiPriority w:val="9"/>
    <w:semiHidden/>
    <w:rsid w:val="00C577B8"/>
    <w:rPr>
      <w:rFonts w:asciiTheme="majorHAnsi" w:eastAsiaTheme="majorEastAsia" w:hAnsiTheme="majorHAnsi" w:cstheme="majorBidi"/>
      <w:b/>
      <w:bCs/>
      <w:i/>
      <w:iCs/>
      <w:color w:val="4F81BD" w:themeColor="accent1"/>
      <w:sz w:val="24"/>
      <w:szCs w:val="20"/>
      <w:lang w:eastAsia="ru-RU"/>
    </w:rPr>
  </w:style>
  <w:style w:type="character" w:styleId="aa">
    <w:name w:val="Hyperlink"/>
    <w:basedOn w:val="a0"/>
    <w:uiPriority w:val="99"/>
    <w:unhideWhenUsed/>
    <w:rsid w:val="00C577B8"/>
    <w:rPr>
      <w:color w:val="0000FF"/>
      <w:u w:val="single"/>
    </w:rPr>
  </w:style>
  <w:style w:type="paragraph" w:styleId="ab">
    <w:name w:val="Balloon Text"/>
    <w:basedOn w:val="a"/>
    <w:link w:val="ac"/>
    <w:uiPriority w:val="99"/>
    <w:semiHidden/>
    <w:unhideWhenUsed/>
    <w:rsid w:val="00EC4978"/>
    <w:rPr>
      <w:rFonts w:ascii="Tahoma" w:hAnsi="Tahoma" w:cs="Tahoma"/>
      <w:sz w:val="16"/>
      <w:szCs w:val="16"/>
    </w:rPr>
  </w:style>
  <w:style w:type="character" w:customStyle="1" w:styleId="ac">
    <w:name w:val="Текст выноски Знак"/>
    <w:basedOn w:val="a0"/>
    <w:link w:val="ab"/>
    <w:uiPriority w:val="99"/>
    <w:semiHidden/>
    <w:rsid w:val="00EC4978"/>
    <w:rPr>
      <w:rFonts w:ascii="Tahoma" w:eastAsia="Times New Roman" w:hAnsi="Tahoma" w:cs="Tahoma"/>
      <w:sz w:val="16"/>
      <w:szCs w:val="16"/>
      <w:lang w:eastAsia="ru-RU"/>
    </w:rPr>
  </w:style>
  <w:style w:type="paragraph" w:customStyle="1" w:styleId="s1">
    <w:name w:val="s_1"/>
    <w:basedOn w:val="a"/>
    <w:rsid w:val="006C75BB"/>
    <w:pPr>
      <w:spacing w:before="100" w:beforeAutospacing="1" w:after="100" w:afterAutospacing="1"/>
    </w:pPr>
    <w:rPr>
      <w:rFonts w:ascii="Times New Roman" w:hAnsi="Times New Roman"/>
      <w:szCs w:val="24"/>
    </w:rPr>
  </w:style>
  <w:style w:type="paragraph" w:customStyle="1" w:styleId="10">
    <w:name w:val="Обычный1"/>
    <w:basedOn w:val="a"/>
    <w:rsid w:val="003C3169"/>
    <w:pPr>
      <w:spacing w:before="100" w:beforeAutospacing="1" w:after="100" w:afterAutospacing="1"/>
    </w:pPr>
    <w:rPr>
      <w:rFonts w:ascii="Times New Roman" w:hAnsi="Times New Roman"/>
      <w:szCs w:val="24"/>
    </w:rPr>
  </w:style>
  <w:style w:type="character" w:customStyle="1" w:styleId="a6">
    <w:name w:val="Абзац списка Знак"/>
    <w:link w:val="a5"/>
    <w:uiPriority w:val="34"/>
    <w:locked/>
    <w:rsid w:val="00CF4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6084">
      <w:bodyDiv w:val="1"/>
      <w:marLeft w:val="0"/>
      <w:marRight w:val="0"/>
      <w:marTop w:val="0"/>
      <w:marBottom w:val="0"/>
      <w:divBdr>
        <w:top w:val="none" w:sz="0" w:space="0" w:color="auto"/>
        <w:left w:val="none" w:sz="0" w:space="0" w:color="auto"/>
        <w:bottom w:val="none" w:sz="0" w:space="0" w:color="auto"/>
        <w:right w:val="none" w:sz="0" w:space="0" w:color="auto"/>
      </w:divBdr>
    </w:div>
    <w:div w:id="186679039">
      <w:bodyDiv w:val="1"/>
      <w:marLeft w:val="0"/>
      <w:marRight w:val="0"/>
      <w:marTop w:val="0"/>
      <w:marBottom w:val="0"/>
      <w:divBdr>
        <w:top w:val="none" w:sz="0" w:space="0" w:color="auto"/>
        <w:left w:val="none" w:sz="0" w:space="0" w:color="auto"/>
        <w:bottom w:val="none" w:sz="0" w:space="0" w:color="auto"/>
        <w:right w:val="none" w:sz="0" w:space="0" w:color="auto"/>
      </w:divBdr>
    </w:div>
    <w:div w:id="187110848">
      <w:bodyDiv w:val="1"/>
      <w:marLeft w:val="0"/>
      <w:marRight w:val="0"/>
      <w:marTop w:val="0"/>
      <w:marBottom w:val="0"/>
      <w:divBdr>
        <w:top w:val="none" w:sz="0" w:space="0" w:color="auto"/>
        <w:left w:val="none" w:sz="0" w:space="0" w:color="auto"/>
        <w:bottom w:val="none" w:sz="0" w:space="0" w:color="auto"/>
        <w:right w:val="none" w:sz="0" w:space="0" w:color="auto"/>
      </w:divBdr>
    </w:div>
    <w:div w:id="393360178">
      <w:bodyDiv w:val="1"/>
      <w:marLeft w:val="0"/>
      <w:marRight w:val="0"/>
      <w:marTop w:val="0"/>
      <w:marBottom w:val="0"/>
      <w:divBdr>
        <w:top w:val="none" w:sz="0" w:space="0" w:color="auto"/>
        <w:left w:val="none" w:sz="0" w:space="0" w:color="auto"/>
        <w:bottom w:val="none" w:sz="0" w:space="0" w:color="auto"/>
        <w:right w:val="none" w:sz="0" w:space="0" w:color="auto"/>
      </w:divBdr>
    </w:div>
    <w:div w:id="16540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ibsport.ru/icons/ecblank.g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minobr.gov-murman.ru/files/Pr_189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ob-obrazovanii.ru/" TargetMode="External"/><Relationship Id="rId5" Type="http://schemas.openxmlformats.org/officeDocument/2006/relationships/settings" Target="settings.xml"/><Relationship Id="rId10" Type="http://schemas.openxmlformats.org/officeDocument/2006/relationships/hyperlink" Target="http://rushistory.org/proekty/kontseptsiya-novogo-uchebno-metodicheskogo-kompleksa-po-otechestvennoj-istorii/istoriko-kulturnyj-standart.html" TargetMode="External"/><Relationship Id="rId4" Type="http://schemas.microsoft.com/office/2007/relationships/stylesWithEffects" Target="stylesWithEffects.xml"/><Relationship Id="rId9" Type="http://schemas.openxmlformats.org/officeDocument/2006/relationships/hyperlink" Target="http://e-koncept.ru/2013/13031.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2E77-C4FB-48C4-A4F1-74DF0FA8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55</Pages>
  <Words>10011</Words>
  <Characters>57069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cp:lastModifiedBy>
  <cp:revision>59</cp:revision>
  <dcterms:created xsi:type="dcterms:W3CDTF">2016-06-12T15:52:00Z</dcterms:created>
  <dcterms:modified xsi:type="dcterms:W3CDTF">2017-12-06T15:44:00Z</dcterms:modified>
</cp:coreProperties>
</file>